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13B0457" w14:textId="66E78FCE"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0226B01" w14:textId="77777777" w:rsidR="005D2C37" w:rsidRPr="009A17FF" w:rsidRDefault="005D2C37" w:rsidP="00980425">
      <w:pPr>
        <w:pStyle w:val="Default"/>
        <w:ind w:left="-283"/>
        <w:rPr>
          <w:b/>
          <w:sz w:val="18"/>
          <w:szCs w:val="18"/>
        </w:rPr>
      </w:pPr>
    </w:p>
    <w:p w14:paraId="336FC055" w14:textId="54BD2826" w:rsidR="0034128A" w:rsidRPr="006622E9" w:rsidRDefault="000D5FCC" w:rsidP="00EA68CE">
      <w:pPr>
        <w:spacing w:after="0"/>
        <w:ind w:left="-283"/>
        <w:rPr>
          <w:rFonts w:ascii="Arial" w:hAnsi="Arial" w:cs="Arial"/>
          <w:b/>
          <w:i/>
          <w:sz w:val="34"/>
          <w:szCs w:val="34"/>
          <w:lang w:eastAsia="es-MX"/>
        </w:rPr>
      </w:pPr>
      <w:r w:rsidRPr="006622E9">
        <w:rPr>
          <w:rFonts w:ascii="Arial" w:hAnsi="Arial" w:cs="Arial"/>
          <w:b/>
          <w:sz w:val="34"/>
          <w:szCs w:val="34"/>
          <w:lang w:eastAsia="es-MX"/>
        </w:rPr>
        <w:t>UNJUSTLY JAILED JOURNALIST DENIED HEALTHCARE</w:t>
      </w:r>
    </w:p>
    <w:p w14:paraId="56C82413" w14:textId="38D234D9" w:rsidR="005D2C37" w:rsidRPr="009A17FF" w:rsidRDefault="00945679" w:rsidP="00945679">
      <w:pPr>
        <w:spacing w:after="0" w:line="240" w:lineRule="auto"/>
        <w:ind w:left="-283"/>
        <w:rPr>
          <w:rFonts w:ascii="Arial" w:hAnsi="Arial" w:cs="Arial"/>
          <w:b/>
          <w:sz w:val="22"/>
          <w:szCs w:val="32"/>
          <w:lang w:eastAsia="es-MX"/>
        </w:rPr>
      </w:pPr>
      <w:r w:rsidRPr="009A17FF">
        <w:rPr>
          <w:rFonts w:ascii="Arial" w:hAnsi="Arial" w:cs="Arial"/>
          <w:b/>
          <w:sz w:val="22"/>
          <w:szCs w:val="32"/>
          <w:lang w:eastAsia="es-MX"/>
        </w:rPr>
        <w:t xml:space="preserve">Tawfik Ghanem, a </w:t>
      </w:r>
      <w:r w:rsidR="00701AEA" w:rsidRPr="009A17FF">
        <w:rPr>
          <w:rFonts w:ascii="Arial" w:hAnsi="Arial" w:cs="Arial"/>
          <w:b/>
          <w:sz w:val="22"/>
          <w:szCs w:val="32"/>
          <w:lang w:eastAsia="es-MX"/>
        </w:rPr>
        <w:t>68-year-old</w:t>
      </w:r>
      <w:r w:rsidRPr="009A17FF">
        <w:rPr>
          <w:rFonts w:ascii="Arial" w:hAnsi="Arial" w:cs="Arial"/>
          <w:b/>
          <w:sz w:val="22"/>
          <w:szCs w:val="32"/>
          <w:lang w:eastAsia="es-MX"/>
        </w:rPr>
        <w:t xml:space="preserve"> Egyptian journalist, has been arbitrarily detained </w:t>
      </w:r>
      <w:r w:rsidR="00AB28FC" w:rsidRPr="009A17FF">
        <w:rPr>
          <w:rFonts w:ascii="Arial" w:hAnsi="Arial" w:cs="Arial"/>
          <w:b/>
          <w:sz w:val="22"/>
          <w:szCs w:val="32"/>
          <w:lang w:eastAsia="es-MX"/>
        </w:rPr>
        <w:t>since 21 May 2021</w:t>
      </w:r>
      <w:r w:rsidR="00195B96" w:rsidRPr="009A17FF">
        <w:rPr>
          <w:rFonts w:ascii="Arial" w:hAnsi="Arial" w:cs="Arial"/>
          <w:b/>
          <w:sz w:val="22"/>
          <w:szCs w:val="32"/>
          <w:lang w:eastAsia="es-MX"/>
        </w:rPr>
        <w:t xml:space="preserve"> without trial</w:t>
      </w:r>
      <w:r w:rsidR="008377FA" w:rsidRPr="009A17FF">
        <w:rPr>
          <w:rFonts w:ascii="Arial" w:hAnsi="Arial" w:cs="Arial"/>
          <w:b/>
          <w:sz w:val="22"/>
          <w:szCs w:val="32"/>
          <w:lang w:eastAsia="es-MX"/>
        </w:rPr>
        <w:t xml:space="preserve">, pending investigations by the Supreme State Security Prosecution into charges of </w:t>
      </w:r>
      <w:r w:rsidR="008223F9" w:rsidRPr="009A17FF">
        <w:rPr>
          <w:rFonts w:ascii="Arial" w:hAnsi="Arial" w:cs="Arial"/>
          <w:b/>
          <w:sz w:val="22"/>
          <w:szCs w:val="32"/>
          <w:lang w:eastAsia="es-MX"/>
        </w:rPr>
        <w:t>“spreading false news” and “misusing social media”, among others</w:t>
      </w:r>
      <w:r w:rsidR="00701AEA" w:rsidRPr="009A17FF">
        <w:rPr>
          <w:rFonts w:ascii="Arial" w:hAnsi="Arial" w:cs="Arial"/>
          <w:b/>
          <w:sz w:val="22"/>
          <w:szCs w:val="32"/>
          <w:lang w:eastAsia="es-MX"/>
        </w:rPr>
        <w:t>. Authorities in Badr 1 prison, where he is held, continue to deny him access to adequate healthcare</w:t>
      </w:r>
      <w:r w:rsidR="00926CE2" w:rsidRPr="009A17FF">
        <w:rPr>
          <w:rFonts w:ascii="Arial" w:hAnsi="Arial" w:cs="Arial"/>
          <w:b/>
          <w:sz w:val="22"/>
          <w:szCs w:val="32"/>
          <w:lang w:eastAsia="es-MX"/>
        </w:rPr>
        <w:t>, including transfer to hospital</w:t>
      </w:r>
      <w:r w:rsidR="00C86CBC" w:rsidRPr="009A17FF">
        <w:rPr>
          <w:rFonts w:ascii="Arial" w:hAnsi="Arial" w:cs="Arial"/>
          <w:b/>
          <w:sz w:val="22"/>
          <w:szCs w:val="32"/>
          <w:lang w:eastAsia="es-MX"/>
        </w:rPr>
        <w:t xml:space="preserve"> and medication</w:t>
      </w:r>
      <w:r w:rsidR="00926CE2" w:rsidRPr="009A17FF">
        <w:rPr>
          <w:rFonts w:ascii="Arial" w:hAnsi="Arial" w:cs="Arial"/>
          <w:b/>
          <w:sz w:val="22"/>
          <w:szCs w:val="32"/>
          <w:lang w:eastAsia="es-MX"/>
        </w:rPr>
        <w:t>, for his</w:t>
      </w:r>
      <w:r w:rsidR="00665D05" w:rsidRPr="009A17FF">
        <w:rPr>
          <w:rFonts w:ascii="Arial" w:hAnsi="Arial" w:cs="Arial"/>
          <w:b/>
          <w:sz w:val="22"/>
          <w:szCs w:val="32"/>
          <w:lang w:eastAsia="es-MX"/>
        </w:rPr>
        <w:t xml:space="preserve"> numerous health conditions including</w:t>
      </w:r>
      <w:r w:rsidR="00C86CBC" w:rsidRPr="009A17FF">
        <w:rPr>
          <w:rFonts w:ascii="Arial" w:hAnsi="Arial" w:cs="Arial"/>
          <w:b/>
          <w:sz w:val="22"/>
          <w:szCs w:val="32"/>
          <w:lang w:eastAsia="es-MX"/>
        </w:rPr>
        <w:t xml:space="preserve"> diabetes</w:t>
      </w:r>
      <w:r w:rsidR="003532F0" w:rsidRPr="009A17FF">
        <w:rPr>
          <w:rFonts w:ascii="Arial" w:hAnsi="Arial" w:cs="Arial"/>
          <w:b/>
          <w:sz w:val="22"/>
          <w:szCs w:val="32"/>
          <w:lang w:eastAsia="es-MX"/>
        </w:rPr>
        <w:t>, a bone disease</w:t>
      </w:r>
      <w:r w:rsidR="0077731D" w:rsidRPr="009A17FF">
        <w:rPr>
          <w:rFonts w:ascii="Arial" w:hAnsi="Arial" w:cs="Arial"/>
          <w:b/>
          <w:sz w:val="22"/>
          <w:szCs w:val="32"/>
          <w:lang w:eastAsia="es-MX"/>
        </w:rPr>
        <w:t xml:space="preserve"> and a</w:t>
      </w:r>
      <w:r w:rsidR="00C86CBC" w:rsidRPr="009A17FF">
        <w:rPr>
          <w:rFonts w:ascii="Arial" w:hAnsi="Arial" w:cs="Arial"/>
          <w:b/>
          <w:sz w:val="22"/>
          <w:szCs w:val="32"/>
          <w:lang w:eastAsia="es-MX"/>
        </w:rPr>
        <w:t xml:space="preserve"> skin </w:t>
      </w:r>
      <w:r w:rsidR="005E4912" w:rsidRPr="009A17FF">
        <w:rPr>
          <w:rFonts w:ascii="Arial" w:hAnsi="Arial" w:cs="Arial"/>
          <w:b/>
          <w:sz w:val="22"/>
          <w:szCs w:val="32"/>
          <w:lang w:eastAsia="es-MX"/>
        </w:rPr>
        <w:t>condition</w:t>
      </w:r>
      <w:r w:rsidR="00701AEA" w:rsidRPr="009A17FF">
        <w:rPr>
          <w:rFonts w:ascii="Arial" w:hAnsi="Arial" w:cs="Arial"/>
          <w:b/>
          <w:sz w:val="22"/>
          <w:szCs w:val="32"/>
          <w:lang w:eastAsia="es-MX"/>
        </w:rPr>
        <w:t>.</w:t>
      </w:r>
      <w:r w:rsidR="008808C5" w:rsidRPr="009A17FF">
        <w:rPr>
          <w:rFonts w:ascii="Arial" w:hAnsi="Arial" w:cs="Arial"/>
          <w:b/>
          <w:sz w:val="22"/>
          <w:szCs w:val="32"/>
          <w:lang w:eastAsia="es-MX"/>
        </w:rPr>
        <w:t xml:space="preserve"> </w:t>
      </w:r>
      <w:r w:rsidR="00487F67" w:rsidRPr="009A17FF">
        <w:rPr>
          <w:rFonts w:ascii="Arial" w:hAnsi="Arial" w:cs="Arial"/>
          <w:b/>
          <w:sz w:val="22"/>
          <w:szCs w:val="32"/>
          <w:lang w:eastAsia="es-MX"/>
        </w:rPr>
        <w:t>He should be release</w:t>
      </w:r>
      <w:r w:rsidR="00737EC0" w:rsidRPr="009A17FF">
        <w:rPr>
          <w:rFonts w:ascii="Arial" w:hAnsi="Arial" w:cs="Arial"/>
          <w:b/>
          <w:sz w:val="22"/>
          <w:szCs w:val="32"/>
          <w:lang w:eastAsia="es-MX"/>
        </w:rPr>
        <w:t>d</w:t>
      </w:r>
      <w:r w:rsidR="00487F67" w:rsidRPr="009A17FF">
        <w:rPr>
          <w:rFonts w:ascii="Arial" w:hAnsi="Arial" w:cs="Arial"/>
          <w:b/>
          <w:sz w:val="22"/>
          <w:szCs w:val="32"/>
          <w:lang w:eastAsia="es-MX"/>
        </w:rPr>
        <w:t xml:space="preserve"> immediately and </w:t>
      </w:r>
      <w:r w:rsidR="00843867" w:rsidRPr="009A17FF">
        <w:rPr>
          <w:rFonts w:ascii="Arial" w:hAnsi="Arial" w:cs="Arial"/>
          <w:b/>
          <w:sz w:val="22"/>
          <w:szCs w:val="32"/>
          <w:lang w:eastAsia="es-MX"/>
        </w:rPr>
        <w:t>u</w:t>
      </w:r>
      <w:r w:rsidR="00487F67" w:rsidRPr="009A17FF">
        <w:rPr>
          <w:rFonts w:ascii="Arial" w:hAnsi="Arial" w:cs="Arial"/>
          <w:b/>
          <w:sz w:val="22"/>
          <w:szCs w:val="32"/>
          <w:lang w:eastAsia="es-MX"/>
        </w:rPr>
        <w:t>nconditionally</w:t>
      </w:r>
      <w:r w:rsidR="008377FA" w:rsidRPr="009A17FF">
        <w:rPr>
          <w:rFonts w:ascii="Arial" w:hAnsi="Arial" w:cs="Arial"/>
          <w:b/>
          <w:sz w:val="22"/>
          <w:szCs w:val="32"/>
          <w:lang w:eastAsia="es-MX"/>
        </w:rPr>
        <w:t xml:space="preserve"> as he is held solely in connection to his legitimate media work</w:t>
      </w:r>
      <w:r w:rsidR="00487F67" w:rsidRPr="009A17FF">
        <w:rPr>
          <w:rFonts w:ascii="Arial" w:hAnsi="Arial" w:cs="Arial"/>
          <w:b/>
          <w:sz w:val="22"/>
          <w:szCs w:val="32"/>
          <w:lang w:eastAsia="es-MX"/>
        </w:rPr>
        <w:t>.</w:t>
      </w:r>
    </w:p>
    <w:p w14:paraId="77F1E252" w14:textId="77777777" w:rsidR="00945679" w:rsidRPr="009A17FF" w:rsidRDefault="00945679" w:rsidP="00980425">
      <w:pPr>
        <w:spacing w:after="0" w:line="240" w:lineRule="auto"/>
        <w:ind w:left="-283"/>
        <w:rPr>
          <w:rFonts w:ascii="Arial" w:hAnsi="Arial" w:cs="Arial"/>
          <w:b/>
          <w:sz w:val="20"/>
          <w:szCs w:val="28"/>
          <w:lang w:eastAsia="es-MX"/>
        </w:rPr>
      </w:pPr>
    </w:p>
    <w:p w14:paraId="089C1AB2" w14:textId="0AC5F610" w:rsidR="005D2C37" w:rsidRPr="00101729" w:rsidRDefault="005D2C37" w:rsidP="00101729">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67B8D4AF" w14:textId="15054FF1" w:rsidR="005D2C37" w:rsidRPr="009A17FF" w:rsidRDefault="005D2C37" w:rsidP="00980425">
      <w:pPr>
        <w:autoSpaceDE w:val="0"/>
        <w:autoSpaceDN w:val="0"/>
        <w:adjustRightInd w:val="0"/>
        <w:spacing w:after="0" w:line="240" w:lineRule="auto"/>
        <w:ind w:left="-283"/>
        <w:rPr>
          <w:rFonts w:ascii="Arial" w:hAnsi="Arial" w:cs="Arial"/>
          <w:sz w:val="20"/>
          <w:szCs w:val="28"/>
          <w:lang w:eastAsia="es-MX"/>
        </w:rPr>
      </w:pPr>
    </w:p>
    <w:p w14:paraId="3BD5AD26" w14:textId="77777777" w:rsidR="00701AEA" w:rsidRPr="009A17FF" w:rsidRDefault="00701AEA" w:rsidP="00701AEA">
      <w:pPr>
        <w:spacing w:after="0" w:line="240" w:lineRule="auto"/>
        <w:ind w:left="-283"/>
        <w:jc w:val="right"/>
        <w:rPr>
          <w:b/>
          <w:bCs/>
          <w:sz w:val="20"/>
          <w:szCs w:val="20"/>
        </w:rPr>
      </w:pPr>
      <w:r w:rsidRPr="009A17FF">
        <w:rPr>
          <w:b/>
          <w:bCs/>
          <w:sz w:val="20"/>
          <w:szCs w:val="20"/>
        </w:rPr>
        <w:t xml:space="preserve">Public Prosecutor Mohamed Shawky Ayyad </w:t>
      </w:r>
    </w:p>
    <w:p w14:paraId="0F606579" w14:textId="77777777" w:rsidR="00701AEA" w:rsidRPr="009A17FF" w:rsidRDefault="00701AEA" w:rsidP="00701AEA">
      <w:pPr>
        <w:spacing w:after="0" w:line="240" w:lineRule="auto"/>
        <w:ind w:left="-283"/>
        <w:jc w:val="right"/>
        <w:rPr>
          <w:sz w:val="20"/>
          <w:szCs w:val="20"/>
        </w:rPr>
      </w:pPr>
      <w:r w:rsidRPr="009A17FF">
        <w:rPr>
          <w:sz w:val="20"/>
          <w:szCs w:val="20"/>
        </w:rPr>
        <w:t>Office of the Public Prosecutor; Madinat al-Rehab; Cairo, Arab Republic of Egypt</w:t>
      </w:r>
    </w:p>
    <w:p w14:paraId="00217E32" w14:textId="77777777" w:rsidR="00701AEA" w:rsidRPr="009A17FF" w:rsidRDefault="00701AEA" w:rsidP="00701AEA">
      <w:pPr>
        <w:spacing w:after="0" w:line="240" w:lineRule="auto"/>
        <w:ind w:left="-283"/>
        <w:jc w:val="right"/>
        <w:rPr>
          <w:sz w:val="20"/>
          <w:szCs w:val="20"/>
        </w:rPr>
      </w:pPr>
      <w:r w:rsidRPr="009A17FF">
        <w:rPr>
          <w:sz w:val="20"/>
          <w:szCs w:val="20"/>
        </w:rPr>
        <w:t xml:space="preserve">Fax: +202 2577 4716; X: @EgyptianPPO </w:t>
      </w:r>
    </w:p>
    <w:p w14:paraId="5977AA32" w14:textId="77777777" w:rsidR="00701AEA" w:rsidRPr="009A17FF" w:rsidRDefault="00701AEA" w:rsidP="009A17FF">
      <w:pPr>
        <w:spacing w:after="0" w:line="240" w:lineRule="auto"/>
        <w:ind w:left="-283"/>
        <w:rPr>
          <w:rFonts w:cs="Arial"/>
          <w:i/>
          <w:sz w:val="20"/>
          <w:szCs w:val="20"/>
          <w:lang w:val="en-US"/>
        </w:rPr>
      </w:pPr>
    </w:p>
    <w:p w14:paraId="4A00BFC6" w14:textId="76EE63F8" w:rsidR="00EA68CE" w:rsidRPr="009A17FF" w:rsidRDefault="005D2C37" w:rsidP="009A17FF">
      <w:pPr>
        <w:spacing w:after="0" w:line="240" w:lineRule="auto"/>
        <w:ind w:left="-283"/>
        <w:rPr>
          <w:rFonts w:cs="Arial"/>
          <w:i/>
          <w:sz w:val="20"/>
          <w:szCs w:val="20"/>
          <w:lang w:val="en-US"/>
        </w:rPr>
      </w:pPr>
      <w:r w:rsidRPr="009A17FF">
        <w:rPr>
          <w:rFonts w:cs="Arial"/>
          <w:i/>
          <w:sz w:val="20"/>
          <w:szCs w:val="20"/>
        </w:rPr>
        <w:t xml:space="preserve">Dear </w:t>
      </w:r>
      <w:r w:rsidR="00701AEA" w:rsidRPr="009A17FF">
        <w:rPr>
          <w:rFonts w:cs="Arial"/>
          <w:i/>
          <w:sz w:val="20"/>
          <w:szCs w:val="20"/>
        </w:rPr>
        <w:t>Counsellor</w:t>
      </w:r>
      <w:r w:rsidRPr="009A17FF">
        <w:rPr>
          <w:rFonts w:cs="Arial"/>
          <w:i/>
          <w:sz w:val="20"/>
          <w:szCs w:val="20"/>
        </w:rPr>
        <w:t>,</w:t>
      </w:r>
    </w:p>
    <w:p w14:paraId="28049E12" w14:textId="77777777" w:rsidR="00303436" w:rsidRPr="009A17FF" w:rsidRDefault="00303436" w:rsidP="00303436">
      <w:pPr>
        <w:spacing w:after="0" w:line="240" w:lineRule="auto"/>
        <w:ind w:left="-283"/>
        <w:rPr>
          <w:rFonts w:cs="Arial"/>
          <w:i/>
          <w:sz w:val="20"/>
          <w:szCs w:val="20"/>
        </w:rPr>
      </w:pPr>
    </w:p>
    <w:p w14:paraId="59951670" w14:textId="61B3F58E" w:rsidR="006A0908" w:rsidRPr="009A17FF" w:rsidRDefault="00303436" w:rsidP="00F9234F">
      <w:pPr>
        <w:spacing w:after="0" w:line="240" w:lineRule="auto"/>
        <w:ind w:left="-283"/>
        <w:rPr>
          <w:rFonts w:cs="Arial"/>
          <w:i/>
          <w:sz w:val="20"/>
          <w:szCs w:val="20"/>
        </w:rPr>
      </w:pPr>
      <w:r w:rsidRPr="009A17FF">
        <w:rPr>
          <w:rFonts w:cs="Arial"/>
          <w:i/>
          <w:sz w:val="20"/>
          <w:szCs w:val="20"/>
        </w:rPr>
        <w:t xml:space="preserve">Tawfik Ghanem has been arbitrarily detained since </w:t>
      </w:r>
      <w:r w:rsidR="00B90901" w:rsidRPr="009A17FF">
        <w:rPr>
          <w:rFonts w:cs="Arial"/>
          <w:i/>
          <w:sz w:val="20"/>
          <w:szCs w:val="20"/>
        </w:rPr>
        <w:t>21 May 2021</w:t>
      </w:r>
      <w:r w:rsidR="00FF047D" w:rsidRPr="009A17FF">
        <w:rPr>
          <w:rFonts w:cs="Arial"/>
          <w:i/>
          <w:sz w:val="20"/>
          <w:szCs w:val="20"/>
        </w:rPr>
        <w:t xml:space="preserve"> </w:t>
      </w:r>
      <w:r w:rsidR="00EB246D" w:rsidRPr="009A17FF">
        <w:rPr>
          <w:rFonts w:cs="Arial"/>
          <w:i/>
          <w:sz w:val="20"/>
          <w:szCs w:val="20"/>
        </w:rPr>
        <w:t xml:space="preserve">solely because of his </w:t>
      </w:r>
      <w:r w:rsidR="00DF3196" w:rsidRPr="009A17FF">
        <w:rPr>
          <w:rFonts w:cs="Arial"/>
          <w:i/>
          <w:sz w:val="20"/>
          <w:szCs w:val="20"/>
        </w:rPr>
        <w:t xml:space="preserve">legitimate </w:t>
      </w:r>
      <w:r w:rsidR="00EB246D" w:rsidRPr="009A17FF">
        <w:rPr>
          <w:rFonts w:cs="Arial"/>
          <w:i/>
          <w:sz w:val="20"/>
          <w:szCs w:val="20"/>
        </w:rPr>
        <w:t>media work</w:t>
      </w:r>
      <w:r w:rsidR="00B23D17" w:rsidRPr="009A17FF">
        <w:rPr>
          <w:rFonts w:cs="Arial"/>
          <w:i/>
          <w:sz w:val="20"/>
          <w:szCs w:val="20"/>
        </w:rPr>
        <w:t xml:space="preserve">, as </w:t>
      </w:r>
      <w:r w:rsidR="00665D05" w:rsidRPr="009A17FF">
        <w:rPr>
          <w:rFonts w:cs="Arial"/>
          <w:i/>
          <w:sz w:val="20"/>
          <w:szCs w:val="20"/>
        </w:rPr>
        <w:t xml:space="preserve">the </w:t>
      </w:r>
      <w:r w:rsidR="00B23D17" w:rsidRPr="009A17FF">
        <w:rPr>
          <w:rFonts w:cs="Arial"/>
          <w:i/>
          <w:sz w:val="20"/>
          <w:szCs w:val="20"/>
        </w:rPr>
        <w:t xml:space="preserve">former </w:t>
      </w:r>
      <w:r w:rsidR="00285B02" w:rsidRPr="009A17FF">
        <w:rPr>
          <w:rFonts w:cs="Arial"/>
          <w:i/>
          <w:sz w:val="20"/>
          <w:szCs w:val="20"/>
        </w:rPr>
        <w:t xml:space="preserve">regional </w:t>
      </w:r>
      <w:r w:rsidR="00B23D17" w:rsidRPr="009A17FF">
        <w:rPr>
          <w:rFonts w:cs="Arial"/>
          <w:i/>
          <w:sz w:val="20"/>
          <w:szCs w:val="20"/>
        </w:rPr>
        <w:t xml:space="preserve">director of </w:t>
      </w:r>
      <w:bookmarkStart w:id="0" w:name="_Hlk170397889"/>
      <w:r w:rsidR="00B23D17" w:rsidRPr="009A17FF">
        <w:rPr>
          <w:rFonts w:cs="Arial"/>
          <w:i/>
          <w:sz w:val="20"/>
          <w:szCs w:val="20"/>
        </w:rPr>
        <w:t>Anadolu Agency</w:t>
      </w:r>
      <w:bookmarkEnd w:id="0"/>
      <w:r w:rsidR="00B23D17" w:rsidRPr="009A17FF">
        <w:rPr>
          <w:rFonts w:cs="Arial"/>
          <w:i/>
          <w:sz w:val="20"/>
          <w:szCs w:val="20"/>
        </w:rPr>
        <w:t>, a state-run Turkish news agency.</w:t>
      </w:r>
      <w:r w:rsidR="00E74C68" w:rsidRPr="009A17FF">
        <w:rPr>
          <w:rFonts w:cs="Arial"/>
          <w:i/>
          <w:sz w:val="20"/>
          <w:szCs w:val="20"/>
        </w:rPr>
        <w:t xml:space="preserve"> </w:t>
      </w:r>
      <w:r w:rsidR="009E62D7" w:rsidRPr="009A17FF">
        <w:rPr>
          <w:rFonts w:cs="Arial"/>
          <w:i/>
          <w:sz w:val="20"/>
          <w:szCs w:val="20"/>
        </w:rPr>
        <w:t xml:space="preserve">Following his arrest, </w:t>
      </w:r>
      <w:r w:rsidR="00836D0F" w:rsidRPr="009A17FF">
        <w:rPr>
          <w:rFonts w:cs="Arial"/>
          <w:i/>
          <w:sz w:val="20"/>
          <w:szCs w:val="20"/>
        </w:rPr>
        <w:t xml:space="preserve">Egyptian authorities subjected Tawfik Ghanem to enforced disappearance for five days during which he was </w:t>
      </w:r>
      <w:r w:rsidR="008E75C1" w:rsidRPr="009A17FF">
        <w:rPr>
          <w:rFonts w:cs="Arial"/>
          <w:i/>
          <w:sz w:val="20"/>
          <w:szCs w:val="20"/>
        </w:rPr>
        <w:t xml:space="preserve">interrogated </w:t>
      </w:r>
      <w:r w:rsidR="00A97393" w:rsidRPr="009A17FF">
        <w:rPr>
          <w:rFonts w:cs="Arial"/>
          <w:i/>
          <w:sz w:val="20"/>
          <w:szCs w:val="20"/>
        </w:rPr>
        <w:t xml:space="preserve">without a lawyer present </w:t>
      </w:r>
      <w:r w:rsidR="00836D0F" w:rsidRPr="009A17FF">
        <w:rPr>
          <w:rFonts w:cs="Arial"/>
          <w:i/>
          <w:sz w:val="20"/>
          <w:szCs w:val="20"/>
        </w:rPr>
        <w:t xml:space="preserve">about his previous work at Anadolu Agency. </w:t>
      </w:r>
      <w:r w:rsidR="00665D05" w:rsidRPr="009A17FF">
        <w:rPr>
          <w:rFonts w:cs="Arial"/>
          <w:i/>
          <w:sz w:val="20"/>
          <w:szCs w:val="20"/>
        </w:rPr>
        <w:t>Subsequently, h</w:t>
      </w:r>
      <w:r w:rsidR="00836D0F" w:rsidRPr="009A17FF">
        <w:rPr>
          <w:rFonts w:cs="Arial"/>
          <w:i/>
          <w:sz w:val="20"/>
          <w:szCs w:val="20"/>
        </w:rPr>
        <w:t xml:space="preserve">e was </w:t>
      </w:r>
      <w:r w:rsidR="00665D05" w:rsidRPr="009A17FF">
        <w:rPr>
          <w:rFonts w:cs="Arial"/>
          <w:i/>
          <w:sz w:val="20"/>
          <w:szCs w:val="20"/>
        </w:rPr>
        <w:t xml:space="preserve">taken </w:t>
      </w:r>
      <w:r w:rsidR="004E6B6D" w:rsidRPr="009A17FF">
        <w:rPr>
          <w:rFonts w:cs="Arial"/>
          <w:i/>
          <w:sz w:val="20"/>
          <w:szCs w:val="20"/>
        </w:rPr>
        <w:t>for questioning</w:t>
      </w:r>
      <w:r w:rsidR="00836D0F" w:rsidRPr="009A17FF">
        <w:rPr>
          <w:rFonts w:cs="Arial"/>
          <w:i/>
          <w:sz w:val="20"/>
          <w:szCs w:val="20"/>
        </w:rPr>
        <w:t xml:space="preserve"> before </w:t>
      </w:r>
      <w:r w:rsidR="00665D05" w:rsidRPr="009A17FF">
        <w:rPr>
          <w:rFonts w:cs="Arial"/>
          <w:i/>
          <w:sz w:val="20"/>
          <w:szCs w:val="20"/>
        </w:rPr>
        <w:t xml:space="preserve">a </w:t>
      </w:r>
      <w:r w:rsidR="00836D0F" w:rsidRPr="009A17FF">
        <w:rPr>
          <w:rFonts w:cs="Arial"/>
          <w:i/>
          <w:sz w:val="20"/>
          <w:szCs w:val="20"/>
        </w:rPr>
        <w:t xml:space="preserve">Supreme State Security Prosecution </w:t>
      </w:r>
      <w:r w:rsidR="00FF047D" w:rsidRPr="009A17FF">
        <w:rPr>
          <w:rFonts w:cs="Arial"/>
          <w:i/>
          <w:sz w:val="20"/>
          <w:szCs w:val="20"/>
        </w:rPr>
        <w:t xml:space="preserve">(SSSP) </w:t>
      </w:r>
      <w:r w:rsidR="004E6B6D" w:rsidRPr="009A17FF">
        <w:rPr>
          <w:rFonts w:cs="Arial"/>
          <w:i/>
          <w:sz w:val="20"/>
          <w:szCs w:val="20"/>
        </w:rPr>
        <w:t xml:space="preserve">prosecutor </w:t>
      </w:r>
      <w:r w:rsidR="00665D05" w:rsidRPr="009A17FF">
        <w:rPr>
          <w:rFonts w:cs="Arial"/>
          <w:i/>
          <w:sz w:val="20"/>
          <w:szCs w:val="20"/>
        </w:rPr>
        <w:t>i</w:t>
      </w:r>
      <w:r w:rsidR="004E6B6D" w:rsidRPr="009A17FF">
        <w:rPr>
          <w:rFonts w:cs="Arial"/>
          <w:i/>
          <w:sz w:val="20"/>
          <w:szCs w:val="20"/>
        </w:rPr>
        <w:t xml:space="preserve">n </w:t>
      </w:r>
      <w:r w:rsidR="00836D0F" w:rsidRPr="009A17FF">
        <w:rPr>
          <w:rFonts w:cs="Arial"/>
          <w:i/>
          <w:sz w:val="20"/>
          <w:szCs w:val="20"/>
        </w:rPr>
        <w:t xml:space="preserve">Cairo, </w:t>
      </w:r>
      <w:r w:rsidR="004E6B6D" w:rsidRPr="009A17FF">
        <w:rPr>
          <w:rFonts w:cs="Arial"/>
          <w:i/>
          <w:sz w:val="20"/>
          <w:szCs w:val="20"/>
        </w:rPr>
        <w:t xml:space="preserve">who </w:t>
      </w:r>
      <w:r w:rsidR="00836D0F" w:rsidRPr="009A17FF">
        <w:rPr>
          <w:rFonts w:cs="Arial"/>
          <w:i/>
          <w:sz w:val="20"/>
          <w:szCs w:val="20"/>
        </w:rPr>
        <w:t xml:space="preserve">ordered </w:t>
      </w:r>
      <w:r w:rsidR="004E6B6D" w:rsidRPr="009A17FF">
        <w:rPr>
          <w:rFonts w:cs="Arial"/>
          <w:i/>
          <w:sz w:val="20"/>
          <w:szCs w:val="20"/>
        </w:rPr>
        <w:t xml:space="preserve">his </w:t>
      </w:r>
      <w:r w:rsidR="00836D0F" w:rsidRPr="009A17FF">
        <w:rPr>
          <w:rFonts w:cs="Arial"/>
          <w:i/>
          <w:sz w:val="20"/>
          <w:szCs w:val="20"/>
        </w:rPr>
        <w:t xml:space="preserve">detention pending investigations </w:t>
      </w:r>
      <w:r w:rsidR="004C5BF4" w:rsidRPr="009A17FF">
        <w:rPr>
          <w:rFonts w:cs="Arial"/>
          <w:i/>
          <w:sz w:val="20"/>
          <w:szCs w:val="20"/>
        </w:rPr>
        <w:t xml:space="preserve">in </w:t>
      </w:r>
      <w:r w:rsidR="00341723" w:rsidRPr="009A17FF">
        <w:rPr>
          <w:rFonts w:cs="Arial"/>
          <w:i/>
          <w:sz w:val="20"/>
          <w:szCs w:val="20"/>
        </w:rPr>
        <w:t xml:space="preserve">SSSP </w:t>
      </w:r>
      <w:r w:rsidR="00442436" w:rsidRPr="009A17FF">
        <w:rPr>
          <w:rFonts w:cs="Arial"/>
          <w:i/>
          <w:sz w:val="20"/>
          <w:szCs w:val="20"/>
        </w:rPr>
        <w:t xml:space="preserve">Case No. 238 of 2021 </w:t>
      </w:r>
      <w:r w:rsidR="00836D0F" w:rsidRPr="009A17FF">
        <w:rPr>
          <w:rFonts w:cs="Arial"/>
          <w:i/>
          <w:sz w:val="20"/>
          <w:szCs w:val="20"/>
        </w:rPr>
        <w:t xml:space="preserve">on charges of “spreading false news,” “misusing social media,” and terrorism-related </w:t>
      </w:r>
      <w:r w:rsidR="006A0908" w:rsidRPr="009A17FF">
        <w:rPr>
          <w:rFonts w:cs="Arial"/>
          <w:i/>
          <w:sz w:val="20"/>
          <w:szCs w:val="20"/>
        </w:rPr>
        <w:t>offences</w:t>
      </w:r>
      <w:r w:rsidR="00836D0F" w:rsidRPr="009A17FF">
        <w:rPr>
          <w:rFonts w:cs="Arial"/>
          <w:i/>
          <w:sz w:val="20"/>
          <w:szCs w:val="20"/>
        </w:rPr>
        <w:t xml:space="preserve">. Since then, </w:t>
      </w:r>
      <w:r w:rsidR="00023730" w:rsidRPr="009A17FF">
        <w:rPr>
          <w:rFonts w:cs="Arial"/>
          <w:i/>
          <w:sz w:val="20"/>
          <w:szCs w:val="20"/>
        </w:rPr>
        <w:t xml:space="preserve">authorities renewed </w:t>
      </w:r>
      <w:r w:rsidR="00A83EAB" w:rsidRPr="009A17FF">
        <w:rPr>
          <w:rFonts w:cs="Arial"/>
          <w:i/>
          <w:sz w:val="20"/>
          <w:szCs w:val="20"/>
        </w:rPr>
        <w:t>his</w:t>
      </w:r>
      <w:r w:rsidR="00836D0F" w:rsidRPr="009A17FF">
        <w:rPr>
          <w:rFonts w:cs="Arial"/>
          <w:i/>
          <w:sz w:val="20"/>
          <w:szCs w:val="20"/>
        </w:rPr>
        <w:t xml:space="preserve"> pretrial detention </w:t>
      </w:r>
      <w:r w:rsidR="00C344C3" w:rsidRPr="009A17FF">
        <w:rPr>
          <w:rFonts w:cs="Arial"/>
          <w:i/>
          <w:sz w:val="20"/>
          <w:szCs w:val="20"/>
        </w:rPr>
        <w:t>without allowing him to</w:t>
      </w:r>
      <w:r w:rsidR="001E1288" w:rsidRPr="009A17FF">
        <w:rPr>
          <w:rFonts w:cs="Arial"/>
          <w:i/>
          <w:sz w:val="20"/>
          <w:szCs w:val="20"/>
        </w:rPr>
        <w:t xml:space="preserve"> meaningfully</w:t>
      </w:r>
      <w:r w:rsidR="00C344C3" w:rsidRPr="009A17FF">
        <w:rPr>
          <w:rFonts w:cs="Arial"/>
          <w:i/>
          <w:sz w:val="20"/>
          <w:szCs w:val="20"/>
        </w:rPr>
        <w:t xml:space="preserve"> challenge the lawfulness of his detention</w:t>
      </w:r>
      <w:r w:rsidR="00023730" w:rsidRPr="009A17FF">
        <w:rPr>
          <w:rFonts w:cs="Arial"/>
          <w:i/>
          <w:sz w:val="20"/>
          <w:szCs w:val="20"/>
        </w:rPr>
        <w:t xml:space="preserve">. His pretrial detention </w:t>
      </w:r>
      <w:r w:rsidR="00C344C3" w:rsidRPr="009A17FF">
        <w:rPr>
          <w:rFonts w:cs="Arial"/>
          <w:i/>
          <w:sz w:val="20"/>
          <w:szCs w:val="20"/>
        </w:rPr>
        <w:t xml:space="preserve">has exceeded </w:t>
      </w:r>
      <w:r w:rsidR="00836D0F" w:rsidRPr="009A17FF">
        <w:rPr>
          <w:rFonts w:cs="Arial"/>
          <w:i/>
          <w:sz w:val="20"/>
          <w:szCs w:val="20"/>
        </w:rPr>
        <w:t xml:space="preserve">the maximum limit </w:t>
      </w:r>
      <w:r w:rsidR="00C344C3" w:rsidRPr="009A17FF">
        <w:rPr>
          <w:rFonts w:cs="Arial"/>
          <w:i/>
          <w:sz w:val="20"/>
          <w:szCs w:val="20"/>
        </w:rPr>
        <w:t xml:space="preserve">of two years </w:t>
      </w:r>
      <w:r w:rsidR="00836D0F" w:rsidRPr="009A17FF">
        <w:rPr>
          <w:rFonts w:cs="Arial"/>
          <w:i/>
          <w:sz w:val="20"/>
          <w:szCs w:val="20"/>
        </w:rPr>
        <w:t xml:space="preserve">permissible </w:t>
      </w:r>
      <w:r w:rsidR="006D24A8" w:rsidRPr="009A17FF">
        <w:rPr>
          <w:rFonts w:cs="Arial"/>
          <w:i/>
          <w:sz w:val="20"/>
          <w:szCs w:val="20"/>
        </w:rPr>
        <w:t>under</w:t>
      </w:r>
      <w:r w:rsidR="00E74C68" w:rsidRPr="009A17FF">
        <w:rPr>
          <w:rFonts w:cs="Arial"/>
          <w:i/>
          <w:sz w:val="20"/>
          <w:szCs w:val="20"/>
        </w:rPr>
        <w:t xml:space="preserve"> </w:t>
      </w:r>
      <w:r w:rsidR="00836D0F" w:rsidRPr="009A17FF">
        <w:rPr>
          <w:rFonts w:cs="Arial"/>
          <w:i/>
          <w:sz w:val="20"/>
          <w:szCs w:val="20"/>
        </w:rPr>
        <w:t>Egyptian law.</w:t>
      </w:r>
      <w:r w:rsidR="00F9234F" w:rsidRPr="009A17FF">
        <w:rPr>
          <w:rFonts w:cs="Arial"/>
          <w:i/>
          <w:sz w:val="20"/>
          <w:szCs w:val="20"/>
        </w:rPr>
        <w:t xml:space="preserve"> </w:t>
      </w:r>
    </w:p>
    <w:p w14:paraId="5BB8598A" w14:textId="77777777" w:rsidR="006A0908" w:rsidRPr="009A17FF" w:rsidRDefault="006A0908" w:rsidP="00F9234F">
      <w:pPr>
        <w:spacing w:after="0" w:line="240" w:lineRule="auto"/>
        <w:ind w:left="-283"/>
        <w:rPr>
          <w:rFonts w:cs="Arial"/>
          <w:i/>
          <w:sz w:val="20"/>
          <w:szCs w:val="20"/>
        </w:rPr>
      </w:pPr>
    </w:p>
    <w:p w14:paraId="10AF5CD6" w14:textId="4EE3B735" w:rsidR="00464008" w:rsidRPr="009A17FF" w:rsidRDefault="00F9234F" w:rsidP="00F9234F">
      <w:pPr>
        <w:spacing w:after="0" w:line="240" w:lineRule="auto"/>
        <w:ind w:left="-283"/>
        <w:rPr>
          <w:rFonts w:cs="Arial"/>
          <w:i/>
          <w:sz w:val="20"/>
          <w:szCs w:val="20"/>
        </w:rPr>
      </w:pPr>
      <w:r w:rsidRPr="009A17FF">
        <w:rPr>
          <w:rFonts w:cs="Arial"/>
          <w:i/>
          <w:sz w:val="20"/>
          <w:szCs w:val="20"/>
        </w:rPr>
        <w:t>Since his arrest, authorities have denied him his right</w:t>
      </w:r>
      <w:r w:rsidR="00A97393" w:rsidRPr="009A17FF">
        <w:rPr>
          <w:rFonts w:cs="Arial"/>
          <w:i/>
          <w:sz w:val="20"/>
          <w:szCs w:val="20"/>
        </w:rPr>
        <w:t>s</w:t>
      </w:r>
      <w:r w:rsidRPr="009A17FF">
        <w:rPr>
          <w:rFonts w:cs="Arial"/>
          <w:i/>
          <w:sz w:val="20"/>
          <w:szCs w:val="20"/>
        </w:rPr>
        <w:t xml:space="preserve"> to consult a lawyer of his choosing in private and to adequate defence. </w:t>
      </w:r>
      <w:r w:rsidR="007F3523" w:rsidRPr="009A17FF">
        <w:rPr>
          <w:rFonts w:cs="Arial"/>
          <w:i/>
          <w:sz w:val="20"/>
          <w:szCs w:val="20"/>
        </w:rPr>
        <w:t xml:space="preserve">Since </w:t>
      </w:r>
      <w:r w:rsidR="00A20599" w:rsidRPr="009A17FF">
        <w:rPr>
          <w:rFonts w:cs="Arial"/>
          <w:i/>
          <w:sz w:val="20"/>
          <w:szCs w:val="20"/>
        </w:rPr>
        <w:t>January 2022</w:t>
      </w:r>
      <w:r w:rsidRPr="009A17FF">
        <w:rPr>
          <w:rFonts w:cs="Arial"/>
          <w:i/>
          <w:sz w:val="20"/>
          <w:szCs w:val="20"/>
        </w:rPr>
        <w:t xml:space="preserve">, </w:t>
      </w:r>
      <w:r w:rsidR="00464008" w:rsidRPr="009A17FF">
        <w:rPr>
          <w:rFonts w:cs="Arial"/>
          <w:i/>
          <w:sz w:val="20"/>
          <w:szCs w:val="20"/>
        </w:rPr>
        <w:t xml:space="preserve">his </w:t>
      </w:r>
      <w:r w:rsidR="00A97393" w:rsidRPr="009A17FF">
        <w:rPr>
          <w:rFonts w:cs="Arial"/>
          <w:i/>
          <w:sz w:val="20"/>
          <w:szCs w:val="20"/>
        </w:rPr>
        <w:t xml:space="preserve">pretrial </w:t>
      </w:r>
      <w:r w:rsidR="00464008" w:rsidRPr="009A17FF">
        <w:rPr>
          <w:rFonts w:cs="Arial"/>
          <w:i/>
          <w:sz w:val="20"/>
          <w:szCs w:val="20"/>
        </w:rPr>
        <w:t xml:space="preserve">detention </w:t>
      </w:r>
      <w:r w:rsidRPr="009A17FF">
        <w:rPr>
          <w:rFonts w:cs="Arial"/>
          <w:i/>
          <w:sz w:val="20"/>
          <w:szCs w:val="20"/>
        </w:rPr>
        <w:t xml:space="preserve">renewal sessions </w:t>
      </w:r>
      <w:r w:rsidR="00691016" w:rsidRPr="009A17FF">
        <w:rPr>
          <w:rFonts w:cs="Arial"/>
          <w:i/>
          <w:sz w:val="20"/>
          <w:szCs w:val="20"/>
        </w:rPr>
        <w:t xml:space="preserve">have been </w:t>
      </w:r>
      <w:r w:rsidRPr="009A17FF">
        <w:rPr>
          <w:rFonts w:cs="Arial"/>
          <w:i/>
          <w:sz w:val="20"/>
          <w:szCs w:val="20"/>
        </w:rPr>
        <w:t xml:space="preserve">conducted </w:t>
      </w:r>
      <w:r w:rsidR="007F3523" w:rsidRPr="009A17FF">
        <w:rPr>
          <w:rFonts w:cs="Arial"/>
          <w:i/>
          <w:sz w:val="20"/>
          <w:szCs w:val="20"/>
        </w:rPr>
        <w:t xml:space="preserve">online, with </w:t>
      </w:r>
      <w:r w:rsidR="00691016" w:rsidRPr="009A17FF">
        <w:rPr>
          <w:rFonts w:cs="Arial"/>
          <w:i/>
          <w:sz w:val="20"/>
          <w:szCs w:val="20"/>
        </w:rPr>
        <w:t xml:space="preserve">his </w:t>
      </w:r>
      <w:r w:rsidR="007F3523" w:rsidRPr="009A17FF">
        <w:rPr>
          <w:rFonts w:cs="Arial"/>
          <w:i/>
          <w:sz w:val="20"/>
          <w:szCs w:val="20"/>
        </w:rPr>
        <w:t xml:space="preserve">lawyer present in a </w:t>
      </w:r>
      <w:r w:rsidR="00691016" w:rsidRPr="009A17FF">
        <w:rPr>
          <w:rFonts w:cs="Arial"/>
          <w:i/>
          <w:sz w:val="20"/>
          <w:szCs w:val="20"/>
        </w:rPr>
        <w:t>court</w:t>
      </w:r>
      <w:r w:rsidR="007F3523" w:rsidRPr="009A17FF">
        <w:rPr>
          <w:rFonts w:cs="Arial"/>
          <w:i/>
          <w:sz w:val="20"/>
          <w:szCs w:val="20"/>
        </w:rPr>
        <w:t>room with the judge and Tawfik Ghanem joining via video link from prison</w:t>
      </w:r>
      <w:r w:rsidR="00691016" w:rsidRPr="009A17FF">
        <w:rPr>
          <w:rFonts w:cs="Arial"/>
          <w:i/>
          <w:sz w:val="20"/>
          <w:szCs w:val="20"/>
        </w:rPr>
        <w:t xml:space="preserve">, </w:t>
      </w:r>
      <w:r w:rsidR="006F415A" w:rsidRPr="009A17FF">
        <w:rPr>
          <w:rFonts w:cs="Arial"/>
          <w:i/>
          <w:sz w:val="20"/>
          <w:szCs w:val="20"/>
        </w:rPr>
        <w:t>in the presence of prison</w:t>
      </w:r>
      <w:r w:rsidR="00691016" w:rsidRPr="009A17FF">
        <w:rPr>
          <w:rFonts w:cs="Arial"/>
          <w:i/>
          <w:sz w:val="20"/>
          <w:szCs w:val="20"/>
        </w:rPr>
        <w:t xml:space="preserve"> guards</w:t>
      </w:r>
      <w:r w:rsidRPr="009A17FF">
        <w:rPr>
          <w:rFonts w:cs="Arial"/>
          <w:i/>
          <w:sz w:val="20"/>
          <w:szCs w:val="20"/>
        </w:rPr>
        <w:t xml:space="preserve">. </w:t>
      </w:r>
      <w:r w:rsidR="00CC6CC5" w:rsidRPr="009A17FF">
        <w:rPr>
          <w:rFonts w:cs="Arial"/>
          <w:i/>
          <w:sz w:val="20"/>
          <w:szCs w:val="20"/>
        </w:rPr>
        <w:t xml:space="preserve">Even </w:t>
      </w:r>
      <w:r w:rsidR="00E501B5" w:rsidRPr="009A17FF">
        <w:rPr>
          <w:rFonts w:cs="Arial"/>
          <w:i/>
          <w:sz w:val="20"/>
          <w:szCs w:val="20"/>
        </w:rPr>
        <w:t>when he was brought to court for his detention renewal hearing</w:t>
      </w:r>
      <w:r w:rsidR="006A0908" w:rsidRPr="009A17FF">
        <w:rPr>
          <w:rFonts w:cs="Arial"/>
          <w:i/>
          <w:sz w:val="20"/>
          <w:szCs w:val="20"/>
        </w:rPr>
        <w:t>s</w:t>
      </w:r>
      <w:r w:rsidR="003F576B" w:rsidRPr="009A17FF">
        <w:rPr>
          <w:rFonts w:cs="Arial"/>
          <w:i/>
          <w:sz w:val="20"/>
          <w:szCs w:val="20"/>
        </w:rPr>
        <w:t xml:space="preserve"> before January 2022</w:t>
      </w:r>
      <w:r w:rsidRPr="009A17FF">
        <w:rPr>
          <w:rFonts w:cs="Arial"/>
          <w:i/>
          <w:sz w:val="20"/>
          <w:szCs w:val="20"/>
        </w:rPr>
        <w:t>,</w:t>
      </w:r>
      <w:r w:rsidR="00D43315" w:rsidRPr="009A17FF">
        <w:rPr>
          <w:rFonts w:cs="Arial"/>
          <w:i/>
          <w:sz w:val="20"/>
          <w:szCs w:val="20"/>
        </w:rPr>
        <w:t xml:space="preserve"> </w:t>
      </w:r>
      <w:r w:rsidR="00E501B5" w:rsidRPr="009A17FF">
        <w:rPr>
          <w:rFonts w:cs="Arial"/>
          <w:i/>
          <w:sz w:val="20"/>
          <w:szCs w:val="20"/>
        </w:rPr>
        <w:t xml:space="preserve">he was </w:t>
      </w:r>
      <w:r w:rsidR="00755CCB" w:rsidRPr="009A17FF">
        <w:rPr>
          <w:rFonts w:cs="Arial"/>
          <w:i/>
          <w:sz w:val="20"/>
          <w:szCs w:val="20"/>
        </w:rPr>
        <w:t>unable</w:t>
      </w:r>
      <w:r w:rsidR="00E501B5" w:rsidRPr="009A17FF">
        <w:rPr>
          <w:rFonts w:cs="Arial"/>
          <w:i/>
          <w:sz w:val="20"/>
          <w:szCs w:val="20"/>
        </w:rPr>
        <w:t xml:space="preserve"> </w:t>
      </w:r>
      <w:r w:rsidR="003F576B" w:rsidRPr="009A17FF">
        <w:rPr>
          <w:rFonts w:cs="Arial"/>
          <w:i/>
          <w:sz w:val="20"/>
          <w:szCs w:val="20"/>
        </w:rPr>
        <w:t xml:space="preserve">to </w:t>
      </w:r>
      <w:r w:rsidR="00E501B5" w:rsidRPr="009A17FF">
        <w:rPr>
          <w:rFonts w:cs="Arial"/>
          <w:i/>
          <w:sz w:val="20"/>
          <w:szCs w:val="20"/>
        </w:rPr>
        <w:t>consult his lawyer</w:t>
      </w:r>
      <w:r w:rsidR="00691016" w:rsidRPr="009A17FF">
        <w:rPr>
          <w:rFonts w:cs="Arial"/>
          <w:i/>
          <w:sz w:val="20"/>
          <w:szCs w:val="20"/>
        </w:rPr>
        <w:t xml:space="preserve"> in private</w:t>
      </w:r>
      <w:r w:rsidR="00E501B5" w:rsidRPr="009A17FF">
        <w:rPr>
          <w:rFonts w:cs="Arial"/>
          <w:i/>
          <w:sz w:val="20"/>
          <w:szCs w:val="20"/>
        </w:rPr>
        <w:t xml:space="preserve"> as he</w:t>
      </w:r>
      <w:r w:rsidRPr="009A17FF">
        <w:rPr>
          <w:rFonts w:cs="Arial"/>
          <w:i/>
          <w:sz w:val="20"/>
          <w:szCs w:val="20"/>
        </w:rPr>
        <w:t xml:space="preserve"> </w:t>
      </w:r>
      <w:r w:rsidR="00E501B5" w:rsidRPr="009A17FF">
        <w:rPr>
          <w:rFonts w:cs="Arial"/>
          <w:i/>
          <w:sz w:val="20"/>
          <w:szCs w:val="20"/>
        </w:rPr>
        <w:t xml:space="preserve">either remained held in an </w:t>
      </w:r>
      <w:r w:rsidRPr="009A17FF">
        <w:rPr>
          <w:rFonts w:cs="Arial"/>
          <w:i/>
          <w:sz w:val="20"/>
          <w:szCs w:val="20"/>
        </w:rPr>
        <w:t xml:space="preserve">overcrowded </w:t>
      </w:r>
      <w:r w:rsidR="00E501B5" w:rsidRPr="009A17FF">
        <w:rPr>
          <w:rFonts w:cs="Arial"/>
          <w:i/>
          <w:sz w:val="20"/>
          <w:szCs w:val="20"/>
        </w:rPr>
        <w:t>waiting area with other prisoners or</w:t>
      </w:r>
      <w:r w:rsidRPr="009A17FF">
        <w:rPr>
          <w:rFonts w:cs="Arial"/>
          <w:i/>
          <w:sz w:val="20"/>
          <w:szCs w:val="20"/>
        </w:rPr>
        <w:t xml:space="preserve"> </w:t>
      </w:r>
      <w:r w:rsidR="00E501B5" w:rsidRPr="009A17FF">
        <w:rPr>
          <w:rFonts w:cs="Arial"/>
          <w:i/>
          <w:sz w:val="20"/>
          <w:szCs w:val="20"/>
        </w:rPr>
        <w:t>placed</w:t>
      </w:r>
      <w:r w:rsidRPr="009A17FF">
        <w:rPr>
          <w:rFonts w:cs="Arial"/>
          <w:i/>
          <w:sz w:val="20"/>
          <w:szCs w:val="20"/>
        </w:rPr>
        <w:t xml:space="preserve"> in a glass cage</w:t>
      </w:r>
      <w:r w:rsidR="00E501B5" w:rsidRPr="009A17FF">
        <w:rPr>
          <w:rFonts w:cs="Arial"/>
          <w:i/>
          <w:sz w:val="20"/>
          <w:szCs w:val="20"/>
        </w:rPr>
        <w:t xml:space="preserve"> inside the cour</w:t>
      </w:r>
      <w:r w:rsidR="00464008" w:rsidRPr="009A17FF">
        <w:rPr>
          <w:rFonts w:cs="Arial"/>
          <w:i/>
          <w:sz w:val="20"/>
          <w:szCs w:val="20"/>
        </w:rPr>
        <w:t>troom</w:t>
      </w:r>
      <w:r w:rsidR="00691016" w:rsidRPr="009A17FF">
        <w:rPr>
          <w:rFonts w:cs="Arial"/>
          <w:i/>
          <w:sz w:val="20"/>
          <w:szCs w:val="20"/>
        </w:rPr>
        <w:t xml:space="preserve">. </w:t>
      </w:r>
    </w:p>
    <w:p w14:paraId="4B94A942" w14:textId="77777777" w:rsidR="00464008" w:rsidRPr="009A17FF" w:rsidRDefault="00464008" w:rsidP="00F9234F">
      <w:pPr>
        <w:spacing w:after="0" w:line="240" w:lineRule="auto"/>
        <w:ind w:left="-283"/>
        <w:rPr>
          <w:rFonts w:cs="Arial"/>
          <w:i/>
          <w:sz w:val="20"/>
          <w:szCs w:val="20"/>
        </w:rPr>
      </w:pPr>
    </w:p>
    <w:p w14:paraId="7A5E15EA" w14:textId="58BD9465" w:rsidR="00464008" w:rsidRPr="009A17FF" w:rsidRDefault="00726FF4" w:rsidP="00464008">
      <w:pPr>
        <w:spacing w:after="0" w:line="240" w:lineRule="auto"/>
        <w:ind w:left="-283"/>
        <w:rPr>
          <w:rFonts w:cs="Arial"/>
          <w:i/>
          <w:sz w:val="20"/>
          <w:szCs w:val="20"/>
        </w:rPr>
      </w:pPr>
      <w:r w:rsidRPr="009A17FF">
        <w:rPr>
          <w:rFonts w:cs="Arial"/>
          <w:i/>
          <w:sz w:val="20"/>
          <w:szCs w:val="20"/>
        </w:rPr>
        <w:t>Tawfik Ghanem is held in Badr 1 prison</w:t>
      </w:r>
      <w:r w:rsidR="00755CCB" w:rsidRPr="009A17FF">
        <w:rPr>
          <w:rFonts w:cs="Arial"/>
          <w:i/>
          <w:sz w:val="20"/>
          <w:szCs w:val="20"/>
        </w:rPr>
        <w:t xml:space="preserve">, some </w:t>
      </w:r>
      <w:r w:rsidR="001D2F0C" w:rsidRPr="009A17FF">
        <w:rPr>
          <w:rFonts w:cs="Arial"/>
          <w:i/>
          <w:sz w:val="20"/>
          <w:szCs w:val="20"/>
        </w:rPr>
        <w:t>70km northeast of Cairo,</w:t>
      </w:r>
      <w:r w:rsidR="00BD35B6" w:rsidRPr="009A17FF">
        <w:rPr>
          <w:rFonts w:cs="Arial"/>
          <w:i/>
          <w:sz w:val="20"/>
          <w:szCs w:val="20"/>
        </w:rPr>
        <w:t xml:space="preserve"> and denied access to adequate healthcare.</w:t>
      </w:r>
      <w:r w:rsidRPr="009A17FF">
        <w:rPr>
          <w:rFonts w:cs="Arial"/>
          <w:i/>
          <w:sz w:val="20"/>
          <w:szCs w:val="20"/>
        </w:rPr>
        <w:t xml:space="preserve"> </w:t>
      </w:r>
      <w:r w:rsidR="0066662A" w:rsidRPr="009A17FF">
        <w:rPr>
          <w:rFonts w:cs="Arial"/>
          <w:i/>
          <w:sz w:val="20"/>
          <w:szCs w:val="20"/>
        </w:rPr>
        <w:t xml:space="preserve">His family said that </w:t>
      </w:r>
      <w:r w:rsidR="00464008" w:rsidRPr="009A17FF">
        <w:rPr>
          <w:rFonts w:cs="Arial"/>
          <w:i/>
          <w:sz w:val="20"/>
          <w:szCs w:val="20"/>
        </w:rPr>
        <w:t>since his arrest</w:t>
      </w:r>
      <w:r w:rsidR="009F3232" w:rsidRPr="009A17FF">
        <w:rPr>
          <w:rFonts w:cs="Arial"/>
          <w:i/>
          <w:sz w:val="20"/>
          <w:szCs w:val="20"/>
        </w:rPr>
        <w:t xml:space="preserve"> he has lost</w:t>
      </w:r>
      <w:r w:rsidR="00E749F8" w:rsidRPr="009A17FF">
        <w:rPr>
          <w:rFonts w:cs="Arial"/>
          <w:i/>
          <w:sz w:val="20"/>
          <w:szCs w:val="20"/>
        </w:rPr>
        <w:t xml:space="preserve"> about</w:t>
      </w:r>
      <w:r w:rsidR="009F3232" w:rsidRPr="009A17FF">
        <w:rPr>
          <w:rFonts w:cs="Arial"/>
          <w:i/>
          <w:sz w:val="20"/>
          <w:szCs w:val="20"/>
        </w:rPr>
        <w:t xml:space="preserve"> 20</w:t>
      </w:r>
      <w:r w:rsidR="00283170" w:rsidRPr="009A17FF">
        <w:rPr>
          <w:rFonts w:cs="Arial"/>
          <w:i/>
          <w:sz w:val="20"/>
          <w:szCs w:val="20"/>
        </w:rPr>
        <w:t>kg</w:t>
      </w:r>
      <w:r w:rsidR="00BD35B6" w:rsidRPr="009A17FF">
        <w:rPr>
          <w:rFonts w:cs="Arial"/>
          <w:i/>
          <w:sz w:val="20"/>
          <w:szCs w:val="20"/>
        </w:rPr>
        <w:t>, and that he</w:t>
      </w:r>
      <w:r w:rsidR="009F3232" w:rsidRPr="009A17FF">
        <w:rPr>
          <w:rFonts w:cs="Arial"/>
          <w:i/>
          <w:sz w:val="20"/>
          <w:szCs w:val="20"/>
        </w:rPr>
        <w:t xml:space="preserve"> suffers from several age-related conditions, including </w:t>
      </w:r>
      <w:bookmarkStart w:id="1" w:name="_Hlk170397953"/>
      <w:r w:rsidR="009F3232" w:rsidRPr="009A17FF">
        <w:rPr>
          <w:rFonts w:cs="Arial"/>
          <w:i/>
          <w:sz w:val="20"/>
          <w:szCs w:val="20"/>
        </w:rPr>
        <w:t>diabetes and an enlarged prostate</w:t>
      </w:r>
      <w:bookmarkEnd w:id="1"/>
      <w:r w:rsidR="009F3232" w:rsidRPr="009A17FF">
        <w:rPr>
          <w:rFonts w:cs="Arial"/>
          <w:i/>
          <w:sz w:val="20"/>
          <w:szCs w:val="20"/>
        </w:rPr>
        <w:t xml:space="preserve">. </w:t>
      </w:r>
      <w:r w:rsidR="00B13CBD" w:rsidRPr="009A17FF">
        <w:rPr>
          <w:rFonts w:cs="Arial"/>
          <w:i/>
          <w:sz w:val="20"/>
          <w:szCs w:val="20"/>
        </w:rPr>
        <w:t>Before his arrest, h</w:t>
      </w:r>
      <w:r w:rsidR="00A20599" w:rsidRPr="009A17FF">
        <w:rPr>
          <w:rFonts w:cs="Arial"/>
          <w:i/>
          <w:sz w:val="20"/>
          <w:szCs w:val="20"/>
        </w:rPr>
        <w:t xml:space="preserve">e was diagnosed with Osteochondritis Dissecans, a bone disease that affects the joints and requires regular physical therapy, </w:t>
      </w:r>
      <w:r w:rsidR="00B13CBD" w:rsidRPr="009A17FF">
        <w:rPr>
          <w:rFonts w:cs="Arial"/>
          <w:i/>
          <w:sz w:val="20"/>
          <w:szCs w:val="20"/>
        </w:rPr>
        <w:t>unavailable</w:t>
      </w:r>
      <w:r w:rsidR="00A20599" w:rsidRPr="009A17FF">
        <w:rPr>
          <w:rFonts w:cs="Arial"/>
          <w:i/>
          <w:sz w:val="20"/>
          <w:szCs w:val="20"/>
        </w:rPr>
        <w:t xml:space="preserve"> in prison. </w:t>
      </w:r>
      <w:r w:rsidR="00A04080" w:rsidRPr="009A17FF">
        <w:rPr>
          <w:rFonts w:cs="Arial"/>
          <w:i/>
          <w:sz w:val="20"/>
          <w:szCs w:val="20"/>
        </w:rPr>
        <w:t xml:space="preserve">He is also suffering from a skin disease and </w:t>
      </w:r>
      <w:r w:rsidR="005A012B" w:rsidRPr="009A17FF">
        <w:rPr>
          <w:rFonts w:cs="Arial"/>
          <w:i/>
          <w:sz w:val="20"/>
          <w:szCs w:val="20"/>
        </w:rPr>
        <w:t>irritation</w:t>
      </w:r>
      <w:r w:rsidR="00021CD4" w:rsidRPr="009A17FF">
        <w:rPr>
          <w:rFonts w:cs="Arial"/>
          <w:i/>
          <w:sz w:val="20"/>
          <w:szCs w:val="20"/>
        </w:rPr>
        <w:t>. Despite this,</w:t>
      </w:r>
      <w:r w:rsidR="00A04080" w:rsidRPr="009A17FF">
        <w:rPr>
          <w:rFonts w:cs="Arial"/>
          <w:i/>
          <w:sz w:val="20"/>
          <w:szCs w:val="20"/>
        </w:rPr>
        <w:t xml:space="preserve"> </w:t>
      </w:r>
      <w:r w:rsidR="0097005A" w:rsidRPr="009A17FF">
        <w:rPr>
          <w:rFonts w:cs="Arial"/>
          <w:i/>
          <w:sz w:val="20"/>
          <w:szCs w:val="20"/>
        </w:rPr>
        <w:t xml:space="preserve">prison authorities </w:t>
      </w:r>
      <w:r w:rsidR="00BD35B6" w:rsidRPr="009A17FF">
        <w:rPr>
          <w:rFonts w:cs="Arial"/>
          <w:i/>
          <w:sz w:val="20"/>
          <w:szCs w:val="20"/>
        </w:rPr>
        <w:t xml:space="preserve">have occasionally banned his family from bringing him the medication </w:t>
      </w:r>
      <w:r w:rsidR="00033DBC" w:rsidRPr="009A17FF">
        <w:rPr>
          <w:rFonts w:cs="Arial"/>
          <w:i/>
          <w:sz w:val="20"/>
          <w:szCs w:val="20"/>
        </w:rPr>
        <w:t>he require</w:t>
      </w:r>
      <w:r w:rsidR="00021CD4" w:rsidRPr="009A17FF">
        <w:rPr>
          <w:rFonts w:cs="Arial"/>
          <w:i/>
          <w:sz w:val="20"/>
          <w:szCs w:val="20"/>
        </w:rPr>
        <w:t>s</w:t>
      </w:r>
      <w:r w:rsidR="00033DBC" w:rsidRPr="009A17FF">
        <w:rPr>
          <w:rFonts w:cs="Arial"/>
          <w:i/>
          <w:sz w:val="20"/>
          <w:szCs w:val="20"/>
        </w:rPr>
        <w:t xml:space="preserve"> and other necessities, including medical so</w:t>
      </w:r>
      <w:r w:rsidR="00346C9F" w:rsidRPr="009A17FF">
        <w:rPr>
          <w:rFonts w:cs="Arial"/>
          <w:i/>
          <w:sz w:val="20"/>
          <w:szCs w:val="20"/>
        </w:rPr>
        <w:t>ap</w:t>
      </w:r>
      <w:r w:rsidR="00A04080" w:rsidRPr="009A17FF">
        <w:rPr>
          <w:rFonts w:cs="Arial"/>
          <w:i/>
          <w:sz w:val="20"/>
          <w:szCs w:val="20"/>
        </w:rPr>
        <w:t>.</w:t>
      </w:r>
      <w:r w:rsidR="00E52D8A" w:rsidRPr="009A17FF">
        <w:rPr>
          <w:rFonts w:cs="Arial"/>
          <w:i/>
          <w:sz w:val="20"/>
          <w:szCs w:val="20"/>
        </w:rPr>
        <w:t xml:space="preserve"> </w:t>
      </w:r>
      <w:r w:rsidR="006163C0" w:rsidRPr="009A17FF">
        <w:rPr>
          <w:rFonts w:cs="Arial"/>
          <w:i/>
          <w:sz w:val="20"/>
          <w:szCs w:val="20"/>
        </w:rPr>
        <w:t>For his treatment, he is forced to</w:t>
      </w:r>
      <w:r w:rsidR="00E52D8A" w:rsidRPr="009A17FF">
        <w:rPr>
          <w:rFonts w:cs="Arial"/>
          <w:i/>
          <w:sz w:val="20"/>
          <w:szCs w:val="20"/>
        </w:rPr>
        <w:t xml:space="preserve"> rel</w:t>
      </w:r>
      <w:r w:rsidR="006163C0" w:rsidRPr="009A17FF">
        <w:rPr>
          <w:rFonts w:cs="Arial"/>
          <w:i/>
          <w:sz w:val="20"/>
          <w:szCs w:val="20"/>
        </w:rPr>
        <w:t>y</w:t>
      </w:r>
      <w:r w:rsidR="00E52D8A" w:rsidRPr="009A17FF">
        <w:rPr>
          <w:rFonts w:cs="Arial"/>
          <w:i/>
          <w:sz w:val="20"/>
          <w:szCs w:val="20"/>
        </w:rPr>
        <w:t xml:space="preserve"> mostly on advice from doctors imprisoned with him. </w:t>
      </w:r>
      <w:r w:rsidR="0066662A" w:rsidRPr="009A17FF">
        <w:rPr>
          <w:rFonts w:cs="Arial"/>
          <w:i/>
          <w:sz w:val="20"/>
          <w:szCs w:val="20"/>
        </w:rPr>
        <w:t>H</w:t>
      </w:r>
      <w:r w:rsidR="009F3232" w:rsidRPr="009A17FF">
        <w:rPr>
          <w:rFonts w:cs="Arial"/>
          <w:i/>
          <w:sz w:val="20"/>
          <w:szCs w:val="20"/>
        </w:rPr>
        <w:t xml:space="preserve">e has not </w:t>
      </w:r>
      <w:r w:rsidR="006163C0" w:rsidRPr="009A17FF">
        <w:rPr>
          <w:rFonts w:cs="Arial"/>
          <w:i/>
          <w:sz w:val="20"/>
          <w:szCs w:val="20"/>
        </w:rPr>
        <w:t>been transferred to</w:t>
      </w:r>
      <w:r w:rsidR="009F3232" w:rsidRPr="009A17FF">
        <w:rPr>
          <w:rFonts w:cs="Arial"/>
          <w:i/>
          <w:sz w:val="20"/>
          <w:szCs w:val="20"/>
        </w:rPr>
        <w:t xml:space="preserve"> hospital </w:t>
      </w:r>
      <w:r w:rsidR="00FB57C3" w:rsidRPr="009A17FF">
        <w:rPr>
          <w:rFonts w:cs="Arial"/>
          <w:i/>
          <w:sz w:val="20"/>
          <w:szCs w:val="20"/>
        </w:rPr>
        <w:t>inside or outside prison</w:t>
      </w:r>
      <w:r w:rsidR="003A7C72" w:rsidRPr="009A17FF">
        <w:rPr>
          <w:rFonts w:cs="Arial"/>
          <w:i/>
          <w:sz w:val="20"/>
          <w:szCs w:val="20"/>
        </w:rPr>
        <w:t xml:space="preserve"> </w:t>
      </w:r>
      <w:r w:rsidR="00575EFD" w:rsidRPr="009A17FF">
        <w:rPr>
          <w:rFonts w:cs="Arial"/>
          <w:i/>
          <w:sz w:val="20"/>
          <w:szCs w:val="20"/>
        </w:rPr>
        <w:t>despite</w:t>
      </w:r>
      <w:r w:rsidR="00BB41C4" w:rsidRPr="009A17FF">
        <w:rPr>
          <w:rFonts w:cs="Arial"/>
          <w:i/>
          <w:sz w:val="20"/>
          <w:szCs w:val="20"/>
        </w:rPr>
        <w:t xml:space="preserve"> his family</w:t>
      </w:r>
      <w:r w:rsidR="00575EFD" w:rsidRPr="009A17FF">
        <w:rPr>
          <w:rFonts w:cs="Arial"/>
          <w:i/>
          <w:sz w:val="20"/>
          <w:szCs w:val="20"/>
        </w:rPr>
        <w:t>’s</w:t>
      </w:r>
      <w:r w:rsidR="00BB41C4" w:rsidRPr="009A17FF">
        <w:rPr>
          <w:rFonts w:cs="Arial"/>
          <w:i/>
          <w:sz w:val="20"/>
          <w:szCs w:val="20"/>
        </w:rPr>
        <w:t xml:space="preserve"> </w:t>
      </w:r>
      <w:r w:rsidR="00575EFD" w:rsidRPr="009A17FF">
        <w:rPr>
          <w:rFonts w:cs="Arial"/>
          <w:i/>
          <w:sz w:val="20"/>
          <w:szCs w:val="20"/>
        </w:rPr>
        <w:t xml:space="preserve">multiple </w:t>
      </w:r>
      <w:r w:rsidR="00BB41C4" w:rsidRPr="009A17FF">
        <w:rPr>
          <w:rFonts w:cs="Arial"/>
          <w:i/>
          <w:sz w:val="20"/>
          <w:szCs w:val="20"/>
        </w:rPr>
        <w:t>request</w:t>
      </w:r>
      <w:r w:rsidR="00575EFD" w:rsidRPr="009A17FF">
        <w:rPr>
          <w:rFonts w:cs="Arial"/>
          <w:i/>
          <w:sz w:val="20"/>
          <w:szCs w:val="20"/>
        </w:rPr>
        <w:t>s</w:t>
      </w:r>
      <w:r w:rsidR="00BB41C4" w:rsidRPr="009A17FF">
        <w:rPr>
          <w:rFonts w:cs="Arial"/>
          <w:i/>
          <w:sz w:val="20"/>
          <w:szCs w:val="20"/>
        </w:rPr>
        <w:t xml:space="preserve"> to </w:t>
      </w:r>
      <w:r w:rsidR="00346C9F" w:rsidRPr="009A17FF">
        <w:rPr>
          <w:rFonts w:cs="Arial"/>
          <w:i/>
          <w:sz w:val="20"/>
          <w:szCs w:val="20"/>
        </w:rPr>
        <w:t>do so</w:t>
      </w:r>
      <w:r w:rsidR="00E23243" w:rsidRPr="009A17FF">
        <w:rPr>
          <w:rFonts w:cs="Arial"/>
          <w:i/>
          <w:sz w:val="20"/>
          <w:szCs w:val="20"/>
        </w:rPr>
        <w:t xml:space="preserve"> </w:t>
      </w:r>
      <w:r w:rsidR="003B6344" w:rsidRPr="009A17FF">
        <w:rPr>
          <w:rFonts w:cs="Arial"/>
          <w:i/>
          <w:sz w:val="20"/>
          <w:szCs w:val="20"/>
        </w:rPr>
        <w:t>–</w:t>
      </w:r>
      <w:r w:rsidR="00E23243" w:rsidRPr="009A17FF">
        <w:rPr>
          <w:rFonts w:cs="Arial"/>
          <w:i/>
          <w:sz w:val="20"/>
          <w:szCs w:val="20"/>
        </w:rPr>
        <w:t xml:space="preserve"> even </w:t>
      </w:r>
      <w:r w:rsidR="00BB41C4" w:rsidRPr="009A17FF">
        <w:rPr>
          <w:rFonts w:cs="Arial"/>
          <w:i/>
          <w:sz w:val="20"/>
          <w:szCs w:val="20"/>
        </w:rPr>
        <w:t xml:space="preserve">at </w:t>
      </w:r>
      <w:r w:rsidR="00346C9F" w:rsidRPr="009A17FF">
        <w:rPr>
          <w:rFonts w:cs="Arial"/>
          <w:i/>
          <w:sz w:val="20"/>
          <w:szCs w:val="20"/>
        </w:rPr>
        <w:t>their</w:t>
      </w:r>
      <w:r w:rsidR="00BB41C4" w:rsidRPr="009A17FF">
        <w:rPr>
          <w:rFonts w:cs="Arial"/>
          <w:i/>
          <w:sz w:val="20"/>
          <w:szCs w:val="20"/>
        </w:rPr>
        <w:t xml:space="preserve"> own expense</w:t>
      </w:r>
      <w:r w:rsidR="00E23243" w:rsidRPr="009A17FF">
        <w:rPr>
          <w:rFonts w:cs="Arial"/>
          <w:i/>
          <w:sz w:val="20"/>
          <w:szCs w:val="20"/>
        </w:rPr>
        <w:t xml:space="preserve"> </w:t>
      </w:r>
      <w:r w:rsidR="003B6344" w:rsidRPr="009A17FF">
        <w:rPr>
          <w:rFonts w:cs="Arial"/>
          <w:i/>
          <w:sz w:val="20"/>
          <w:szCs w:val="20"/>
        </w:rPr>
        <w:t>–</w:t>
      </w:r>
      <w:r w:rsidR="00346C9F" w:rsidRPr="009A17FF">
        <w:rPr>
          <w:rFonts w:cs="Arial"/>
          <w:i/>
          <w:sz w:val="20"/>
          <w:szCs w:val="20"/>
        </w:rPr>
        <w:t xml:space="preserve"> to ensure appropriate diagnosis and treatment</w:t>
      </w:r>
      <w:r w:rsidR="00BB41C4" w:rsidRPr="009A17FF">
        <w:rPr>
          <w:rFonts w:cs="Arial"/>
          <w:i/>
          <w:sz w:val="20"/>
          <w:szCs w:val="20"/>
        </w:rPr>
        <w:t>.</w:t>
      </w:r>
    </w:p>
    <w:p w14:paraId="0F199BDA" w14:textId="77777777" w:rsidR="009F5682" w:rsidRPr="009A17FF" w:rsidRDefault="009F5682" w:rsidP="009F5682">
      <w:pPr>
        <w:spacing w:after="0" w:line="240" w:lineRule="auto"/>
        <w:ind w:left="-283"/>
        <w:rPr>
          <w:rFonts w:cs="Arial"/>
          <w:i/>
          <w:sz w:val="20"/>
          <w:szCs w:val="20"/>
        </w:rPr>
      </w:pPr>
    </w:p>
    <w:p w14:paraId="01A93F3F" w14:textId="5D32C205" w:rsidR="00EA68CE" w:rsidRPr="009A17FF" w:rsidRDefault="00701AEA" w:rsidP="00980425">
      <w:pPr>
        <w:spacing w:after="0" w:line="240" w:lineRule="auto"/>
        <w:ind w:left="-283"/>
        <w:rPr>
          <w:rFonts w:cs="Arial"/>
          <w:b/>
          <w:i/>
          <w:sz w:val="20"/>
          <w:szCs w:val="20"/>
        </w:rPr>
      </w:pPr>
      <w:r w:rsidRPr="009A17FF">
        <w:rPr>
          <w:rFonts w:cs="Arial"/>
          <w:b/>
          <w:i/>
          <w:sz w:val="20"/>
          <w:szCs w:val="20"/>
        </w:rPr>
        <w:t>I urge you to ensure that Tawfik Ghanem is immediately and unconditionally released and all charges against him dropped as he is detained solely for his media work. Pending his release, he must be granted regular access to his family, lawyers and adequate healthcare, including in outside hospitals if necessary, and held in conditions that comply with international standards for the treatment of prisoners.</w:t>
      </w:r>
    </w:p>
    <w:p w14:paraId="6985BCE5" w14:textId="77777777" w:rsidR="003169A5" w:rsidRPr="009A17FF" w:rsidRDefault="003169A5" w:rsidP="00980425">
      <w:pPr>
        <w:spacing w:after="0" w:line="240" w:lineRule="auto"/>
        <w:ind w:left="-283"/>
        <w:rPr>
          <w:rFonts w:cs="Arial"/>
          <w:i/>
          <w:sz w:val="20"/>
          <w:szCs w:val="20"/>
        </w:rPr>
      </w:pPr>
    </w:p>
    <w:p w14:paraId="79E66CD1" w14:textId="22526A55" w:rsidR="003169A5" w:rsidRDefault="005D2C37" w:rsidP="005E5622">
      <w:pPr>
        <w:spacing w:after="0" w:line="240" w:lineRule="auto"/>
        <w:ind w:left="-283"/>
        <w:rPr>
          <w:rFonts w:cs="Arial"/>
          <w:i/>
          <w:sz w:val="20"/>
          <w:szCs w:val="20"/>
        </w:rPr>
      </w:pPr>
      <w:r w:rsidRPr="009A17FF">
        <w:rPr>
          <w:rFonts w:cs="Arial"/>
          <w:i/>
          <w:sz w:val="20"/>
          <w:szCs w:val="20"/>
        </w:rPr>
        <w:t>Yours sincerely,</w:t>
      </w:r>
    </w:p>
    <w:p w14:paraId="1C792D04" w14:textId="0F14FF89" w:rsidR="005E5622" w:rsidRPr="00281BC7" w:rsidRDefault="0082127B" w:rsidP="00281BC7">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bookmarkStart w:id="2" w:name="_Hlk170381559"/>
    </w:p>
    <w:p w14:paraId="3A514844" w14:textId="4EC5FC9F" w:rsidR="0082110C" w:rsidRPr="005E5622" w:rsidRDefault="0050593E" w:rsidP="005E5622">
      <w:pPr>
        <w:spacing w:line="240" w:lineRule="auto"/>
        <w:rPr>
          <w:rFonts w:asciiTheme="minorBidi" w:hAnsiTheme="minorBidi" w:cstheme="minorBidi"/>
          <w:szCs w:val="18"/>
        </w:rPr>
      </w:pPr>
      <w:r w:rsidRPr="005E5622">
        <w:rPr>
          <w:rFonts w:asciiTheme="minorBidi" w:hAnsiTheme="minorBidi" w:cstheme="minorBidi"/>
          <w:szCs w:val="18"/>
        </w:rPr>
        <w:t xml:space="preserve">Following his first </w:t>
      </w:r>
      <w:r w:rsidR="0061502C" w:rsidRPr="005E5622">
        <w:rPr>
          <w:rFonts w:asciiTheme="minorBidi" w:hAnsiTheme="minorBidi" w:cstheme="minorBidi"/>
          <w:szCs w:val="18"/>
        </w:rPr>
        <w:t>questioning by</w:t>
      </w:r>
      <w:r w:rsidRPr="005E5622">
        <w:rPr>
          <w:rFonts w:asciiTheme="minorBidi" w:hAnsiTheme="minorBidi" w:cstheme="minorBidi"/>
          <w:szCs w:val="18"/>
        </w:rPr>
        <w:t xml:space="preserve"> the Supreme State Security Prosecution (SSSP) in May 2021, </w:t>
      </w:r>
      <w:r w:rsidR="00875B96" w:rsidRPr="005E5622">
        <w:rPr>
          <w:rFonts w:asciiTheme="minorBidi" w:hAnsiTheme="minorBidi" w:cstheme="minorBidi"/>
          <w:szCs w:val="18"/>
        </w:rPr>
        <w:t>Tawfik Ghanem</w:t>
      </w:r>
      <w:r w:rsidR="000114BB" w:rsidRPr="005E5622">
        <w:rPr>
          <w:rFonts w:asciiTheme="minorBidi" w:hAnsiTheme="minorBidi" w:cstheme="minorBidi"/>
          <w:szCs w:val="18"/>
        </w:rPr>
        <w:t xml:space="preserve"> </w:t>
      </w:r>
      <w:r w:rsidR="00992867" w:rsidRPr="005E5622">
        <w:rPr>
          <w:rFonts w:asciiTheme="minorBidi" w:hAnsiTheme="minorBidi" w:cstheme="minorBidi"/>
          <w:szCs w:val="18"/>
        </w:rPr>
        <w:t xml:space="preserve">was </w:t>
      </w:r>
      <w:r w:rsidRPr="005E5622">
        <w:rPr>
          <w:rFonts w:asciiTheme="minorBidi" w:hAnsiTheme="minorBidi" w:cstheme="minorBidi"/>
          <w:szCs w:val="18"/>
        </w:rPr>
        <w:t>transferred to</w:t>
      </w:r>
      <w:r w:rsidR="00992867" w:rsidRPr="005E5622">
        <w:rPr>
          <w:rFonts w:asciiTheme="minorBidi" w:hAnsiTheme="minorBidi" w:cstheme="minorBidi"/>
          <w:szCs w:val="18"/>
        </w:rPr>
        <w:t xml:space="preserve"> Tora Investigation prison, </w:t>
      </w:r>
      <w:r w:rsidRPr="005E5622">
        <w:rPr>
          <w:rFonts w:asciiTheme="minorBidi" w:hAnsiTheme="minorBidi" w:cstheme="minorBidi"/>
          <w:szCs w:val="18"/>
        </w:rPr>
        <w:t>where he remained until December</w:t>
      </w:r>
      <w:r w:rsidR="00992867" w:rsidRPr="005E5622">
        <w:rPr>
          <w:rFonts w:asciiTheme="minorBidi" w:hAnsiTheme="minorBidi" w:cstheme="minorBidi"/>
          <w:szCs w:val="18"/>
        </w:rPr>
        <w:t xml:space="preserve"> 2021. </w:t>
      </w:r>
      <w:r w:rsidR="004F5137" w:rsidRPr="005E5622">
        <w:rPr>
          <w:rFonts w:asciiTheme="minorBidi" w:hAnsiTheme="minorBidi" w:cstheme="minorBidi"/>
          <w:szCs w:val="18"/>
        </w:rPr>
        <w:t xml:space="preserve">According to his </w:t>
      </w:r>
      <w:r w:rsidR="008E38E8" w:rsidRPr="005E5622">
        <w:rPr>
          <w:rFonts w:asciiTheme="minorBidi" w:hAnsiTheme="minorBidi" w:cstheme="minorBidi"/>
          <w:szCs w:val="18"/>
        </w:rPr>
        <w:t>relatives</w:t>
      </w:r>
      <w:r w:rsidR="00992867" w:rsidRPr="005E5622">
        <w:rPr>
          <w:rFonts w:asciiTheme="minorBidi" w:hAnsiTheme="minorBidi" w:cstheme="minorBidi"/>
          <w:szCs w:val="18"/>
        </w:rPr>
        <w:t>,</w:t>
      </w:r>
      <w:r w:rsidR="004F5137" w:rsidRPr="005E5622">
        <w:rPr>
          <w:rFonts w:asciiTheme="minorBidi" w:hAnsiTheme="minorBidi" w:cstheme="minorBidi"/>
          <w:szCs w:val="18"/>
        </w:rPr>
        <w:t xml:space="preserve"> prison authorities there denied him</w:t>
      </w:r>
      <w:r w:rsidR="00992867" w:rsidRPr="005E5622">
        <w:rPr>
          <w:rFonts w:asciiTheme="minorBidi" w:hAnsiTheme="minorBidi" w:cstheme="minorBidi"/>
          <w:szCs w:val="18"/>
        </w:rPr>
        <w:t xml:space="preserve"> a bed and </w:t>
      </w:r>
      <w:r w:rsidR="004F5137" w:rsidRPr="005E5622">
        <w:rPr>
          <w:rFonts w:asciiTheme="minorBidi" w:hAnsiTheme="minorBidi" w:cstheme="minorBidi"/>
          <w:szCs w:val="18"/>
        </w:rPr>
        <w:t xml:space="preserve">he was forced to sleep </w:t>
      </w:r>
      <w:r w:rsidR="00992867" w:rsidRPr="005E5622">
        <w:rPr>
          <w:rFonts w:asciiTheme="minorBidi" w:hAnsiTheme="minorBidi" w:cstheme="minorBidi"/>
          <w:szCs w:val="18"/>
        </w:rPr>
        <w:t xml:space="preserve">on two blankets on the floor despite his bone disease. </w:t>
      </w:r>
      <w:r w:rsidR="004F5137" w:rsidRPr="005E5622">
        <w:rPr>
          <w:rFonts w:asciiTheme="minorBidi" w:hAnsiTheme="minorBidi" w:cstheme="minorBidi"/>
          <w:szCs w:val="18"/>
        </w:rPr>
        <w:t xml:space="preserve">His prison conditions deteriorated </w:t>
      </w:r>
      <w:r w:rsidR="00FD4C13" w:rsidRPr="005E5622">
        <w:rPr>
          <w:rFonts w:asciiTheme="minorBidi" w:hAnsiTheme="minorBidi" w:cstheme="minorBidi"/>
          <w:szCs w:val="18"/>
        </w:rPr>
        <w:t xml:space="preserve">further </w:t>
      </w:r>
      <w:r w:rsidR="004F5137" w:rsidRPr="005E5622">
        <w:rPr>
          <w:rFonts w:asciiTheme="minorBidi" w:hAnsiTheme="minorBidi" w:cstheme="minorBidi"/>
          <w:szCs w:val="18"/>
        </w:rPr>
        <w:t>when</w:t>
      </w:r>
      <w:r w:rsidR="00992867" w:rsidRPr="005E5622">
        <w:rPr>
          <w:rFonts w:asciiTheme="minorBidi" w:hAnsiTheme="minorBidi" w:cstheme="minorBidi"/>
          <w:szCs w:val="18"/>
        </w:rPr>
        <w:t xml:space="preserve"> he was transferred to Abou Zaabal prison in December 2021, </w:t>
      </w:r>
      <w:r w:rsidR="004F5137" w:rsidRPr="005E5622">
        <w:rPr>
          <w:rFonts w:asciiTheme="minorBidi" w:hAnsiTheme="minorBidi" w:cstheme="minorBidi"/>
          <w:szCs w:val="18"/>
        </w:rPr>
        <w:t>where he remained detained</w:t>
      </w:r>
      <w:r w:rsidR="00FD4C13" w:rsidRPr="005E5622">
        <w:rPr>
          <w:rFonts w:asciiTheme="minorBidi" w:hAnsiTheme="minorBidi" w:cstheme="minorBidi"/>
          <w:szCs w:val="18"/>
        </w:rPr>
        <w:t xml:space="preserve"> for</w:t>
      </w:r>
      <w:r w:rsidR="00992867" w:rsidRPr="005E5622">
        <w:rPr>
          <w:rFonts w:asciiTheme="minorBidi" w:hAnsiTheme="minorBidi" w:cstheme="minorBidi"/>
          <w:szCs w:val="18"/>
        </w:rPr>
        <w:t xml:space="preserve"> two years. </w:t>
      </w:r>
      <w:r w:rsidR="00F676FF" w:rsidRPr="005E5622">
        <w:rPr>
          <w:rFonts w:asciiTheme="minorBidi" w:hAnsiTheme="minorBidi" w:cstheme="minorBidi"/>
          <w:szCs w:val="18"/>
        </w:rPr>
        <w:t>For some 12 months following his transfer</w:t>
      </w:r>
      <w:r w:rsidR="00992867" w:rsidRPr="005E5622">
        <w:rPr>
          <w:rFonts w:asciiTheme="minorBidi" w:hAnsiTheme="minorBidi" w:cstheme="minorBidi"/>
          <w:szCs w:val="18"/>
        </w:rPr>
        <w:t xml:space="preserve">, </w:t>
      </w:r>
      <w:r w:rsidR="00F676FF" w:rsidRPr="005E5622">
        <w:rPr>
          <w:rFonts w:asciiTheme="minorBidi" w:hAnsiTheme="minorBidi" w:cstheme="minorBidi"/>
          <w:szCs w:val="18"/>
        </w:rPr>
        <w:t xml:space="preserve">authorities banned his access to </w:t>
      </w:r>
      <w:r w:rsidR="00992867" w:rsidRPr="005E5622">
        <w:rPr>
          <w:rFonts w:asciiTheme="minorBidi" w:hAnsiTheme="minorBidi" w:cstheme="minorBidi"/>
          <w:szCs w:val="18"/>
        </w:rPr>
        <w:t xml:space="preserve">books and newspapers, </w:t>
      </w:r>
      <w:r w:rsidR="00F676FF" w:rsidRPr="005E5622">
        <w:rPr>
          <w:rFonts w:asciiTheme="minorBidi" w:hAnsiTheme="minorBidi" w:cstheme="minorBidi"/>
          <w:szCs w:val="18"/>
        </w:rPr>
        <w:t>and</w:t>
      </w:r>
      <w:r w:rsidR="00992867" w:rsidRPr="005E5622">
        <w:rPr>
          <w:rFonts w:asciiTheme="minorBidi" w:hAnsiTheme="minorBidi" w:cstheme="minorBidi"/>
          <w:szCs w:val="18"/>
        </w:rPr>
        <w:t xml:space="preserve"> severely restricted</w:t>
      </w:r>
      <w:r w:rsidR="00F676FF" w:rsidRPr="005E5622">
        <w:rPr>
          <w:rFonts w:asciiTheme="minorBidi" w:hAnsiTheme="minorBidi" w:cstheme="minorBidi"/>
          <w:szCs w:val="18"/>
        </w:rPr>
        <w:t xml:space="preserve"> family visits</w:t>
      </w:r>
      <w:r w:rsidR="00992867" w:rsidRPr="005E5622">
        <w:rPr>
          <w:rFonts w:asciiTheme="minorBidi" w:hAnsiTheme="minorBidi" w:cstheme="minorBidi"/>
          <w:szCs w:val="18"/>
        </w:rPr>
        <w:t xml:space="preserve">. </w:t>
      </w:r>
      <w:r w:rsidR="002F3677" w:rsidRPr="005E5622">
        <w:rPr>
          <w:rFonts w:asciiTheme="minorBidi" w:hAnsiTheme="minorBidi" w:cstheme="minorBidi"/>
          <w:szCs w:val="18"/>
        </w:rPr>
        <w:t xml:space="preserve">While the situation improved </w:t>
      </w:r>
      <w:r w:rsidR="00FD4C13" w:rsidRPr="005E5622">
        <w:rPr>
          <w:rFonts w:asciiTheme="minorBidi" w:hAnsiTheme="minorBidi" w:cstheme="minorBidi"/>
          <w:szCs w:val="18"/>
        </w:rPr>
        <w:t>during his</w:t>
      </w:r>
      <w:r w:rsidR="002F3677" w:rsidRPr="005E5622">
        <w:rPr>
          <w:rFonts w:asciiTheme="minorBidi" w:hAnsiTheme="minorBidi" w:cstheme="minorBidi"/>
          <w:szCs w:val="18"/>
        </w:rPr>
        <w:t xml:space="preserve"> second year</w:t>
      </w:r>
      <w:r w:rsidR="00FD4C13" w:rsidRPr="005E5622">
        <w:rPr>
          <w:rFonts w:asciiTheme="minorBidi" w:hAnsiTheme="minorBidi" w:cstheme="minorBidi"/>
          <w:szCs w:val="18"/>
        </w:rPr>
        <w:t xml:space="preserve"> there</w:t>
      </w:r>
      <w:r w:rsidR="00992867" w:rsidRPr="005E5622">
        <w:rPr>
          <w:rFonts w:asciiTheme="minorBidi" w:hAnsiTheme="minorBidi" w:cstheme="minorBidi"/>
          <w:szCs w:val="18"/>
        </w:rPr>
        <w:t xml:space="preserve">, </w:t>
      </w:r>
      <w:r w:rsidR="002F3677" w:rsidRPr="005E5622">
        <w:rPr>
          <w:rFonts w:asciiTheme="minorBidi" w:hAnsiTheme="minorBidi" w:cstheme="minorBidi"/>
          <w:szCs w:val="18"/>
        </w:rPr>
        <w:t>for the duration of his detention at Abu Zaabal, he had no direct access to sunlight</w:t>
      </w:r>
      <w:r w:rsidR="00992867" w:rsidRPr="005E5622">
        <w:rPr>
          <w:rFonts w:asciiTheme="minorBidi" w:hAnsiTheme="minorBidi" w:cstheme="minorBidi"/>
          <w:szCs w:val="18"/>
        </w:rPr>
        <w:t xml:space="preserve"> </w:t>
      </w:r>
      <w:r w:rsidR="002F3677" w:rsidRPr="005E5622">
        <w:rPr>
          <w:rFonts w:asciiTheme="minorBidi" w:hAnsiTheme="minorBidi" w:cstheme="minorBidi"/>
          <w:szCs w:val="18"/>
        </w:rPr>
        <w:t>and could only exercise in an indoor area</w:t>
      </w:r>
      <w:r w:rsidR="00992867" w:rsidRPr="005E5622">
        <w:rPr>
          <w:rFonts w:asciiTheme="minorBidi" w:hAnsiTheme="minorBidi" w:cstheme="minorBidi"/>
          <w:szCs w:val="18"/>
        </w:rPr>
        <w:t xml:space="preserve">. </w:t>
      </w:r>
    </w:p>
    <w:p w14:paraId="01BFE114" w14:textId="417EBB36" w:rsidR="00A66571" w:rsidRPr="005E5622" w:rsidRDefault="00992867" w:rsidP="005646F1">
      <w:pPr>
        <w:spacing w:line="240" w:lineRule="auto"/>
        <w:rPr>
          <w:rFonts w:asciiTheme="minorBidi" w:hAnsiTheme="minorBidi" w:cstheme="minorBidi"/>
          <w:szCs w:val="18"/>
        </w:rPr>
      </w:pPr>
      <w:r w:rsidRPr="005E5622">
        <w:rPr>
          <w:rFonts w:asciiTheme="minorBidi" w:hAnsiTheme="minorBidi" w:cstheme="minorBidi"/>
          <w:szCs w:val="18"/>
        </w:rPr>
        <w:t xml:space="preserve">Since 1 January 2024, he </w:t>
      </w:r>
      <w:r w:rsidR="002F3677" w:rsidRPr="005E5622">
        <w:rPr>
          <w:rFonts w:asciiTheme="minorBidi" w:hAnsiTheme="minorBidi" w:cstheme="minorBidi"/>
          <w:szCs w:val="18"/>
        </w:rPr>
        <w:t xml:space="preserve">has been </w:t>
      </w:r>
      <w:r w:rsidRPr="005E5622">
        <w:rPr>
          <w:rFonts w:asciiTheme="minorBidi" w:hAnsiTheme="minorBidi" w:cstheme="minorBidi"/>
          <w:szCs w:val="18"/>
        </w:rPr>
        <w:t xml:space="preserve">held </w:t>
      </w:r>
      <w:r w:rsidR="00C127ED" w:rsidRPr="005E5622">
        <w:rPr>
          <w:rFonts w:asciiTheme="minorBidi" w:hAnsiTheme="minorBidi" w:cstheme="minorBidi"/>
          <w:szCs w:val="18"/>
        </w:rPr>
        <w:t xml:space="preserve">in </w:t>
      </w:r>
      <w:r w:rsidRPr="005E5622">
        <w:rPr>
          <w:rFonts w:asciiTheme="minorBidi" w:hAnsiTheme="minorBidi" w:cstheme="minorBidi"/>
          <w:szCs w:val="18"/>
        </w:rPr>
        <w:t>Badr 1 prison</w:t>
      </w:r>
      <w:r w:rsidR="0082110C" w:rsidRPr="005E5622">
        <w:rPr>
          <w:rFonts w:asciiTheme="minorBidi" w:hAnsiTheme="minorBidi" w:cstheme="minorBidi"/>
          <w:szCs w:val="18"/>
        </w:rPr>
        <w:t xml:space="preserve"> in a</w:t>
      </w:r>
      <w:r w:rsidRPr="005E5622">
        <w:rPr>
          <w:rFonts w:asciiTheme="minorBidi" w:hAnsiTheme="minorBidi" w:cstheme="minorBidi"/>
          <w:szCs w:val="18"/>
        </w:rPr>
        <w:t xml:space="preserve"> cell with eight other people</w:t>
      </w:r>
      <w:r w:rsidR="00284EEE" w:rsidRPr="005E5622">
        <w:rPr>
          <w:rFonts w:asciiTheme="minorBidi" w:hAnsiTheme="minorBidi" w:cstheme="minorBidi"/>
          <w:szCs w:val="18"/>
        </w:rPr>
        <w:t xml:space="preserve"> for 23 hours a day</w:t>
      </w:r>
      <w:r w:rsidRPr="005E5622">
        <w:rPr>
          <w:rFonts w:asciiTheme="minorBidi" w:hAnsiTheme="minorBidi" w:cstheme="minorBidi"/>
          <w:szCs w:val="18"/>
        </w:rPr>
        <w:t xml:space="preserve"> </w:t>
      </w:r>
      <w:r w:rsidR="00284EEE" w:rsidRPr="005E5622">
        <w:rPr>
          <w:rFonts w:asciiTheme="minorBidi" w:hAnsiTheme="minorBidi" w:cstheme="minorBidi"/>
          <w:szCs w:val="18"/>
        </w:rPr>
        <w:t>as</w:t>
      </w:r>
      <w:r w:rsidRPr="005E5622">
        <w:rPr>
          <w:rFonts w:asciiTheme="minorBidi" w:hAnsiTheme="minorBidi" w:cstheme="minorBidi"/>
          <w:szCs w:val="18"/>
        </w:rPr>
        <w:t xml:space="preserve"> he is </w:t>
      </w:r>
      <w:r w:rsidR="0082110C" w:rsidRPr="005E5622">
        <w:rPr>
          <w:rFonts w:asciiTheme="minorBidi" w:hAnsiTheme="minorBidi" w:cstheme="minorBidi"/>
          <w:szCs w:val="18"/>
        </w:rPr>
        <w:t xml:space="preserve">only </w:t>
      </w:r>
      <w:r w:rsidRPr="005E5622">
        <w:rPr>
          <w:rFonts w:asciiTheme="minorBidi" w:hAnsiTheme="minorBidi" w:cstheme="minorBidi"/>
          <w:szCs w:val="18"/>
        </w:rPr>
        <w:t xml:space="preserve">allowed </w:t>
      </w:r>
      <w:r w:rsidR="0082110C" w:rsidRPr="005E5622">
        <w:rPr>
          <w:rFonts w:asciiTheme="minorBidi" w:hAnsiTheme="minorBidi" w:cstheme="minorBidi"/>
          <w:szCs w:val="18"/>
        </w:rPr>
        <w:t>out of the cell for an hour of</w:t>
      </w:r>
      <w:r w:rsidRPr="005E5622">
        <w:rPr>
          <w:rFonts w:asciiTheme="minorBidi" w:hAnsiTheme="minorBidi" w:cstheme="minorBidi"/>
          <w:szCs w:val="18"/>
        </w:rPr>
        <w:t xml:space="preserve"> exercise daily.</w:t>
      </w:r>
      <w:r w:rsidR="00284EEE" w:rsidRPr="005E5622">
        <w:rPr>
          <w:rFonts w:asciiTheme="minorBidi" w:hAnsiTheme="minorBidi" w:cstheme="minorBidi"/>
          <w:szCs w:val="18"/>
        </w:rPr>
        <w:t xml:space="preserve"> The cell does not have a fan, which </w:t>
      </w:r>
      <w:r w:rsidR="00CF1C12" w:rsidRPr="005E5622">
        <w:rPr>
          <w:rFonts w:asciiTheme="minorBidi" w:hAnsiTheme="minorBidi" w:cstheme="minorBidi"/>
          <w:szCs w:val="18"/>
        </w:rPr>
        <w:t>makes it unbearably hot during the summer months.</w:t>
      </w:r>
      <w:r w:rsidRPr="005E5622">
        <w:rPr>
          <w:rFonts w:asciiTheme="minorBidi" w:hAnsiTheme="minorBidi" w:cstheme="minorBidi"/>
          <w:szCs w:val="18"/>
        </w:rPr>
        <w:t xml:space="preserve"> </w:t>
      </w:r>
      <w:r w:rsidR="0082110C" w:rsidRPr="005E5622">
        <w:rPr>
          <w:rFonts w:asciiTheme="minorBidi" w:hAnsiTheme="minorBidi" w:cstheme="minorBidi"/>
          <w:szCs w:val="18"/>
        </w:rPr>
        <w:t xml:space="preserve">During public holidays, the cell remains closed 24 hours a day. </w:t>
      </w:r>
      <w:bookmarkEnd w:id="2"/>
      <w:r w:rsidR="00A66571" w:rsidRPr="005E5622">
        <w:rPr>
          <w:rFonts w:asciiTheme="minorBidi" w:hAnsiTheme="minorBidi" w:cstheme="minorBidi"/>
          <w:szCs w:val="18"/>
        </w:rPr>
        <w:t xml:space="preserve">His family is permitted to visit him once a month. </w:t>
      </w:r>
      <w:r w:rsidR="0082110C" w:rsidRPr="005E5622">
        <w:rPr>
          <w:rFonts w:asciiTheme="minorBidi" w:hAnsiTheme="minorBidi" w:cstheme="minorBidi"/>
          <w:szCs w:val="18"/>
        </w:rPr>
        <w:t>According to his relatives,</w:t>
      </w:r>
      <w:r w:rsidR="00A66571" w:rsidRPr="005E5622">
        <w:rPr>
          <w:rFonts w:asciiTheme="minorBidi" w:hAnsiTheme="minorBidi" w:cstheme="minorBidi"/>
          <w:szCs w:val="18"/>
        </w:rPr>
        <w:t xml:space="preserve"> the prison administration occasionally withholds essential items like</w:t>
      </w:r>
      <w:r w:rsidR="00C10504" w:rsidRPr="005E5622">
        <w:rPr>
          <w:rFonts w:asciiTheme="minorBidi" w:hAnsiTheme="minorBidi" w:cstheme="minorBidi"/>
          <w:szCs w:val="18"/>
        </w:rPr>
        <w:t xml:space="preserve"> books, newspapers, pens and hygiene products</w:t>
      </w:r>
      <w:r w:rsidR="00CC14BE" w:rsidRPr="005E5622">
        <w:rPr>
          <w:rFonts w:asciiTheme="minorBidi" w:hAnsiTheme="minorBidi" w:cstheme="minorBidi"/>
          <w:szCs w:val="18"/>
        </w:rPr>
        <w:t xml:space="preserve"> from him and other</w:t>
      </w:r>
      <w:r w:rsidR="00C127ED" w:rsidRPr="005E5622">
        <w:rPr>
          <w:rFonts w:asciiTheme="minorBidi" w:hAnsiTheme="minorBidi" w:cstheme="minorBidi"/>
          <w:szCs w:val="18"/>
        </w:rPr>
        <w:t xml:space="preserve"> prisoners</w:t>
      </w:r>
      <w:r w:rsidR="00CC14BE" w:rsidRPr="005E5622">
        <w:rPr>
          <w:rFonts w:asciiTheme="minorBidi" w:hAnsiTheme="minorBidi" w:cstheme="minorBidi"/>
          <w:szCs w:val="18"/>
        </w:rPr>
        <w:t xml:space="preserve"> held for political reasons</w:t>
      </w:r>
      <w:r w:rsidR="00A66571" w:rsidRPr="005E5622">
        <w:rPr>
          <w:rFonts w:asciiTheme="minorBidi" w:hAnsiTheme="minorBidi" w:cstheme="minorBidi"/>
          <w:szCs w:val="18"/>
        </w:rPr>
        <w:t xml:space="preserve">. </w:t>
      </w:r>
      <w:r w:rsidR="00C127ED" w:rsidRPr="005E5622">
        <w:rPr>
          <w:rFonts w:asciiTheme="minorBidi" w:hAnsiTheme="minorBidi" w:cstheme="minorBidi"/>
          <w:szCs w:val="18"/>
        </w:rPr>
        <w:t xml:space="preserve">Relatives are also not allowed to bring their detained </w:t>
      </w:r>
      <w:r w:rsidR="005B31FF" w:rsidRPr="005E5622">
        <w:rPr>
          <w:rFonts w:asciiTheme="minorBidi" w:hAnsiTheme="minorBidi" w:cstheme="minorBidi"/>
          <w:szCs w:val="18"/>
        </w:rPr>
        <w:t>loved ones</w:t>
      </w:r>
      <w:r w:rsidR="00C127ED" w:rsidRPr="005E5622">
        <w:rPr>
          <w:rFonts w:asciiTheme="minorBidi" w:hAnsiTheme="minorBidi" w:cstheme="minorBidi"/>
          <w:szCs w:val="18"/>
        </w:rPr>
        <w:t xml:space="preserve"> p</w:t>
      </w:r>
      <w:r w:rsidR="00A66571" w:rsidRPr="005E5622">
        <w:rPr>
          <w:rFonts w:asciiTheme="minorBidi" w:hAnsiTheme="minorBidi" w:cstheme="minorBidi"/>
          <w:szCs w:val="18"/>
        </w:rPr>
        <w:t>ersonal items such as clothing.</w:t>
      </w:r>
    </w:p>
    <w:p w14:paraId="03ED80D8" w14:textId="03A4C6EA" w:rsidR="00A20599" w:rsidRPr="005E5622" w:rsidRDefault="00F35BD0" w:rsidP="00A20599">
      <w:pPr>
        <w:spacing w:line="240" w:lineRule="auto"/>
        <w:rPr>
          <w:rFonts w:asciiTheme="minorBidi" w:hAnsiTheme="minorBidi" w:cstheme="minorBidi"/>
          <w:szCs w:val="18"/>
        </w:rPr>
      </w:pPr>
      <w:r w:rsidRPr="005E5622">
        <w:rPr>
          <w:rFonts w:asciiTheme="minorBidi" w:hAnsiTheme="minorBidi" w:cstheme="minorBidi"/>
          <w:szCs w:val="18"/>
        </w:rPr>
        <w:t>Amnesty International learned</w:t>
      </w:r>
      <w:r w:rsidR="00A75BDC" w:rsidRPr="005E5622">
        <w:rPr>
          <w:rFonts w:asciiTheme="minorBidi" w:hAnsiTheme="minorBidi" w:cstheme="minorBidi"/>
          <w:szCs w:val="18"/>
        </w:rPr>
        <w:t xml:space="preserve"> from human rights </w:t>
      </w:r>
      <w:r w:rsidR="004E23B4" w:rsidRPr="005E5622">
        <w:rPr>
          <w:rFonts w:asciiTheme="minorBidi" w:hAnsiTheme="minorBidi" w:cstheme="minorBidi"/>
          <w:szCs w:val="18"/>
        </w:rPr>
        <w:t>organizations and other informed sources</w:t>
      </w:r>
      <w:r w:rsidRPr="005E5622">
        <w:rPr>
          <w:rFonts w:asciiTheme="minorBidi" w:hAnsiTheme="minorBidi" w:cstheme="minorBidi"/>
          <w:szCs w:val="18"/>
        </w:rPr>
        <w:t xml:space="preserve"> that </w:t>
      </w:r>
      <w:r w:rsidR="00823400" w:rsidRPr="005E5622">
        <w:rPr>
          <w:rFonts w:asciiTheme="minorBidi" w:hAnsiTheme="minorBidi" w:cstheme="minorBidi"/>
          <w:szCs w:val="18"/>
        </w:rPr>
        <w:t>at least dozens</w:t>
      </w:r>
      <w:r w:rsidR="00A20599" w:rsidRPr="005E5622">
        <w:rPr>
          <w:rFonts w:asciiTheme="minorBidi" w:hAnsiTheme="minorBidi" w:cstheme="minorBidi"/>
          <w:szCs w:val="18"/>
        </w:rPr>
        <w:t xml:space="preserve"> </w:t>
      </w:r>
      <w:r w:rsidR="00823400" w:rsidRPr="005E5622">
        <w:rPr>
          <w:rFonts w:asciiTheme="minorBidi" w:hAnsiTheme="minorBidi" w:cstheme="minorBidi"/>
          <w:szCs w:val="18"/>
        </w:rPr>
        <w:t xml:space="preserve">of </w:t>
      </w:r>
      <w:r w:rsidR="00A20599" w:rsidRPr="005E5622">
        <w:rPr>
          <w:rFonts w:asciiTheme="minorBidi" w:hAnsiTheme="minorBidi" w:cstheme="minorBidi"/>
          <w:szCs w:val="18"/>
        </w:rPr>
        <w:t xml:space="preserve">prisoners </w:t>
      </w:r>
      <w:r w:rsidR="00E65DA5" w:rsidRPr="005E5622">
        <w:rPr>
          <w:rFonts w:asciiTheme="minorBidi" w:hAnsiTheme="minorBidi" w:cstheme="minorBidi"/>
          <w:szCs w:val="18"/>
        </w:rPr>
        <w:t xml:space="preserve">in </w:t>
      </w:r>
      <w:r w:rsidR="00A20599" w:rsidRPr="005E5622">
        <w:rPr>
          <w:rFonts w:asciiTheme="minorBidi" w:hAnsiTheme="minorBidi" w:cstheme="minorBidi"/>
          <w:szCs w:val="18"/>
        </w:rPr>
        <w:t xml:space="preserve">Badr 1 </w:t>
      </w:r>
      <w:r w:rsidR="00823400" w:rsidRPr="005E5622">
        <w:rPr>
          <w:rFonts w:asciiTheme="minorBidi" w:hAnsiTheme="minorBidi" w:cstheme="minorBidi"/>
          <w:szCs w:val="18"/>
        </w:rPr>
        <w:t>prison</w:t>
      </w:r>
      <w:r w:rsidR="00A20599" w:rsidRPr="005E5622">
        <w:rPr>
          <w:rFonts w:asciiTheme="minorBidi" w:hAnsiTheme="minorBidi" w:cstheme="minorBidi"/>
          <w:szCs w:val="18"/>
        </w:rPr>
        <w:t xml:space="preserve"> </w:t>
      </w:r>
      <w:r w:rsidR="00FC70D7" w:rsidRPr="005E5622">
        <w:rPr>
          <w:rFonts w:asciiTheme="minorBidi" w:hAnsiTheme="minorBidi" w:cstheme="minorBidi"/>
          <w:szCs w:val="18"/>
        </w:rPr>
        <w:t>have been</w:t>
      </w:r>
      <w:r w:rsidR="00CF23D9" w:rsidRPr="005E5622">
        <w:rPr>
          <w:rFonts w:asciiTheme="minorBidi" w:hAnsiTheme="minorBidi" w:cstheme="minorBidi"/>
          <w:szCs w:val="18"/>
        </w:rPr>
        <w:t xml:space="preserve"> on hunger</w:t>
      </w:r>
      <w:r w:rsidR="00A20599" w:rsidRPr="005E5622">
        <w:rPr>
          <w:rFonts w:asciiTheme="minorBidi" w:hAnsiTheme="minorBidi" w:cstheme="minorBidi"/>
          <w:szCs w:val="18"/>
        </w:rPr>
        <w:t xml:space="preserve"> strike</w:t>
      </w:r>
      <w:r w:rsidR="00CF23D9" w:rsidRPr="005E5622">
        <w:rPr>
          <w:rFonts w:asciiTheme="minorBidi" w:hAnsiTheme="minorBidi" w:cstheme="minorBidi"/>
          <w:szCs w:val="18"/>
        </w:rPr>
        <w:t xml:space="preserve"> </w:t>
      </w:r>
      <w:r w:rsidR="00FC70D7" w:rsidRPr="005E5622">
        <w:rPr>
          <w:rFonts w:asciiTheme="minorBidi" w:hAnsiTheme="minorBidi" w:cstheme="minorBidi"/>
          <w:szCs w:val="18"/>
        </w:rPr>
        <w:t>since early June</w:t>
      </w:r>
      <w:r w:rsidR="0042128E" w:rsidRPr="005E5622">
        <w:rPr>
          <w:rFonts w:asciiTheme="minorBidi" w:hAnsiTheme="minorBidi" w:cstheme="minorBidi"/>
          <w:szCs w:val="18"/>
        </w:rPr>
        <w:t xml:space="preserve"> </w:t>
      </w:r>
      <w:r w:rsidRPr="005E5622">
        <w:rPr>
          <w:rFonts w:asciiTheme="minorBidi" w:hAnsiTheme="minorBidi" w:cstheme="minorBidi"/>
          <w:szCs w:val="18"/>
        </w:rPr>
        <w:t>in</w:t>
      </w:r>
      <w:r w:rsidR="00CF23D9" w:rsidRPr="005E5622">
        <w:rPr>
          <w:rFonts w:asciiTheme="minorBidi" w:hAnsiTheme="minorBidi" w:cstheme="minorBidi"/>
          <w:szCs w:val="18"/>
        </w:rPr>
        <w:t xml:space="preserve"> protest </w:t>
      </w:r>
      <w:r w:rsidR="009A1F5E" w:rsidRPr="005E5622">
        <w:rPr>
          <w:rFonts w:asciiTheme="minorBidi" w:hAnsiTheme="minorBidi" w:cstheme="minorBidi"/>
          <w:szCs w:val="18"/>
        </w:rPr>
        <w:t xml:space="preserve">at </w:t>
      </w:r>
      <w:r w:rsidRPr="005E5622">
        <w:rPr>
          <w:rFonts w:asciiTheme="minorBidi" w:hAnsiTheme="minorBidi" w:cstheme="minorBidi"/>
          <w:szCs w:val="18"/>
        </w:rPr>
        <w:t>their</w:t>
      </w:r>
      <w:r w:rsidR="00CF23D9" w:rsidRPr="005E5622">
        <w:rPr>
          <w:rFonts w:asciiTheme="minorBidi" w:hAnsiTheme="minorBidi" w:cstheme="minorBidi"/>
          <w:szCs w:val="18"/>
        </w:rPr>
        <w:t xml:space="preserve"> cruel and inhuman detention conditions</w:t>
      </w:r>
      <w:r w:rsidR="00A20599" w:rsidRPr="005E5622">
        <w:rPr>
          <w:rFonts w:asciiTheme="minorBidi" w:hAnsiTheme="minorBidi" w:cstheme="minorBidi"/>
          <w:szCs w:val="18"/>
        </w:rPr>
        <w:t xml:space="preserve">. </w:t>
      </w:r>
      <w:r w:rsidR="00582CD2" w:rsidRPr="005E5622">
        <w:rPr>
          <w:rFonts w:asciiTheme="minorBidi" w:hAnsiTheme="minorBidi" w:cstheme="minorBidi"/>
          <w:szCs w:val="18"/>
        </w:rPr>
        <w:t>The hunger strike appears to have been triggered</w:t>
      </w:r>
      <w:r w:rsidR="00E66F60" w:rsidRPr="005E5622">
        <w:rPr>
          <w:rFonts w:asciiTheme="minorBidi" w:hAnsiTheme="minorBidi" w:cstheme="minorBidi"/>
          <w:szCs w:val="18"/>
        </w:rPr>
        <w:t xml:space="preserve"> by</w:t>
      </w:r>
      <w:r w:rsidR="00582CD2" w:rsidRPr="005E5622">
        <w:rPr>
          <w:rFonts w:asciiTheme="minorBidi" w:hAnsiTheme="minorBidi" w:cstheme="minorBidi"/>
          <w:szCs w:val="18"/>
        </w:rPr>
        <w:t xml:space="preserve"> a</w:t>
      </w:r>
      <w:r w:rsidR="00A20599" w:rsidRPr="005E5622">
        <w:rPr>
          <w:rFonts w:asciiTheme="minorBidi" w:hAnsiTheme="minorBidi" w:cstheme="minorBidi"/>
          <w:szCs w:val="18"/>
        </w:rPr>
        <w:t xml:space="preserve"> sharp rise in temperatures</w:t>
      </w:r>
      <w:r w:rsidR="00582CD2" w:rsidRPr="005E5622">
        <w:rPr>
          <w:rFonts w:asciiTheme="minorBidi" w:hAnsiTheme="minorBidi" w:cstheme="minorBidi"/>
          <w:szCs w:val="18"/>
        </w:rPr>
        <w:t xml:space="preserve">, reaching </w:t>
      </w:r>
      <w:r w:rsidR="00D067F4" w:rsidRPr="005E5622">
        <w:rPr>
          <w:rFonts w:asciiTheme="minorBidi" w:hAnsiTheme="minorBidi" w:cstheme="minorBidi"/>
          <w:szCs w:val="18"/>
        </w:rPr>
        <w:t>over 40</w:t>
      </w:r>
      <w:r w:rsidR="00152916" w:rsidRPr="005E5622">
        <w:rPr>
          <w:rFonts w:asciiTheme="minorBidi" w:hAnsiTheme="minorBidi" w:cstheme="minorBidi"/>
          <w:szCs w:val="18"/>
        </w:rPr>
        <w:t>˚C</w:t>
      </w:r>
      <w:r w:rsidR="00A20599" w:rsidRPr="005E5622">
        <w:rPr>
          <w:rFonts w:asciiTheme="minorBidi" w:hAnsiTheme="minorBidi" w:cstheme="minorBidi"/>
          <w:szCs w:val="18"/>
        </w:rPr>
        <w:t xml:space="preserve">, </w:t>
      </w:r>
      <w:r w:rsidR="00D067F4" w:rsidRPr="005E5622">
        <w:rPr>
          <w:rFonts w:asciiTheme="minorBidi" w:hAnsiTheme="minorBidi" w:cstheme="minorBidi"/>
          <w:szCs w:val="18"/>
        </w:rPr>
        <w:t>amid the prison authorities</w:t>
      </w:r>
      <w:r w:rsidR="00F47BC4" w:rsidRPr="005E5622">
        <w:rPr>
          <w:rFonts w:asciiTheme="minorBidi" w:hAnsiTheme="minorBidi" w:cstheme="minorBidi"/>
          <w:szCs w:val="18"/>
        </w:rPr>
        <w:t>’</w:t>
      </w:r>
      <w:r w:rsidR="00D067F4" w:rsidRPr="005E5622">
        <w:rPr>
          <w:rFonts w:asciiTheme="minorBidi" w:hAnsiTheme="minorBidi" w:cstheme="minorBidi"/>
          <w:szCs w:val="18"/>
        </w:rPr>
        <w:t xml:space="preserve"> refusal to allow prisoners to have fans </w:t>
      </w:r>
      <w:r w:rsidR="009423B8" w:rsidRPr="005E5622">
        <w:rPr>
          <w:rFonts w:asciiTheme="minorBidi" w:hAnsiTheme="minorBidi" w:cstheme="minorBidi"/>
          <w:szCs w:val="18"/>
        </w:rPr>
        <w:t xml:space="preserve">and daily power cuts </w:t>
      </w:r>
      <w:r w:rsidR="00F566EB" w:rsidRPr="005E5622">
        <w:rPr>
          <w:rFonts w:asciiTheme="minorBidi" w:hAnsiTheme="minorBidi" w:cstheme="minorBidi"/>
          <w:szCs w:val="18"/>
        </w:rPr>
        <w:t xml:space="preserve">introduced by the government nationwide in response to the </w:t>
      </w:r>
      <w:r w:rsidR="002C0031" w:rsidRPr="005E5622">
        <w:rPr>
          <w:rFonts w:asciiTheme="minorBidi" w:hAnsiTheme="minorBidi" w:cstheme="minorBidi"/>
          <w:szCs w:val="18"/>
        </w:rPr>
        <w:t>energy crisis</w:t>
      </w:r>
      <w:r w:rsidR="00A20599" w:rsidRPr="005E5622">
        <w:rPr>
          <w:rFonts w:asciiTheme="minorBidi" w:hAnsiTheme="minorBidi" w:cstheme="minorBidi"/>
          <w:szCs w:val="18"/>
        </w:rPr>
        <w:t xml:space="preserve">. </w:t>
      </w:r>
      <w:r w:rsidR="002C0031" w:rsidRPr="005E5622">
        <w:rPr>
          <w:rFonts w:asciiTheme="minorBidi" w:hAnsiTheme="minorBidi" w:cstheme="minorBidi"/>
          <w:szCs w:val="18"/>
        </w:rPr>
        <w:t>Detainees are also protesting the</w:t>
      </w:r>
      <w:r w:rsidR="00A20599" w:rsidRPr="005E5622">
        <w:rPr>
          <w:rFonts w:asciiTheme="minorBidi" w:hAnsiTheme="minorBidi" w:cstheme="minorBidi"/>
          <w:szCs w:val="18"/>
        </w:rPr>
        <w:t xml:space="preserve"> lack of </w:t>
      </w:r>
      <w:r w:rsidR="002C0031" w:rsidRPr="005E5622">
        <w:rPr>
          <w:rFonts w:asciiTheme="minorBidi" w:hAnsiTheme="minorBidi" w:cstheme="minorBidi"/>
          <w:szCs w:val="18"/>
        </w:rPr>
        <w:t xml:space="preserve">access to adequate healthcare, and what they and </w:t>
      </w:r>
      <w:r w:rsidR="00EC06E6" w:rsidRPr="005E5622">
        <w:rPr>
          <w:rFonts w:asciiTheme="minorBidi" w:hAnsiTheme="minorBidi" w:cstheme="minorBidi"/>
          <w:szCs w:val="18"/>
        </w:rPr>
        <w:t xml:space="preserve">Egyptian </w:t>
      </w:r>
      <w:r w:rsidR="002C0031" w:rsidRPr="005E5622">
        <w:rPr>
          <w:rFonts w:asciiTheme="minorBidi" w:hAnsiTheme="minorBidi" w:cstheme="minorBidi"/>
          <w:szCs w:val="18"/>
        </w:rPr>
        <w:t xml:space="preserve">human rights activists describe </w:t>
      </w:r>
      <w:r w:rsidR="00EC06E6" w:rsidRPr="005E5622">
        <w:rPr>
          <w:rFonts w:asciiTheme="minorBidi" w:hAnsiTheme="minorBidi" w:cstheme="minorBidi"/>
          <w:szCs w:val="18"/>
        </w:rPr>
        <w:t>as humiliating body searches imposed</w:t>
      </w:r>
      <w:r w:rsidR="00571CB1" w:rsidRPr="005E5622">
        <w:rPr>
          <w:rFonts w:asciiTheme="minorBidi" w:hAnsiTheme="minorBidi" w:cstheme="minorBidi"/>
          <w:szCs w:val="18"/>
        </w:rPr>
        <w:t xml:space="preserve"> by prison officials</w:t>
      </w:r>
      <w:r w:rsidR="00EC06E6" w:rsidRPr="005E5622">
        <w:rPr>
          <w:rFonts w:asciiTheme="minorBidi" w:hAnsiTheme="minorBidi" w:cstheme="minorBidi"/>
          <w:szCs w:val="18"/>
        </w:rPr>
        <w:t xml:space="preserve"> </w:t>
      </w:r>
      <w:r w:rsidR="00571CB1" w:rsidRPr="005E5622">
        <w:rPr>
          <w:rFonts w:asciiTheme="minorBidi" w:hAnsiTheme="minorBidi" w:cstheme="minorBidi"/>
          <w:szCs w:val="18"/>
        </w:rPr>
        <w:t>when</w:t>
      </w:r>
      <w:r w:rsidR="00EC06E6" w:rsidRPr="005E5622">
        <w:rPr>
          <w:rFonts w:asciiTheme="minorBidi" w:hAnsiTheme="minorBidi" w:cstheme="minorBidi"/>
          <w:szCs w:val="18"/>
        </w:rPr>
        <w:t xml:space="preserve"> </w:t>
      </w:r>
      <w:r w:rsidR="00AA21FC" w:rsidRPr="005E5622">
        <w:rPr>
          <w:rFonts w:asciiTheme="minorBidi" w:hAnsiTheme="minorBidi" w:cstheme="minorBidi"/>
          <w:szCs w:val="18"/>
        </w:rPr>
        <w:t xml:space="preserve">prisoners </w:t>
      </w:r>
      <w:r w:rsidR="00EC06E6" w:rsidRPr="005E5622">
        <w:rPr>
          <w:rFonts w:asciiTheme="minorBidi" w:hAnsiTheme="minorBidi" w:cstheme="minorBidi"/>
          <w:szCs w:val="18"/>
        </w:rPr>
        <w:t>leave their cells</w:t>
      </w:r>
      <w:r w:rsidR="003B6344" w:rsidRPr="005E5622">
        <w:rPr>
          <w:rFonts w:asciiTheme="minorBidi" w:hAnsiTheme="minorBidi" w:cstheme="minorBidi"/>
          <w:szCs w:val="18"/>
        </w:rPr>
        <w:t>, including to attend pretrial detention renewal sessions or to go to the prison clinic</w:t>
      </w:r>
      <w:r w:rsidR="00A20599" w:rsidRPr="005E5622">
        <w:rPr>
          <w:rFonts w:asciiTheme="minorBidi" w:hAnsiTheme="minorBidi" w:cstheme="minorBidi"/>
          <w:szCs w:val="18"/>
        </w:rPr>
        <w:t xml:space="preserve">. </w:t>
      </w:r>
      <w:r w:rsidR="00E0310D" w:rsidRPr="005E5622">
        <w:rPr>
          <w:rFonts w:asciiTheme="minorBidi" w:hAnsiTheme="minorBidi" w:cstheme="minorBidi"/>
          <w:szCs w:val="18"/>
        </w:rPr>
        <w:t xml:space="preserve">Other commonly reported complaints include </w:t>
      </w:r>
      <w:r w:rsidR="009936B4" w:rsidRPr="005E5622">
        <w:rPr>
          <w:rFonts w:asciiTheme="minorBidi" w:hAnsiTheme="minorBidi" w:cstheme="minorBidi"/>
          <w:szCs w:val="18"/>
        </w:rPr>
        <w:t xml:space="preserve">the ill-treatment of families during </w:t>
      </w:r>
      <w:r w:rsidR="00152916" w:rsidRPr="005E5622">
        <w:rPr>
          <w:rFonts w:asciiTheme="minorBidi" w:hAnsiTheme="minorBidi" w:cstheme="minorBidi"/>
          <w:szCs w:val="18"/>
        </w:rPr>
        <w:t xml:space="preserve">prison </w:t>
      </w:r>
      <w:r w:rsidR="009936B4" w:rsidRPr="005E5622">
        <w:rPr>
          <w:rFonts w:asciiTheme="minorBidi" w:hAnsiTheme="minorBidi" w:cstheme="minorBidi"/>
          <w:szCs w:val="18"/>
        </w:rPr>
        <w:t>visits, including forcing them to wait in the sun for hours</w:t>
      </w:r>
      <w:r w:rsidR="003B6344" w:rsidRPr="005E5622">
        <w:rPr>
          <w:rFonts w:asciiTheme="minorBidi" w:hAnsiTheme="minorBidi" w:cstheme="minorBidi"/>
          <w:szCs w:val="18"/>
        </w:rPr>
        <w:t>;</w:t>
      </w:r>
      <w:r w:rsidR="00A20599" w:rsidRPr="005E5622">
        <w:rPr>
          <w:rFonts w:asciiTheme="minorBidi" w:hAnsiTheme="minorBidi" w:cstheme="minorBidi"/>
          <w:szCs w:val="18"/>
        </w:rPr>
        <w:t xml:space="preserve"> </w:t>
      </w:r>
      <w:r w:rsidR="009936B4" w:rsidRPr="005E5622">
        <w:rPr>
          <w:rFonts w:asciiTheme="minorBidi" w:hAnsiTheme="minorBidi" w:cstheme="minorBidi"/>
          <w:szCs w:val="18"/>
        </w:rPr>
        <w:t>the reduction in the time allotted</w:t>
      </w:r>
      <w:r w:rsidR="00152916" w:rsidRPr="005E5622">
        <w:rPr>
          <w:rFonts w:asciiTheme="minorBidi" w:hAnsiTheme="minorBidi" w:cstheme="minorBidi"/>
          <w:szCs w:val="18"/>
        </w:rPr>
        <w:t xml:space="preserve"> to prisoners</w:t>
      </w:r>
      <w:r w:rsidR="009936B4" w:rsidRPr="005E5622">
        <w:rPr>
          <w:rFonts w:asciiTheme="minorBidi" w:hAnsiTheme="minorBidi" w:cstheme="minorBidi"/>
          <w:szCs w:val="18"/>
        </w:rPr>
        <w:t xml:space="preserve"> for exercising outside the cell</w:t>
      </w:r>
      <w:r w:rsidR="003B6344" w:rsidRPr="005E5622">
        <w:rPr>
          <w:rFonts w:asciiTheme="minorBidi" w:hAnsiTheme="minorBidi" w:cstheme="minorBidi"/>
          <w:szCs w:val="18"/>
        </w:rPr>
        <w:t>;</w:t>
      </w:r>
      <w:r w:rsidR="009936B4" w:rsidRPr="005E5622">
        <w:rPr>
          <w:rFonts w:asciiTheme="minorBidi" w:hAnsiTheme="minorBidi" w:cstheme="minorBidi"/>
          <w:szCs w:val="18"/>
        </w:rPr>
        <w:t xml:space="preserve"> and </w:t>
      </w:r>
      <w:r w:rsidR="004630C4" w:rsidRPr="005E5622">
        <w:rPr>
          <w:rFonts w:asciiTheme="minorBidi" w:hAnsiTheme="minorBidi" w:cstheme="minorBidi"/>
          <w:szCs w:val="18"/>
        </w:rPr>
        <w:t>restrictions on family visits</w:t>
      </w:r>
      <w:r w:rsidR="00A20599" w:rsidRPr="005E5622">
        <w:rPr>
          <w:rFonts w:asciiTheme="minorBidi" w:hAnsiTheme="minorBidi" w:cstheme="minorBidi"/>
          <w:szCs w:val="18"/>
        </w:rPr>
        <w:t xml:space="preserve">. </w:t>
      </w:r>
      <w:r w:rsidR="004630C4" w:rsidRPr="005E5622">
        <w:rPr>
          <w:rFonts w:asciiTheme="minorBidi" w:hAnsiTheme="minorBidi" w:cstheme="minorBidi"/>
          <w:szCs w:val="18"/>
        </w:rPr>
        <w:t>Some of those o</w:t>
      </w:r>
      <w:r w:rsidR="003B6344" w:rsidRPr="005E5622">
        <w:rPr>
          <w:rFonts w:asciiTheme="minorBidi" w:hAnsiTheme="minorBidi" w:cstheme="minorBidi"/>
          <w:szCs w:val="18"/>
        </w:rPr>
        <w:t>n</w:t>
      </w:r>
      <w:r w:rsidR="004630C4" w:rsidRPr="005E5622">
        <w:rPr>
          <w:rFonts w:asciiTheme="minorBidi" w:hAnsiTheme="minorBidi" w:cstheme="minorBidi"/>
          <w:szCs w:val="18"/>
        </w:rPr>
        <w:t xml:space="preserve"> hunger strike are also protesting their lengthy</w:t>
      </w:r>
      <w:r w:rsidR="00A20599" w:rsidRPr="005E5622">
        <w:rPr>
          <w:rFonts w:asciiTheme="minorBidi" w:hAnsiTheme="minorBidi" w:cstheme="minorBidi"/>
          <w:szCs w:val="18"/>
        </w:rPr>
        <w:t xml:space="preserve"> pretrial detention</w:t>
      </w:r>
      <w:r w:rsidR="004630C4" w:rsidRPr="005E5622">
        <w:rPr>
          <w:rFonts w:asciiTheme="minorBidi" w:hAnsiTheme="minorBidi" w:cstheme="minorBidi"/>
          <w:szCs w:val="18"/>
        </w:rPr>
        <w:t>, in some cases</w:t>
      </w:r>
      <w:r w:rsidR="00A20599" w:rsidRPr="005E5622">
        <w:rPr>
          <w:rFonts w:asciiTheme="minorBidi" w:hAnsiTheme="minorBidi" w:cstheme="minorBidi"/>
          <w:szCs w:val="18"/>
        </w:rPr>
        <w:t xml:space="preserve"> exceed</w:t>
      </w:r>
      <w:r w:rsidR="004630C4" w:rsidRPr="005E5622">
        <w:rPr>
          <w:rFonts w:asciiTheme="minorBidi" w:hAnsiTheme="minorBidi" w:cstheme="minorBidi"/>
          <w:szCs w:val="18"/>
        </w:rPr>
        <w:t>ing</w:t>
      </w:r>
      <w:r w:rsidR="00A20599" w:rsidRPr="005E5622">
        <w:rPr>
          <w:rFonts w:asciiTheme="minorBidi" w:hAnsiTheme="minorBidi" w:cstheme="minorBidi"/>
          <w:szCs w:val="18"/>
        </w:rPr>
        <w:t xml:space="preserve"> the maximum limit </w:t>
      </w:r>
      <w:r w:rsidR="004630C4" w:rsidRPr="005E5622">
        <w:rPr>
          <w:rFonts w:asciiTheme="minorBidi" w:hAnsiTheme="minorBidi" w:cstheme="minorBidi"/>
          <w:szCs w:val="18"/>
        </w:rPr>
        <w:t>of two years</w:t>
      </w:r>
      <w:r w:rsidR="00A20599" w:rsidRPr="005E5622">
        <w:rPr>
          <w:rFonts w:asciiTheme="minorBidi" w:hAnsiTheme="minorBidi" w:cstheme="minorBidi"/>
          <w:szCs w:val="18"/>
        </w:rPr>
        <w:t xml:space="preserve"> permissible </w:t>
      </w:r>
      <w:r w:rsidR="00F72E8A" w:rsidRPr="005E5622">
        <w:rPr>
          <w:rFonts w:asciiTheme="minorBidi" w:hAnsiTheme="minorBidi" w:cstheme="minorBidi"/>
          <w:szCs w:val="18"/>
        </w:rPr>
        <w:t xml:space="preserve">under </w:t>
      </w:r>
      <w:r w:rsidR="00A20599" w:rsidRPr="005E5622">
        <w:rPr>
          <w:rFonts w:asciiTheme="minorBidi" w:hAnsiTheme="minorBidi" w:cstheme="minorBidi"/>
          <w:szCs w:val="18"/>
        </w:rPr>
        <w:t xml:space="preserve">Egyptian law. </w:t>
      </w:r>
      <w:r w:rsidR="004630C4" w:rsidRPr="005E5622">
        <w:rPr>
          <w:rFonts w:asciiTheme="minorBidi" w:hAnsiTheme="minorBidi" w:cstheme="minorBidi"/>
          <w:szCs w:val="18"/>
        </w:rPr>
        <w:t xml:space="preserve">According to human rights </w:t>
      </w:r>
      <w:r w:rsidR="00906015" w:rsidRPr="005E5622">
        <w:rPr>
          <w:rFonts w:asciiTheme="minorBidi" w:hAnsiTheme="minorBidi" w:cstheme="minorBidi"/>
          <w:szCs w:val="18"/>
        </w:rPr>
        <w:t>groups</w:t>
      </w:r>
      <w:r w:rsidR="004630C4" w:rsidRPr="005E5622">
        <w:rPr>
          <w:rFonts w:asciiTheme="minorBidi" w:hAnsiTheme="minorBidi" w:cstheme="minorBidi"/>
          <w:szCs w:val="18"/>
        </w:rPr>
        <w:t xml:space="preserve">, in response to the hunger strike, </w:t>
      </w:r>
      <w:r w:rsidR="003B6344" w:rsidRPr="005E5622">
        <w:rPr>
          <w:rFonts w:asciiTheme="minorBidi" w:hAnsiTheme="minorBidi" w:cstheme="minorBidi"/>
          <w:szCs w:val="18"/>
        </w:rPr>
        <w:t>Badr</w:t>
      </w:r>
      <w:r w:rsidR="001110AC" w:rsidRPr="005E5622">
        <w:rPr>
          <w:rFonts w:asciiTheme="minorBidi" w:hAnsiTheme="minorBidi" w:cstheme="minorBidi"/>
          <w:szCs w:val="18"/>
        </w:rPr>
        <w:t xml:space="preserve"> 1</w:t>
      </w:r>
      <w:r w:rsidR="003B6344" w:rsidRPr="005E5622">
        <w:rPr>
          <w:rFonts w:asciiTheme="minorBidi" w:hAnsiTheme="minorBidi" w:cstheme="minorBidi"/>
          <w:szCs w:val="18"/>
        </w:rPr>
        <w:t xml:space="preserve"> </w:t>
      </w:r>
      <w:r w:rsidR="00A20599" w:rsidRPr="005E5622">
        <w:rPr>
          <w:rFonts w:asciiTheme="minorBidi" w:hAnsiTheme="minorBidi" w:cstheme="minorBidi"/>
          <w:szCs w:val="18"/>
        </w:rPr>
        <w:t xml:space="preserve">prison </w:t>
      </w:r>
      <w:r w:rsidR="00906015" w:rsidRPr="005E5622">
        <w:rPr>
          <w:rFonts w:asciiTheme="minorBidi" w:hAnsiTheme="minorBidi" w:cstheme="minorBidi"/>
          <w:szCs w:val="18"/>
        </w:rPr>
        <w:t>officials</w:t>
      </w:r>
      <w:r w:rsidR="00A20599" w:rsidRPr="005E5622">
        <w:rPr>
          <w:rFonts w:asciiTheme="minorBidi" w:hAnsiTheme="minorBidi" w:cstheme="minorBidi"/>
          <w:szCs w:val="18"/>
        </w:rPr>
        <w:t xml:space="preserve"> </w:t>
      </w:r>
      <w:r w:rsidR="004630C4" w:rsidRPr="005E5622">
        <w:rPr>
          <w:rFonts w:asciiTheme="minorBidi" w:hAnsiTheme="minorBidi" w:cstheme="minorBidi"/>
          <w:szCs w:val="18"/>
        </w:rPr>
        <w:t xml:space="preserve">introduced further punitive measures including </w:t>
      </w:r>
      <w:r w:rsidR="00A20599" w:rsidRPr="005E5622">
        <w:rPr>
          <w:rFonts w:asciiTheme="minorBidi" w:hAnsiTheme="minorBidi" w:cstheme="minorBidi"/>
          <w:szCs w:val="18"/>
        </w:rPr>
        <w:t xml:space="preserve">transferring </w:t>
      </w:r>
      <w:r w:rsidR="004630C4" w:rsidRPr="005E5622">
        <w:rPr>
          <w:rFonts w:asciiTheme="minorBidi" w:hAnsiTheme="minorBidi" w:cstheme="minorBidi"/>
          <w:szCs w:val="18"/>
        </w:rPr>
        <w:t xml:space="preserve">some </w:t>
      </w:r>
      <w:r w:rsidR="00A20599" w:rsidRPr="005E5622">
        <w:rPr>
          <w:rFonts w:asciiTheme="minorBidi" w:hAnsiTheme="minorBidi" w:cstheme="minorBidi"/>
          <w:szCs w:val="18"/>
        </w:rPr>
        <w:t xml:space="preserve">50 prisoners to distant prisons, </w:t>
      </w:r>
      <w:r w:rsidR="0025535A" w:rsidRPr="005E5622">
        <w:rPr>
          <w:rFonts w:asciiTheme="minorBidi" w:hAnsiTheme="minorBidi" w:cstheme="minorBidi"/>
          <w:szCs w:val="18"/>
        </w:rPr>
        <w:t>located in</w:t>
      </w:r>
      <w:r w:rsidR="008018E8" w:rsidRPr="005E5622">
        <w:rPr>
          <w:rFonts w:asciiTheme="minorBidi" w:hAnsiTheme="minorBidi" w:cstheme="minorBidi"/>
          <w:szCs w:val="18"/>
        </w:rPr>
        <w:t xml:space="preserve"> </w:t>
      </w:r>
      <w:r w:rsidR="004630C4" w:rsidRPr="005E5622">
        <w:rPr>
          <w:rFonts w:asciiTheme="minorBidi" w:hAnsiTheme="minorBidi" w:cstheme="minorBidi"/>
          <w:szCs w:val="18"/>
        </w:rPr>
        <w:t>al-</w:t>
      </w:r>
      <w:r w:rsidR="00A20599" w:rsidRPr="005E5622">
        <w:rPr>
          <w:rFonts w:asciiTheme="minorBidi" w:hAnsiTheme="minorBidi" w:cstheme="minorBidi"/>
          <w:szCs w:val="18"/>
        </w:rPr>
        <w:t>Minya</w:t>
      </w:r>
      <w:r w:rsidR="008C6802" w:rsidRPr="005E5622">
        <w:rPr>
          <w:rFonts w:asciiTheme="minorBidi" w:hAnsiTheme="minorBidi" w:cstheme="minorBidi"/>
          <w:szCs w:val="18"/>
        </w:rPr>
        <w:t xml:space="preserve"> </w:t>
      </w:r>
      <w:r w:rsidR="0025535A" w:rsidRPr="005E5622">
        <w:rPr>
          <w:rFonts w:asciiTheme="minorBidi" w:hAnsiTheme="minorBidi" w:cstheme="minorBidi"/>
          <w:szCs w:val="18"/>
        </w:rPr>
        <w:t xml:space="preserve">governorate </w:t>
      </w:r>
      <w:r w:rsidR="008C6802" w:rsidRPr="005E5622">
        <w:rPr>
          <w:rFonts w:asciiTheme="minorBidi" w:hAnsiTheme="minorBidi" w:cstheme="minorBidi"/>
          <w:szCs w:val="18"/>
        </w:rPr>
        <w:t>(</w:t>
      </w:r>
      <w:r w:rsidR="002B5A8D" w:rsidRPr="005E5622">
        <w:rPr>
          <w:rFonts w:asciiTheme="minorBidi" w:hAnsiTheme="minorBidi" w:cstheme="minorBidi"/>
          <w:szCs w:val="18"/>
        </w:rPr>
        <w:t xml:space="preserve">about </w:t>
      </w:r>
      <w:r w:rsidR="008C6802" w:rsidRPr="005E5622">
        <w:rPr>
          <w:rFonts w:asciiTheme="minorBidi" w:hAnsiTheme="minorBidi" w:cstheme="minorBidi"/>
          <w:szCs w:val="18"/>
        </w:rPr>
        <w:t xml:space="preserve">280 km </w:t>
      </w:r>
      <w:r w:rsidR="005E1D23" w:rsidRPr="005E5622">
        <w:rPr>
          <w:rFonts w:asciiTheme="minorBidi" w:hAnsiTheme="minorBidi" w:cstheme="minorBidi"/>
          <w:szCs w:val="18"/>
        </w:rPr>
        <w:t>south of Cairo</w:t>
      </w:r>
      <w:r w:rsidR="008C6802" w:rsidRPr="005E5622">
        <w:rPr>
          <w:rFonts w:asciiTheme="minorBidi" w:hAnsiTheme="minorBidi" w:cstheme="minorBidi"/>
          <w:szCs w:val="18"/>
        </w:rPr>
        <w:t>)</w:t>
      </w:r>
      <w:r w:rsidR="00A20599" w:rsidRPr="005E5622">
        <w:rPr>
          <w:rFonts w:asciiTheme="minorBidi" w:hAnsiTheme="minorBidi" w:cstheme="minorBidi"/>
          <w:szCs w:val="18"/>
        </w:rPr>
        <w:t xml:space="preserve"> and Al-Wadi Al-Jadid</w:t>
      </w:r>
      <w:r w:rsidR="008C6802" w:rsidRPr="005E5622">
        <w:rPr>
          <w:rFonts w:asciiTheme="minorBidi" w:hAnsiTheme="minorBidi" w:cstheme="minorBidi"/>
          <w:szCs w:val="18"/>
        </w:rPr>
        <w:t xml:space="preserve"> </w:t>
      </w:r>
      <w:r w:rsidR="0025535A" w:rsidRPr="005E5622">
        <w:rPr>
          <w:rFonts w:asciiTheme="minorBidi" w:hAnsiTheme="minorBidi" w:cstheme="minorBidi"/>
          <w:szCs w:val="18"/>
        </w:rPr>
        <w:t xml:space="preserve">governorate </w:t>
      </w:r>
      <w:r w:rsidR="00190E19" w:rsidRPr="005E5622">
        <w:rPr>
          <w:rFonts w:asciiTheme="minorBidi" w:hAnsiTheme="minorBidi" w:cstheme="minorBidi"/>
          <w:szCs w:val="18"/>
        </w:rPr>
        <w:t>(about</w:t>
      </w:r>
      <w:r w:rsidR="002B5A8D" w:rsidRPr="005E5622">
        <w:rPr>
          <w:rFonts w:asciiTheme="minorBidi" w:hAnsiTheme="minorBidi" w:cstheme="minorBidi"/>
          <w:szCs w:val="18"/>
        </w:rPr>
        <w:t xml:space="preserve"> </w:t>
      </w:r>
      <w:r w:rsidR="008C6802" w:rsidRPr="005E5622">
        <w:rPr>
          <w:rFonts w:asciiTheme="minorBidi" w:hAnsiTheme="minorBidi" w:cstheme="minorBidi"/>
          <w:szCs w:val="18"/>
        </w:rPr>
        <w:t xml:space="preserve">620 km </w:t>
      </w:r>
      <w:r w:rsidR="002B5A8D" w:rsidRPr="005E5622">
        <w:rPr>
          <w:rFonts w:asciiTheme="minorBidi" w:hAnsiTheme="minorBidi" w:cstheme="minorBidi"/>
          <w:szCs w:val="18"/>
        </w:rPr>
        <w:t>southwest of Cairo</w:t>
      </w:r>
      <w:r w:rsidR="008C6802" w:rsidRPr="005E5622">
        <w:rPr>
          <w:rFonts w:asciiTheme="minorBidi" w:hAnsiTheme="minorBidi" w:cstheme="minorBidi"/>
          <w:szCs w:val="18"/>
        </w:rPr>
        <w:t>)</w:t>
      </w:r>
      <w:r w:rsidR="00A20599" w:rsidRPr="005E5622">
        <w:rPr>
          <w:rFonts w:asciiTheme="minorBidi" w:hAnsiTheme="minorBidi" w:cstheme="minorBidi"/>
          <w:szCs w:val="18"/>
        </w:rPr>
        <w:t xml:space="preserve"> prisons. </w:t>
      </w:r>
      <w:r w:rsidR="008D1743" w:rsidRPr="005E5622">
        <w:rPr>
          <w:rFonts w:asciiTheme="minorBidi" w:hAnsiTheme="minorBidi" w:cstheme="minorBidi"/>
          <w:szCs w:val="18"/>
        </w:rPr>
        <w:t xml:space="preserve">According to activists, prison authorities </w:t>
      </w:r>
      <w:r w:rsidR="00A20599" w:rsidRPr="005E5622">
        <w:rPr>
          <w:rFonts w:asciiTheme="minorBidi" w:hAnsiTheme="minorBidi" w:cstheme="minorBidi"/>
          <w:szCs w:val="18"/>
        </w:rPr>
        <w:t xml:space="preserve">imposed </w:t>
      </w:r>
      <w:r w:rsidR="008D1743" w:rsidRPr="005E5622">
        <w:rPr>
          <w:rFonts w:asciiTheme="minorBidi" w:hAnsiTheme="minorBidi" w:cstheme="minorBidi"/>
          <w:szCs w:val="18"/>
        </w:rPr>
        <w:t xml:space="preserve">punitive measures on </w:t>
      </w:r>
      <w:r w:rsidR="000A6C23" w:rsidRPr="005E5622">
        <w:rPr>
          <w:rFonts w:asciiTheme="minorBidi" w:hAnsiTheme="minorBidi" w:cstheme="minorBidi"/>
          <w:szCs w:val="18"/>
        </w:rPr>
        <w:t xml:space="preserve">the remaining </w:t>
      </w:r>
      <w:r w:rsidR="00E65DA5" w:rsidRPr="005E5622">
        <w:rPr>
          <w:rFonts w:asciiTheme="minorBidi" w:hAnsiTheme="minorBidi" w:cstheme="minorBidi"/>
          <w:szCs w:val="18"/>
        </w:rPr>
        <w:t>prisoners</w:t>
      </w:r>
      <w:r w:rsidR="000A6C23" w:rsidRPr="005E5622">
        <w:rPr>
          <w:rFonts w:asciiTheme="minorBidi" w:hAnsiTheme="minorBidi" w:cstheme="minorBidi"/>
          <w:szCs w:val="18"/>
        </w:rPr>
        <w:t xml:space="preserve"> in</w:t>
      </w:r>
      <w:r w:rsidR="00A20599" w:rsidRPr="005E5622">
        <w:rPr>
          <w:rFonts w:asciiTheme="minorBidi" w:hAnsiTheme="minorBidi" w:cstheme="minorBidi"/>
          <w:szCs w:val="18"/>
        </w:rPr>
        <w:t xml:space="preserve"> Badr 1 prison</w:t>
      </w:r>
      <w:r w:rsidR="000A6C23" w:rsidRPr="005E5622">
        <w:rPr>
          <w:rFonts w:asciiTheme="minorBidi" w:hAnsiTheme="minorBidi" w:cstheme="minorBidi"/>
          <w:szCs w:val="18"/>
        </w:rPr>
        <w:t xml:space="preserve"> involved in or supportive of the hunger strike</w:t>
      </w:r>
      <w:r w:rsidR="00A20599" w:rsidRPr="005E5622">
        <w:rPr>
          <w:rFonts w:asciiTheme="minorBidi" w:hAnsiTheme="minorBidi" w:cstheme="minorBidi"/>
          <w:szCs w:val="18"/>
        </w:rPr>
        <w:t>,</w:t>
      </w:r>
      <w:r w:rsidR="000A6C23" w:rsidRPr="005E5622">
        <w:rPr>
          <w:rFonts w:asciiTheme="minorBidi" w:hAnsiTheme="minorBidi" w:cstheme="minorBidi"/>
          <w:szCs w:val="18"/>
        </w:rPr>
        <w:t xml:space="preserve"> including deliberately</w:t>
      </w:r>
      <w:r w:rsidR="00A20599" w:rsidRPr="005E5622">
        <w:rPr>
          <w:rFonts w:asciiTheme="minorBidi" w:hAnsiTheme="minorBidi" w:cstheme="minorBidi"/>
          <w:szCs w:val="18"/>
        </w:rPr>
        <w:t xml:space="preserve"> cutting off </w:t>
      </w:r>
      <w:r w:rsidR="00927281" w:rsidRPr="005E5622">
        <w:rPr>
          <w:rFonts w:asciiTheme="minorBidi" w:hAnsiTheme="minorBidi" w:cstheme="minorBidi"/>
          <w:szCs w:val="18"/>
        </w:rPr>
        <w:t xml:space="preserve">their access to </w:t>
      </w:r>
      <w:r w:rsidR="00A20599" w:rsidRPr="005E5622">
        <w:rPr>
          <w:rFonts w:asciiTheme="minorBidi" w:hAnsiTheme="minorBidi" w:cstheme="minorBidi"/>
          <w:szCs w:val="18"/>
        </w:rPr>
        <w:t>electricity</w:t>
      </w:r>
      <w:r w:rsidR="00906015" w:rsidRPr="005E5622">
        <w:rPr>
          <w:rFonts w:asciiTheme="minorBidi" w:hAnsiTheme="minorBidi" w:cstheme="minorBidi"/>
          <w:szCs w:val="18"/>
        </w:rPr>
        <w:t xml:space="preserve"> and</w:t>
      </w:r>
      <w:r w:rsidR="00A20599" w:rsidRPr="005E5622">
        <w:rPr>
          <w:rFonts w:asciiTheme="minorBidi" w:hAnsiTheme="minorBidi" w:cstheme="minorBidi"/>
          <w:szCs w:val="18"/>
        </w:rPr>
        <w:t xml:space="preserve"> water</w:t>
      </w:r>
      <w:r w:rsidR="00906015" w:rsidRPr="005E5622">
        <w:rPr>
          <w:rFonts w:asciiTheme="minorBidi" w:hAnsiTheme="minorBidi" w:cstheme="minorBidi"/>
          <w:szCs w:val="18"/>
        </w:rPr>
        <w:t>, in violation of the absolute prohibition of torture and other ill-treatment</w:t>
      </w:r>
      <w:r w:rsidR="001F6672" w:rsidRPr="005E5622">
        <w:rPr>
          <w:rFonts w:asciiTheme="minorBidi" w:hAnsiTheme="minorBidi" w:cstheme="minorBidi"/>
          <w:szCs w:val="18"/>
        </w:rPr>
        <w:t>.</w:t>
      </w:r>
      <w:r w:rsidR="00A20599" w:rsidRPr="005E5622">
        <w:rPr>
          <w:rFonts w:asciiTheme="minorBidi" w:hAnsiTheme="minorBidi" w:cstheme="minorBidi"/>
          <w:szCs w:val="18"/>
        </w:rPr>
        <w:t xml:space="preserve"> </w:t>
      </w:r>
      <w:r w:rsidR="001F6672" w:rsidRPr="005E5622">
        <w:rPr>
          <w:rFonts w:asciiTheme="minorBidi" w:hAnsiTheme="minorBidi" w:cstheme="minorBidi"/>
          <w:szCs w:val="18"/>
        </w:rPr>
        <w:t>Amnesty International understand</w:t>
      </w:r>
      <w:r w:rsidR="00E65DA5" w:rsidRPr="005E5622">
        <w:rPr>
          <w:rFonts w:asciiTheme="minorBidi" w:hAnsiTheme="minorBidi" w:cstheme="minorBidi"/>
          <w:szCs w:val="18"/>
        </w:rPr>
        <w:t>s</w:t>
      </w:r>
      <w:r w:rsidR="001F6672" w:rsidRPr="005E5622">
        <w:rPr>
          <w:rFonts w:asciiTheme="minorBidi" w:hAnsiTheme="minorBidi" w:cstheme="minorBidi"/>
          <w:szCs w:val="18"/>
        </w:rPr>
        <w:t xml:space="preserve"> that Tawfik Ghanem is not on hunger strike due to his diabetes. </w:t>
      </w:r>
    </w:p>
    <w:p w14:paraId="03AE83B2" w14:textId="5F3A7AA8" w:rsidR="00D23D90" w:rsidRPr="005E5622" w:rsidRDefault="00DE59F8" w:rsidP="00F61D14">
      <w:pPr>
        <w:spacing w:line="240" w:lineRule="auto"/>
        <w:rPr>
          <w:rFonts w:asciiTheme="minorBidi" w:hAnsiTheme="minorBidi" w:cstheme="minorBidi"/>
          <w:szCs w:val="18"/>
        </w:rPr>
      </w:pPr>
      <w:r w:rsidRPr="005E5622">
        <w:rPr>
          <w:rFonts w:asciiTheme="minorBidi" w:hAnsiTheme="minorBidi" w:cstheme="minorBidi"/>
          <w:szCs w:val="18"/>
        </w:rPr>
        <w:t xml:space="preserve">Since 2016, the Egyptian authorities have consolidated their grip on the media landscape and intensified their crackdown on journalists daring to deviate from the official narrative. </w:t>
      </w:r>
      <w:r w:rsidR="00551AFD" w:rsidRPr="005E5622">
        <w:rPr>
          <w:rFonts w:asciiTheme="minorBidi" w:hAnsiTheme="minorBidi" w:cstheme="minorBidi"/>
          <w:szCs w:val="18"/>
        </w:rPr>
        <w:t>Since then</w:t>
      </w:r>
      <w:r w:rsidRPr="005E5622">
        <w:rPr>
          <w:rFonts w:asciiTheme="minorBidi" w:hAnsiTheme="minorBidi" w:cstheme="minorBidi"/>
          <w:szCs w:val="18"/>
        </w:rPr>
        <w:t>, the authorities have subjected dozens of journalists and other media workers to arbitrary arrest and detention, prosecutions on trumped-up terrorism-related charges and dismissals simply for expressing critical views. Security forces have raided the few remaining independent online media platforms in Egypt and blocked hundreds of websites. The adoption of draconian media and cyber legislation in 2018 further granted the authorities overly broad powers to regulate media content, restrict journalists’ freedom of expression and impose prison terms for criticism online.</w:t>
      </w:r>
      <w:r w:rsidR="00AA5E3A" w:rsidRPr="005E5622">
        <w:rPr>
          <w:rFonts w:asciiTheme="minorBidi" w:hAnsiTheme="minorBidi" w:cstheme="minorBidi"/>
          <w:szCs w:val="18"/>
        </w:rPr>
        <w:t xml:space="preserve"> </w:t>
      </w:r>
      <w:r w:rsidR="00551AFD" w:rsidRPr="005E5622">
        <w:rPr>
          <w:rFonts w:asciiTheme="minorBidi" w:hAnsiTheme="minorBidi" w:cstheme="minorBidi"/>
          <w:szCs w:val="18"/>
        </w:rPr>
        <w:t xml:space="preserve">At the time of </w:t>
      </w:r>
      <w:r w:rsidR="00F32750" w:rsidRPr="005E5622">
        <w:rPr>
          <w:rFonts w:asciiTheme="minorBidi" w:hAnsiTheme="minorBidi" w:cstheme="minorBidi"/>
          <w:szCs w:val="18"/>
        </w:rPr>
        <w:t>writing</w:t>
      </w:r>
      <w:r w:rsidR="00285B02" w:rsidRPr="005E5622">
        <w:rPr>
          <w:rFonts w:asciiTheme="minorBidi" w:hAnsiTheme="minorBidi" w:cstheme="minorBidi"/>
          <w:szCs w:val="18"/>
        </w:rPr>
        <w:t>, at</w:t>
      </w:r>
      <w:r w:rsidR="00F65DB1" w:rsidRPr="005E5622">
        <w:rPr>
          <w:rFonts w:asciiTheme="minorBidi" w:hAnsiTheme="minorBidi" w:cstheme="minorBidi"/>
          <w:szCs w:val="18"/>
        </w:rPr>
        <w:t xml:space="preserve"> least</w:t>
      </w:r>
      <w:r w:rsidR="00285B02" w:rsidRPr="005E5622">
        <w:rPr>
          <w:rFonts w:asciiTheme="minorBidi" w:hAnsiTheme="minorBidi" w:cstheme="minorBidi"/>
          <w:szCs w:val="18"/>
        </w:rPr>
        <w:t xml:space="preserve"> </w:t>
      </w:r>
      <w:r w:rsidR="00843867" w:rsidRPr="005E5622">
        <w:rPr>
          <w:rFonts w:asciiTheme="minorBidi" w:hAnsiTheme="minorBidi" w:cstheme="minorBidi"/>
          <w:szCs w:val="18"/>
        </w:rPr>
        <w:t>14</w:t>
      </w:r>
      <w:r w:rsidR="00F65DB1" w:rsidRPr="005E5622">
        <w:rPr>
          <w:rFonts w:asciiTheme="minorBidi" w:hAnsiTheme="minorBidi" w:cstheme="minorBidi"/>
          <w:szCs w:val="18"/>
        </w:rPr>
        <w:t xml:space="preserve"> journalists remain</w:t>
      </w:r>
      <w:r w:rsidR="0077731D" w:rsidRPr="005E5622">
        <w:rPr>
          <w:rFonts w:asciiTheme="minorBidi" w:hAnsiTheme="minorBidi" w:cstheme="minorBidi"/>
          <w:szCs w:val="18"/>
        </w:rPr>
        <w:t>ed</w:t>
      </w:r>
      <w:r w:rsidR="00F65DB1" w:rsidRPr="005E5622">
        <w:rPr>
          <w:rFonts w:asciiTheme="minorBidi" w:hAnsiTheme="minorBidi" w:cstheme="minorBidi"/>
          <w:szCs w:val="18"/>
        </w:rPr>
        <w:t xml:space="preserve"> </w:t>
      </w:r>
      <w:r w:rsidR="00551AFD" w:rsidRPr="005E5622">
        <w:rPr>
          <w:rFonts w:asciiTheme="minorBidi" w:hAnsiTheme="minorBidi" w:cstheme="minorBidi"/>
          <w:szCs w:val="18"/>
        </w:rPr>
        <w:t>behind bars</w:t>
      </w:r>
      <w:r w:rsidR="00F65DB1" w:rsidRPr="005E5622">
        <w:rPr>
          <w:rFonts w:asciiTheme="minorBidi" w:hAnsiTheme="minorBidi" w:cstheme="minorBidi"/>
          <w:szCs w:val="18"/>
        </w:rPr>
        <w:t xml:space="preserve"> after being convicted or pending investigations into charges of “spreading false news”, belonging to a “terrorist” group or “misuse of social media”. Over 600 news, human rights and other websites continued to be blocked. </w:t>
      </w:r>
      <w:r w:rsidR="0077731D" w:rsidRPr="005E5622">
        <w:rPr>
          <w:rFonts w:asciiTheme="minorBidi" w:hAnsiTheme="minorBidi" w:cstheme="minorBidi"/>
          <w:szCs w:val="18"/>
        </w:rPr>
        <w:t>In 2023, t</w:t>
      </w:r>
      <w:r w:rsidR="00F65DB1" w:rsidRPr="005E5622">
        <w:rPr>
          <w:rFonts w:asciiTheme="minorBidi" w:hAnsiTheme="minorBidi" w:cstheme="minorBidi"/>
          <w:szCs w:val="18"/>
        </w:rPr>
        <w:t xml:space="preserve">he authorities blocked the website of the NGO Cairo Institute for Human Rights Studies, the news sites of Soulta 4 and Masr 360. Staff at Mada Masr, an independent media platform, </w:t>
      </w:r>
      <w:r w:rsidR="00764502" w:rsidRPr="005E5622">
        <w:rPr>
          <w:rFonts w:asciiTheme="minorBidi" w:hAnsiTheme="minorBidi" w:cstheme="minorBidi"/>
          <w:szCs w:val="18"/>
        </w:rPr>
        <w:t xml:space="preserve">continue to </w:t>
      </w:r>
      <w:r w:rsidR="00F65DB1" w:rsidRPr="005E5622">
        <w:rPr>
          <w:rFonts w:asciiTheme="minorBidi" w:hAnsiTheme="minorBidi" w:cstheme="minorBidi"/>
          <w:szCs w:val="18"/>
        </w:rPr>
        <w:t>face politically motivated prosecutions and investigations, including in relation to its publication in October</w:t>
      </w:r>
      <w:r w:rsidR="00764502" w:rsidRPr="005E5622">
        <w:rPr>
          <w:rFonts w:asciiTheme="minorBidi" w:hAnsiTheme="minorBidi" w:cstheme="minorBidi"/>
          <w:szCs w:val="18"/>
        </w:rPr>
        <w:t xml:space="preserve"> 2023</w:t>
      </w:r>
      <w:r w:rsidR="00F65DB1" w:rsidRPr="005E5622">
        <w:rPr>
          <w:rFonts w:asciiTheme="minorBidi" w:hAnsiTheme="minorBidi" w:cstheme="minorBidi"/>
          <w:szCs w:val="18"/>
        </w:rPr>
        <w:t xml:space="preserve"> of an investigative report on the Rafah border crossing.</w:t>
      </w:r>
      <w:r w:rsidR="00F61D14" w:rsidRPr="005E5622">
        <w:rPr>
          <w:rFonts w:asciiTheme="minorBidi" w:hAnsiTheme="minorBidi" w:cstheme="minorBidi"/>
          <w:szCs w:val="18"/>
        </w:rPr>
        <w:t xml:space="preserve"> </w:t>
      </w:r>
      <w:r w:rsidR="0092444C" w:rsidRPr="005E5622">
        <w:rPr>
          <w:rFonts w:asciiTheme="minorBidi" w:hAnsiTheme="minorBidi" w:cstheme="minorBidi"/>
          <w:szCs w:val="18"/>
        </w:rPr>
        <w:t>J</w:t>
      </w:r>
      <w:r w:rsidR="00F65DB1" w:rsidRPr="005E5622">
        <w:rPr>
          <w:rFonts w:asciiTheme="minorBidi" w:hAnsiTheme="minorBidi" w:cstheme="minorBidi"/>
          <w:szCs w:val="18"/>
        </w:rPr>
        <w:t xml:space="preserve">ournalists were among </w:t>
      </w:r>
      <w:r w:rsidR="0077731D" w:rsidRPr="005E5622">
        <w:rPr>
          <w:rFonts w:asciiTheme="minorBidi" w:hAnsiTheme="minorBidi" w:cstheme="minorBidi"/>
          <w:szCs w:val="18"/>
        </w:rPr>
        <w:t xml:space="preserve">the </w:t>
      </w:r>
      <w:r w:rsidR="00F65DB1" w:rsidRPr="005E5622">
        <w:rPr>
          <w:rFonts w:asciiTheme="minorBidi" w:hAnsiTheme="minorBidi" w:cstheme="minorBidi"/>
          <w:szCs w:val="18"/>
        </w:rPr>
        <w:t xml:space="preserve">820 people added to the government’s “list of terrorists” throughout </w:t>
      </w:r>
      <w:r w:rsidR="00F32750" w:rsidRPr="005E5622">
        <w:rPr>
          <w:rFonts w:asciiTheme="minorBidi" w:hAnsiTheme="minorBidi" w:cstheme="minorBidi"/>
          <w:szCs w:val="18"/>
        </w:rPr>
        <w:t>2023</w:t>
      </w:r>
      <w:r w:rsidR="00F65DB1" w:rsidRPr="005E5622">
        <w:rPr>
          <w:rFonts w:asciiTheme="minorBidi" w:hAnsiTheme="minorBidi" w:cstheme="minorBidi"/>
          <w:szCs w:val="18"/>
        </w:rPr>
        <w:t xml:space="preserve"> without due process, depriving them of civic and political rights.</w:t>
      </w:r>
    </w:p>
    <w:p w14:paraId="7BCF9DE5" w14:textId="04B47C58" w:rsidR="00281BC7" w:rsidRPr="00281BC7" w:rsidRDefault="00F61D14" w:rsidP="00281BC7">
      <w:pPr>
        <w:spacing w:line="240" w:lineRule="auto"/>
        <w:rPr>
          <w:rFonts w:asciiTheme="minorBidi" w:hAnsiTheme="minorBidi" w:cstheme="minorBidi"/>
          <w:szCs w:val="18"/>
        </w:rPr>
      </w:pPr>
      <w:r w:rsidRPr="005E5622">
        <w:rPr>
          <w:rFonts w:asciiTheme="minorBidi" w:hAnsiTheme="minorBidi" w:cstheme="minorBidi"/>
          <w:szCs w:val="18"/>
        </w:rPr>
        <w:t>Throughout his career, Tawfik Ghanem has headed a number of media organizations, including Media International, which ran the Islam Online website for ten years. Most recently, he served as regional director of the Anadolu Agency in Cairo until his retirement in 2015.</w:t>
      </w:r>
    </w:p>
    <w:p w14:paraId="2BD093AC" w14:textId="698FADB6" w:rsidR="005D2C37" w:rsidRDefault="005D2C37" w:rsidP="00633015">
      <w:pPr>
        <w:spacing w:after="0" w:line="240" w:lineRule="auto"/>
        <w:rPr>
          <w:rFonts w:asciiTheme="minorBidi" w:hAnsiTheme="minorBidi" w:cstheme="minorBidi"/>
          <w:sz w:val="20"/>
          <w:szCs w:val="20"/>
        </w:rPr>
      </w:pPr>
      <w:r w:rsidRPr="005E5622">
        <w:rPr>
          <w:rFonts w:asciiTheme="minorBidi" w:hAnsiTheme="minorBidi" w:cstheme="minorBidi"/>
          <w:b/>
          <w:sz w:val="20"/>
          <w:szCs w:val="20"/>
        </w:rPr>
        <w:t>PREFERRED LANGUAGE TO ADDRESS TARGET:</w:t>
      </w:r>
      <w:r w:rsidR="0082127B" w:rsidRPr="005E5622">
        <w:rPr>
          <w:rFonts w:asciiTheme="minorBidi" w:hAnsiTheme="minorBidi" w:cstheme="minorBidi"/>
          <w:b/>
          <w:sz w:val="20"/>
          <w:szCs w:val="20"/>
        </w:rPr>
        <w:t xml:space="preserve"> </w:t>
      </w:r>
      <w:r w:rsidR="00633015" w:rsidRPr="005E5622">
        <w:rPr>
          <w:rFonts w:asciiTheme="minorBidi" w:hAnsiTheme="minorBidi" w:cstheme="minorBidi"/>
          <w:sz w:val="20"/>
          <w:szCs w:val="20"/>
        </w:rPr>
        <w:t xml:space="preserve">Arabic </w:t>
      </w:r>
      <w:r w:rsidR="005E5622">
        <w:rPr>
          <w:rFonts w:asciiTheme="minorBidi" w:hAnsiTheme="minorBidi" w:cstheme="minorBidi"/>
          <w:sz w:val="20"/>
          <w:szCs w:val="20"/>
        </w:rPr>
        <w:t>and</w:t>
      </w:r>
      <w:r w:rsidR="00633015" w:rsidRPr="005E5622">
        <w:rPr>
          <w:rFonts w:asciiTheme="minorBidi" w:hAnsiTheme="minorBidi" w:cstheme="minorBidi"/>
          <w:sz w:val="20"/>
          <w:szCs w:val="20"/>
        </w:rPr>
        <w:t xml:space="preserve"> English</w:t>
      </w:r>
      <w:r w:rsidR="005E5622">
        <w:rPr>
          <w:rFonts w:asciiTheme="minorBidi" w:hAnsiTheme="minorBidi" w:cstheme="minorBidi"/>
          <w:sz w:val="20"/>
          <w:szCs w:val="20"/>
        </w:rPr>
        <w:t>.</w:t>
      </w:r>
    </w:p>
    <w:p w14:paraId="7BBE0586" w14:textId="1B6D11EE" w:rsidR="005D2C37" w:rsidRPr="00281BC7" w:rsidRDefault="00281BC7" w:rsidP="00281BC7">
      <w:pPr>
        <w:rPr>
          <w:rFonts w:ascii="Arial" w:hAnsi="Arial" w:cs="Arial"/>
          <w:b/>
          <w:sz w:val="20"/>
          <w:szCs w:val="20"/>
        </w:rPr>
      </w:pPr>
      <w:r w:rsidRPr="008F0446">
        <w:rPr>
          <w:rFonts w:ascii="Arial" w:hAnsi="Arial" w:cs="Arial"/>
          <w:sz w:val="20"/>
          <w:szCs w:val="20"/>
        </w:rPr>
        <w:t>You can also write in your own language.</w:t>
      </w:r>
    </w:p>
    <w:p w14:paraId="43E6CFEE" w14:textId="0323A6D5" w:rsidR="005D2C37" w:rsidRPr="005E5622" w:rsidRDefault="005D2C37" w:rsidP="00980425">
      <w:pPr>
        <w:spacing w:after="0" w:line="240" w:lineRule="auto"/>
        <w:rPr>
          <w:rFonts w:asciiTheme="minorBidi" w:hAnsiTheme="minorBidi" w:cstheme="minorBidi"/>
          <w:sz w:val="20"/>
          <w:szCs w:val="20"/>
        </w:rPr>
      </w:pPr>
      <w:r w:rsidRPr="005E5622">
        <w:rPr>
          <w:rFonts w:asciiTheme="minorBidi" w:hAnsiTheme="minorBidi" w:cstheme="minorBidi"/>
          <w:b/>
          <w:sz w:val="20"/>
          <w:szCs w:val="20"/>
        </w:rPr>
        <w:t xml:space="preserve">PLEASE TAKE ACTION AS SOON AS POSSIBLE UNTIL: </w:t>
      </w:r>
      <w:r w:rsidR="00DB4FDB">
        <w:rPr>
          <w:rFonts w:asciiTheme="minorBidi" w:hAnsiTheme="minorBidi" w:cstheme="minorBidi"/>
          <w:sz w:val="20"/>
          <w:szCs w:val="20"/>
        </w:rPr>
        <w:t>9 January</w:t>
      </w:r>
      <w:r w:rsidR="009138A9" w:rsidRPr="005E5622">
        <w:rPr>
          <w:rFonts w:asciiTheme="minorBidi" w:hAnsiTheme="minorBidi" w:cstheme="minorBidi"/>
          <w:sz w:val="20"/>
          <w:szCs w:val="20"/>
        </w:rPr>
        <w:t xml:space="preserve"> 2025</w:t>
      </w:r>
      <w:r w:rsidR="005E5622">
        <w:rPr>
          <w:rFonts w:asciiTheme="minorBidi" w:hAnsiTheme="minorBidi" w:cstheme="minorBidi"/>
          <w:sz w:val="20"/>
          <w:szCs w:val="20"/>
        </w:rPr>
        <w:t>.</w:t>
      </w:r>
    </w:p>
    <w:p w14:paraId="08C3A6D2" w14:textId="77777777" w:rsidR="005D2C37" w:rsidRPr="005E5622" w:rsidRDefault="005D2C37" w:rsidP="00980425">
      <w:pPr>
        <w:spacing w:after="0" w:line="240" w:lineRule="auto"/>
        <w:rPr>
          <w:rFonts w:asciiTheme="minorBidi" w:hAnsiTheme="minorBidi" w:cstheme="minorBidi"/>
          <w:sz w:val="20"/>
          <w:szCs w:val="20"/>
        </w:rPr>
      </w:pPr>
      <w:r w:rsidRPr="005E5622">
        <w:rPr>
          <w:rFonts w:asciiTheme="minorBidi" w:hAnsiTheme="minorBidi" w:cstheme="minorBidi"/>
          <w:sz w:val="20"/>
          <w:szCs w:val="20"/>
        </w:rPr>
        <w:t>Please check with the Amnesty office in your country if you wish to send appeals after the deadline.</w:t>
      </w:r>
    </w:p>
    <w:p w14:paraId="54E37318" w14:textId="77777777" w:rsidR="005D2C37" w:rsidRPr="005E5622" w:rsidRDefault="005D2C37" w:rsidP="00980425">
      <w:pPr>
        <w:spacing w:after="0" w:line="240" w:lineRule="auto"/>
        <w:rPr>
          <w:rFonts w:asciiTheme="minorBidi" w:hAnsiTheme="minorBidi" w:cstheme="minorBidi"/>
          <w:b/>
          <w:sz w:val="20"/>
          <w:szCs w:val="20"/>
        </w:rPr>
      </w:pPr>
    </w:p>
    <w:p w14:paraId="34C35163" w14:textId="1CDD72CC" w:rsidR="005D2C37" w:rsidRPr="005E5622" w:rsidRDefault="005D2C37" w:rsidP="00980425">
      <w:pPr>
        <w:spacing w:after="0" w:line="240" w:lineRule="auto"/>
        <w:rPr>
          <w:rFonts w:asciiTheme="minorBidi" w:hAnsiTheme="minorBidi" w:cstheme="minorBidi"/>
          <w:b/>
          <w:sz w:val="20"/>
          <w:szCs w:val="20"/>
        </w:rPr>
      </w:pPr>
      <w:r w:rsidRPr="005E5622">
        <w:rPr>
          <w:rFonts w:asciiTheme="minorBidi" w:hAnsiTheme="minorBidi" w:cstheme="minorBidi"/>
          <w:b/>
          <w:sz w:val="20"/>
          <w:szCs w:val="20"/>
        </w:rPr>
        <w:t xml:space="preserve">NAME AND PRONOUN: </w:t>
      </w:r>
      <w:r w:rsidR="00633015" w:rsidRPr="005E5622">
        <w:rPr>
          <w:rFonts w:asciiTheme="minorBidi" w:hAnsiTheme="minorBidi" w:cstheme="minorBidi"/>
          <w:b/>
          <w:sz w:val="20"/>
          <w:szCs w:val="20"/>
        </w:rPr>
        <w:t>Tawfik Ghanem</w:t>
      </w:r>
      <w:r w:rsidRPr="005E5622">
        <w:rPr>
          <w:rFonts w:asciiTheme="minorBidi" w:hAnsiTheme="minorBidi" w:cstheme="minorBidi"/>
          <w:b/>
          <w:sz w:val="20"/>
          <w:szCs w:val="20"/>
        </w:rPr>
        <w:t xml:space="preserve"> </w:t>
      </w:r>
      <w:r w:rsidRPr="005E5622">
        <w:rPr>
          <w:rFonts w:asciiTheme="minorBidi" w:hAnsiTheme="minorBidi" w:cstheme="minorBidi"/>
          <w:sz w:val="20"/>
          <w:szCs w:val="20"/>
        </w:rPr>
        <w:t>(</w:t>
      </w:r>
      <w:r w:rsidR="00633015" w:rsidRPr="005E5622">
        <w:rPr>
          <w:rFonts w:asciiTheme="minorBidi" w:hAnsiTheme="minorBidi" w:cstheme="minorBidi"/>
          <w:sz w:val="20"/>
          <w:szCs w:val="20"/>
        </w:rPr>
        <w:t>he/him</w:t>
      </w:r>
      <w:r w:rsidRPr="005E5622">
        <w:rPr>
          <w:rFonts w:asciiTheme="minorBidi" w:hAnsiTheme="minorBidi" w:cstheme="minorBidi"/>
          <w:sz w:val="20"/>
          <w:szCs w:val="20"/>
        </w:rPr>
        <w:t>)</w:t>
      </w:r>
      <w:r w:rsidR="005E5622">
        <w:rPr>
          <w:rFonts w:asciiTheme="minorBidi" w:hAnsiTheme="minorBidi" w:cstheme="minorBidi"/>
          <w:sz w:val="20"/>
          <w:szCs w:val="20"/>
        </w:rPr>
        <w:t>.</w:t>
      </w:r>
    </w:p>
    <w:sectPr w:rsidR="005D2C37" w:rsidRPr="005E5622" w:rsidSect="0082127B">
      <w:headerReference w:type="default" r:id="rId8"/>
      <w:headerReference w:type="first" r:id="rId9"/>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8B433" w14:textId="77777777" w:rsidR="005341D8" w:rsidRDefault="005341D8">
      <w:r>
        <w:separator/>
      </w:r>
    </w:p>
  </w:endnote>
  <w:endnote w:type="continuationSeparator" w:id="0">
    <w:p w14:paraId="02C1772B" w14:textId="77777777" w:rsidR="005341D8" w:rsidRDefault="0053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E038E" w14:textId="77777777" w:rsidR="005341D8" w:rsidRDefault="005341D8">
      <w:r>
        <w:separator/>
      </w:r>
    </w:p>
  </w:footnote>
  <w:footnote w:type="continuationSeparator" w:id="0">
    <w:p w14:paraId="770FC6D3" w14:textId="77777777" w:rsidR="005341D8" w:rsidRDefault="0053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AAFE0" w14:textId="0C10BBC4" w:rsidR="00355617" w:rsidRDefault="003169A5"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63/24</w:t>
    </w:r>
    <w:r w:rsidR="007A3AEA">
      <w:rPr>
        <w:sz w:val="16"/>
        <w:szCs w:val="16"/>
      </w:rPr>
      <w:t xml:space="preserve"> Index: </w:t>
    </w:r>
    <w:r w:rsidRPr="003169A5">
      <w:rPr>
        <w:sz w:val="16"/>
        <w:szCs w:val="16"/>
      </w:rPr>
      <w:t>MDE 12/8307/2024</w:t>
    </w:r>
    <w:r w:rsidR="007A3AEA">
      <w:rPr>
        <w:sz w:val="16"/>
        <w:szCs w:val="16"/>
      </w:rPr>
      <w:t xml:space="preserve"> </w:t>
    </w:r>
    <w:r w:rsidR="00820393">
      <w:rPr>
        <w:sz w:val="16"/>
        <w:szCs w:val="16"/>
      </w:rPr>
      <w:t>Egypt</w:t>
    </w:r>
    <w:r w:rsidR="007A3AEA">
      <w:rPr>
        <w:sz w:val="16"/>
        <w:szCs w:val="16"/>
      </w:rPr>
      <w:tab/>
    </w:r>
    <w:r w:rsidR="0082127B">
      <w:rPr>
        <w:sz w:val="16"/>
        <w:szCs w:val="16"/>
      </w:rPr>
      <w:tab/>
    </w:r>
    <w:r w:rsidR="007A3AEA">
      <w:rPr>
        <w:sz w:val="16"/>
        <w:szCs w:val="16"/>
      </w:rPr>
      <w:t xml:space="preserve">Date: </w:t>
    </w:r>
    <w:r w:rsidR="00820393">
      <w:rPr>
        <w:sz w:val="16"/>
        <w:szCs w:val="16"/>
      </w:rPr>
      <w:t>9 July 2024</w:t>
    </w:r>
  </w:p>
  <w:p w14:paraId="016A1020"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75CAB" w14:textId="77777777" w:rsidR="00E45B15" w:rsidRDefault="00E45B15" w:rsidP="00D35879">
    <w:pPr>
      <w:pStyle w:val="Header"/>
    </w:pPr>
  </w:p>
  <w:p w14:paraId="37FAEA62"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536054">
    <w:abstractNumId w:val="0"/>
  </w:num>
  <w:num w:numId="2" w16cid:durableId="1440948747">
    <w:abstractNumId w:val="20"/>
  </w:num>
  <w:num w:numId="3" w16cid:durableId="212811334">
    <w:abstractNumId w:val="19"/>
  </w:num>
  <w:num w:numId="4" w16cid:durableId="549194383">
    <w:abstractNumId w:val="9"/>
  </w:num>
  <w:num w:numId="5" w16cid:durableId="699403510">
    <w:abstractNumId w:val="3"/>
  </w:num>
  <w:num w:numId="6" w16cid:durableId="507864914">
    <w:abstractNumId w:val="18"/>
  </w:num>
  <w:num w:numId="7" w16cid:durableId="964964426">
    <w:abstractNumId w:val="16"/>
  </w:num>
  <w:num w:numId="8" w16cid:durableId="1998731263">
    <w:abstractNumId w:val="8"/>
  </w:num>
  <w:num w:numId="9" w16cid:durableId="862741224">
    <w:abstractNumId w:val="7"/>
  </w:num>
  <w:num w:numId="10" w16cid:durableId="610090273">
    <w:abstractNumId w:val="12"/>
  </w:num>
  <w:num w:numId="11" w16cid:durableId="486289081">
    <w:abstractNumId w:val="5"/>
  </w:num>
  <w:num w:numId="12" w16cid:durableId="656541908">
    <w:abstractNumId w:val="13"/>
  </w:num>
  <w:num w:numId="13" w16cid:durableId="1412580816">
    <w:abstractNumId w:val="14"/>
  </w:num>
  <w:num w:numId="14" w16cid:durableId="1154643807">
    <w:abstractNumId w:val="1"/>
  </w:num>
  <w:num w:numId="15" w16cid:durableId="1198590944">
    <w:abstractNumId w:val="17"/>
  </w:num>
  <w:num w:numId="16" w16cid:durableId="1082988362">
    <w:abstractNumId w:val="10"/>
  </w:num>
  <w:num w:numId="17" w16cid:durableId="1353603524">
    <w:abstractNumId w:val="11"/>
  </w:num>
  <w:num w:numId="18" w16cid:durableId="1901205582">
    <w:abstractNumId w:val="4"/>
  </w:num>
  <w:num w:numId="19" w16cid:durableId="1329940679">
    <w:abstractNumId w:val="6"/>
  </w:num>
  <w:num w:numId="20" w16cid:durableId="892275930">
    <w:abstractNumId w:val="15"/>
  </w:num>
  <w:num w:numId="21" w16cid:durableId="1636791752">
    <w:abstractNumId w:val="2"/>
  </w:num>
  <w:num w:numId="22" w16cid:durableId="66042908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4097"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0E"/>
    <w:rsid w:val="00001383"/>
    <w:rsid w:val="000040B9"/>
    <w:rsid w:val="00004D79"/>
    <w:rsid w:val="000058B2"/>
    <w:rsid w:val="00006629"/>
    <w:rsid w:val="000114BB"/>
    <w:rsid w:val="00021CD4"/>
    <w:rsid w:val="00023730"/>
    <w:rsid w:val="0002386F"/>
    <w:rsid w:val="00032D3F"/>
    <w:rsid w:val="00033DBC"/>
    <w:rsid w:val="00057A7E"/>
    <w:rsid w:val="00074C44"/>
    <w:rsid w:val="00076037"/>
    <w:rsid w:val="00083462"/>
    <w:rsid w:val="00084C4D"/>
    <w:rsid w:val="00087E2B"/>
    <w:rsid w:val="0009130D"/>
    <w:rsid w:val="0009256A"/>
    <w:rsid w:val="00092697"/>
    <w:rsid w:val="00092DFA"/>
    <w:rsid w:val="000957C5"/>
    <w:rsid w:val="000A1F14"/>
    <w:rsid w:val="000A3D21"/>
    <w:rsid w:val="000A449E"/>
    <w:rsid w:val="000A6C23"/>
    <w:rsid w:val="000B02B4"/>
    <w:rsid w:val="000B4A38"/>
    <w:rsid w:val="000C2A0D"/>
    <w:rsid w:val="000C6196"/>
    <w:rsid w:val="000D0ABB"/>
    <w:rsid w:val="000D5FCC"/>
    <w:rsid w:val="000D70C1"/>
    <w:rsid w:val="000E0D61"/>
    <w:rsid w:val="000E4954"/>
    <w:rsid w:val="000E57D4"/>
    <w:rsid w:val="000F1FD8"/>
    <w:rsid w:val="000F3012"/>
    <w:rsid w:val="00100FE4"/>
    <w:rsid w:val="00101729"/>
    <w:rsid w:val="0010425E"/>
    <w:rsid w:val="00104B2D"/>
    <w:rsid w:val="00106837"/>
    <w:rsid w:val="00106D61"/>
    <w:rsid w:val="001110AC"/>
    <w:rsid w:val="00114556"/>
    <w:rsid w:val="0012544D"/>
    <w:rsid w:val="001300C3"/>
    <w:rsid w:val="00130B8A"/>
    <w:rsid w:val="0014225D"/>
    <w:rsid w:val="0014494F"/>
    <w:rsid w:val="001451F6"/>
    <w:rsid w:val="0014617E"/>
    <w:rsid w:val="001526C3"/>
    <w:rsid w:val="00152916"/>
    <w:rsid w:val="001558FB"/>
    <w:rsid w:val="001561F4"/>
    <w:rsid w:val="0016118D"/>
    <w:rsid w:val="001648C3"/>
    <w:rsid w:val="001648DB"/>
    <w:rsid w:val="0016747F"/>
    <w:rsid w:val="00174398"/>
    <w:rsid w:val="00176678"/>
    <w:rsid w:val="001773D1"/>
    <w:rsid w:val="00177779"/>
    <w:rsid w:val="00186904"/>
    <w:rsid w:val="00190E19"/>
    <w:rsid w:val="0019118D"/>
    <w:rsid w:val="00194CD5"/>
    <w:rsid w:val="00195B96"/>
    <w:rsid w:val="001A0486"/>
    <w:rsid w:val="001A635D"/>
    <w:rsid w:val="001A6AC9"/>
    <w:rsid w:val="001C5005"/>
    <w:rsid w:val="001C5D33"/>
    <w:rsid w:val="001D2F0C"/>
    <w:rsid w:val="001D52A5"/>
    <w:rsid w:val="001E1288"/>
    <w:rsid w:val="001E2045"/>
    <w:rsid w:val="001F6672"/>
    <w:rsid w:val="00201189"/>
    <w:rsid w:val="002036C0"/>
    <w:rsid w:val="00215C3E"/>
    <w:rsid w:val="00215E33"/>
    <w:rsid w:val="00224927"/>
    <w:rsid w:val="00224978"/>
    <w:rsid w:val="00225A11"/>
    <w:rsid w:val="00247C0E"/>
    <w:rsid w:val="0025535A"/>
    <w:rsid w:val="002558D7"/>
    <w:rsid w:val="0025792F"/>
    <w:rsid w:val="00261CC7"/>
    <w:rsid w:val="00261DAE"/>
    <w:rsid w:val="0026373B"/>
    <w:rsid w:val="002665C3"/>
    <w:rsid w:val="00267383"/>
    <w:rsid w:val="002703E7"/>
    <w:rsid w:val="002709C3"/>
    <w:rsid w:val="002739C9"/>
    <w:rsid w:val="00273E9A"/>
    <w:rsid w:val="00281BC7"/>
    <w:rsid w:val="00283170"/>
    <w:rsid w:val="00284EEE"/>
    <w:rsid w:val="00285B02"/>
    <w:rsid w:val="002A2F36"/>
    <w:rsid w:val="002B2E9B"/>
    <w:rsid w:val="002B516A"/>
    <w:rsid w:val="002B5A8D"/>
    <w:rsid w:val="002C0031"/>
    <w:rsid w:val="002C06A6"/>
    <w:rsid w:val="002C5FE4"/>
    <w:rsid w:val="002C796B"/>
    <w:rsid w:val="002C7F1F"/>
    <w:rsid w:val="002D48CD"/>
    <w:rsid w:val="002D5454"/>
    <w:rsid w:val="002E3658"/>
    <w:rsid w:val="002F3677"/>
    <w:rsid w:val="002F3C80"/>
    <w:rsid w:val="00303436"/>
    <w:rsid w:val="00307384"/>
    <w:rsid w:val="0031230A"/>
    <w:rsid w:val="00313E8B"/>
    <w:rsid w:val="003169A5"/>
    <w:rsid w:val="00320461"/>
    <w:rsid w:val="0033624A"/>
    <w:rsid w:val="003373A5"/>
    <w:rsid w:val="00337826"/>
    <w:rsid w:val="0034128A"/>
    <w:rsid w:val="00341723"/>
    <w:rsid w:val="0034324D"/>
    <w:rsid w:val="00346C9F"/>
    <w:rsid w:val="0035124F"/>
    <w:rsid w:val="0035329F"/>
    <w:rsid w:val="003532F0"/>
    <w:rsid w:val="00355617"/>
    <w:rsid w:val="00371C0F"/>
    <w:rsid w:val="00376B93"/>
    <w:rsid w:val="00376EF4"/>
    <w:rsid w:val="00384B4C"/>
    <w:rsid w:val="003904F0"/>
    <w:rsid w:val="003975C9"/>
    <w:rsid w:val="003A7C72"/>
    <w:rsid w:val="003B294A"/>
    <w:rsid w:val="003B5483"/>
    <w:rsid w:val="003B6344"/>
    <w:rsid w:val="003C3210"/>
    <w:rsid w:val="003C5EEA"/>
    <w:rsid w:val="003C7CB6"/>
    <w:rsid w:val="003D08E1"/>
    <w:rsid w:val="003E009E"/>
    <w:rsid w:val="003E4CB5"/>
    <w:rsid w:val="003F3D5D"/>
    <w:rsid w:val="003F576B"/>
    <w:rsid w:val="00400DC2"/>
    <w:rsid w:val="00414590"/>
    <w:rsid w:val="0042128E"/>
    <w:rsid w:val="0042210F"/>
    <w:rsid w:val="004334BF"/>
    <w:rsid w:val="004408A1"/>
    <w:rsid w:val="00442436"/>
    <w:rsid w:val="00442E5B"/>
    <w:rsid w:val="0044379B"/>
    <w:rsid w:val="00445D50"/>
    <w:rsid w:val="00446607"/>
    <w:rsid w:val="00450A4F"/>
    <w:rsid w:val="00453538"/>
    <w:rsid w:val="00457AAD"/>
    <w:rsid w:val="004603A2"/>
    <w:rsid w:val="004623FF"/>
    <w:rsid w:val="004630C4"/>
    <w:rsid w:val="00464008"/>
    <w:rsid w:val="0047240D"/>
    <w:rsid w:val="00486088"/>
    <w:rsid w:val="00487F67"/>
    <w:rsid w:val="00492D6A"/>
    <w:rsid w:val="00492FA8"/>
    <w:rsid w:val="004A1BDD"/>
    <w:rsid w:val="004B1E15"/>
    <w:rsid w:val="004B2367"/>
    <w:rsid w:val="004B381D"/>
    <w:rsid w:val="004C265C"/>
    <w:rsid w:val="004C5BF4"/>
    <w:rsid w:val="004C61EB"/>
    <w:rsid w:val="004C71F5"/>
    <w:rsid w:val="004D41DC"/>
    <w:rsid w:val="004E23B4"/>
    <w:rsid w:val="004E6B6D"/>
    <w:rsid w:val="004F5137"/>
    <w:rsid w:val="00504FBC"/>
    <w:rsid w:val="0050593E"/>
    <w:rsid w:val="00517E88"/>
    <w:rsid w:val="00533A78"/>
    <w:rsid w:val="005341D8"/>
    <w:rsid w:val="005363CA"/>
    <w:rsid w:val="00542F58"/>
    <w:rsid w:val="00545423"/>
    <w:rsid w:val="00547846"/>
    <w:rsid w:val="00547E71"/>
    <w:rsid w:val="00551AFD"/>
    <w:rsid w:val="005646F1"/>
    <w:rsid w:val="00565462"/>
    <w:rsid w:val="005668D0"/>
    <w:rsid w:val="00571CB1"/>
    <w:rsid w:val="00572CCD"/>
    <w:rsid w:val="0057440A"/>
    <w:rsid w:val="00575EFD"/>
    <w:rsid w:val="00581A12"/>
    <w:rsid w:val="00582CD2"/>
    <w:rsid w:val="00592C3E"/>
    <w:rsid w:val="00596449"/>
    <w:rsid w:val="005A012B"/>
    <w:rsid w:val="005A3E28"/>
    <w:rsid w:val="005A477E"/>
    <w:rsid w:val="005A71AD"/>
    <w:rsid w:val="005A7F1B"/>
    <w:rsid w:val="005B227F"/>
    <w:rsid w:val="005B31FF"/>
    <w:rsid w:val="005B59ED"/>
    <w:rsid w:val="005B5C5A"/>
    <w:rsid w:val="005C751F"/>
    <w:rsid w:val="005D14AA"/>
    <w:rsid w:val="005D2C37"/>
    <w:rsid w:val="005D7287"/>
    <w:rsid w:val="005D7D1C"/>
    <w:rsid w:val="005E1D23"/>
    <w:rsid w:val="005E40E3"/>
    <w:rsid w:val="005E4912"/>
    <w:rsid w:val="005E5622"/>
    <w:rsid w:val="005F0355"/>
    <w:rsid w:val="005F5E43"/>
    <w:rsid w:val="00600F7A"/>
    <w:rsid w:val="00606108"/>
    <w:rsid w:val="0061502C"/>
    <w:rsid w:val="006163C0"/>
    <w:rsid w:val="006178C1"/>
    <w:rsid w:val="006201FC"/>
    <w:rsid w:val="00620ADD"/>
    <w:rsid w:val="00633015"/>
    <w:rsid w:val="00640EF2"/>
    <w:rsid w:val="0064718C"/>
    <w:rsid w:val="0065049B"/>
    <w:rsid w:val="00650D73"/>
    <w:rsid w:val="006558EE"/>
    <w:rsid w:val="00657231"/>
    <w:rsid w:val="006622E9"/>
    <w:rsid w:val="00665D05"/>
    <w:rsid w:val="0066662A"/>
    <w:rsid w:val="00667FBC"/>
    <w:rsid w:val="00684DC8"/>
    <w:rsid w:val="00691016"/>
    <w:rsid w:val="0069571A"/>
    <w:rsid w:val="006A0908"/>
    <w:rsid w:val="006A0BB9"/>
    <w:rsid w:val="006B12FA"/>
    <w:rsid w:val="006B461E"/>
    <w:rsid w:val="006C3C21"/>
    <w:rsid w:val="006C7A31"/>
    <w:rsid w:val="006D24A8"/>
    <w:rsid w:val="006D46D9"/>
    <w:rsid w:val="006D7D94"/>
    <w:rsid w:val="006F415A"/>
    <w:rsid w:val="006F4C28"/>
    <w:rsid w:val="006F6C8D"/>
    <w:rsid w:val="00701AEA"/>
    <w:rsid w:val="0070364E"/>
    <w:rsid w:val="007104E8"/>
    <w:rsid w:val="007156FC"/>
    <w:rsid w:val="00716942"/>
    <w:rsid w:val="007173E9"/>
    <w:rsid w:val="00726FF4"/>
    <w:rsid w:val="00727519"/>
    <w:rsid w:val="00727CA7"/>
    <w:rsid w:val="0073431C"/>
    <w:rsid w:val="00737EC0"/>
    <w:rsid w:val="00755CCB"/>
    <w:rsid w:val="0076442E"/>
    <w:rsid w:val="00764502"/>
    <w:rsid w:val="007656E7"/>
    <w:rsid w:val="007666A4"/>
    <w:rsid w:val="00773365"/>
    <w:rsid w:val="0077731D"/>
    <w:rsid w:val="00781624"/>
    <w:rsid w:val="00781E3C"/>
    <w:rsid w:val="007858BA"/>
    <w:rsid w:val="00793340"/>
    <w:rsid w:val="007A2ABA"/>
    <w:rsid w:val="007A3AEA"/>
    <w:rsid w:val="007A6636"/>
    <w:rsid w:val="007A7F97"/>
    <w:rsid w:val="007B4F3E"/>
    <w:rsid w:val="007B5338"/>
    <w:rsid w:val="007B7197"/>
    <w:rsid w:val="007C2542"/>
    <w:rsid w:val="007C6CD0"/>
    <w:rsid w:val="007F3523"/>
    <w:rsid w:val="007F72FF"/>
    <w:rsid w:val="007F7B5E"/>
    <w:rsid w:val="008018E8"/>
    <w:rsid w:val="008056E9"/>
    <w:rsid w:val="0081049F"/>
    <w:rsid w:val="00814632"/>
    <w:rsid w:val="0081701B"/>
    <w:rsid w:val="00820393"/>
    <w:rsid w:val="0082110C"/>
    <w:rsid w:val="0082127B"/>
    <w:rsid w:val="008223F9"/>
    <w:rsid w:val="00823400"/>
    <w:rsid w:val="00827A40"/>
    <w:rsid w:val="008326D3"/>
    <w:rsid w:val="00836D0F"/>
    <w:rsid w:val="008377FA"/>
    <w:rsid w:val="00843867"/>
    <w:rsid w:val="00843EA7"/>
    <w:rsid w:val="00844F48"/>
    <w:rsid w:val="008455C2"/>
    <w:rsid w:val="00845FDA"/>
    <w:rsid w:val="00846E45"/>
    <w:rsid w:val="008626A0"/>
    <w:rsid w:val="00864035"/>
    <w:rsid w:val="00864E41"/>
    <w:rsid w:val="00865EC2"/>
    <w:rsid w:val="00866873"/>
    <w:rsid w:val="00875B96"/>
    <w:rsid w:val="008763F4"/>
    <w:rsid w:val="00880409"/>
    <w:rsid w:val="008808C5"/>
    <w:rsid w:val="008849EA"/>
    <w:rsid w:val="00891FE8"/>
    <w:rsid w:val="008C6802"/>
    <w:rsid w:val="008D16ED"/>
    <w:rsid w:val="008D1743"/>
    <w:rsid w:val="008D2A6B"/>
    <w:rsid w:val="008D49A5"/>
    <w:rsid w:val="008D6FDF"/>
    <w:rsid w:val="008E0B66"/>
    <w:rsid w:val="008E172D"/>
    <w:rsid w:val="008E38E8"/>
    <w:rsid w:val="008E75C1"/>
    <w:rsid w:val="008F5F42"/>
    <w:rsid w:val="00902730"/>
    <w:rsid w:val="00906015"/>
    <w:rsid w:val="00906C9F"/>
    <w:rsid w:val="009138A9"/>
    <w:rsid w:val="00921577"/>
    <w:rsid w:val="0092444C"/>
    <w:rsid w:val="009259E1"/>
    <w:rsid w:val="00926CE2"/>
    <w:rsid w:val="00927281"/>
    <w:rsid w:val="009411B5"/>
    <w:rsid w:val="009423B8"/>
    <w:rsid w:val="00943A7D"/>
    <w:rsid w:val="00945679"/>
    <w:rsid w:val="0095188F"/>
    <w:rsid w:val="009550A0"/>
    <w:rsid w:val="009575DB"/>
    <w:rsid w:val="00960C64"/>
    <w:rsid w:val="00960CB3"/>
    <w:rsid w:val="00963D4F"/>
    <w:rsid w:val="0097005A"/>
    <w:rsid w:val="0097218E"/>
    <w:rsid w:val="00980425"/>
    <w:rsid w:val="00991C69"/>
    <w:rsid w:val="009923C0"/>
    <w:rsid w:val="00992867"/>
    <w:rsid w:val="009936B4"/>
    <w:rsid w:val="009A1666"/>
    <w:rsid w:val="009A17FF"/>
    <w:rsid w:val="009A1F5E"/>
    <w:rsid w:val="009B45AB"/>
    <w:rsid w:val="009B78FE"/>
    <w:rsid w:val="009C3521"/>
    <w:rsid w:val="009C4461"/>
    <w:rsid w:val="009C47B2"/>
    <w:rsid w:val="009C6B5A"/>
    <w:rsid w:val="009E097D"/>
    <w:rsid w:val="009E5C19"/>
    <w:rsid w:val="009E62D7"/>
    <w:rsid w:val="009E7E6E"/>
    <w:rsid w:val="009F3232"/>
    <w:rsid w:val="009F5682"/>
    <w:rsid w:val="00A00F05"/>
    <w:rsid w:val="00A04080"/>
    <w:rsid w:val="00A07E67"/>
    <w:rsid w:val="00A12087"/>
    <w:rsid w:val="00A20599"/>
    <w:rsid w:val="00A31F72"/>
    <w:rsid w:val="00A41FC6"/>
    <w:rsid w:val="00A42518"/>
    <w:rsid w:val="00A44B1B"/>
    <w:rsid w:val="00A4583A"/>
    <w:rsid w:val="00A46263"/>
    <w:rsid w:val="00A55849"/>
    <w:rsid w:val="00A64578"/>
    <w:rsid w:val="00A65743"/>
    <w:rsid w:val="00A66571"/>
    <w:rsid w:val="00A70D9D"/>
    <w:rsid w:val="00A7548F"/>
    <w:rsid w:val="00A75BDC"/>
    <w:rsid w:val="00A81673"/>
    <w:rsid w:val="00A83EAB"/>
    <w:rsid w:val="00A87FE5"/>
    <w:rsid w:val="00A90EA6"/>
    <w:rsid w:val="00A97393"/>
    <w:rsid w:val="00AA21FC"/>
    <w:rsid w:val="00AA5E3A"/>
    <w:rsid w:val="00AB28FC"/>
    <w:rsid w:val="00AB2A38"/>
    <w:rsid w:val="00AB5744"/>
    <w:rsid w:val="00AB5C6E"/>
    <w:rsid w:val="00AB7E5D"/>
    <w:rsid w:val="00AC15B7"/>
    <w:rsid w:val="00AC2E6B"/>
    <w:rsid w:val="00AC367F"/>
    <w:rsid w:val="00AE1B4B"/>
    <w:rsid w:val="00AE4214"/>
    <w:rsid w:val="00AF0FCD"/>
    <w:rsid w:val="00AF5FF0"/>
    <w:rsid w:val="00B13CBD"/>
    <w:rsid w:val="00B206A8"/>
    <w:rsid w:val="00B233A2"/>
    <w:rsid w:val="00B23D17"/>
    <w:rsid w:val="00B27341"/>
    <w:rsid w:val="00B27B58"/>
    <w:rsid w:val="00B34DF8"/>
    <w:rsid w:val="00B408D4"/>
    <w:rsid w:val="00B52B01"/>
    <w:rsid w:val="00B6690B"/>
    <w:rsid w:val="00B730EA"/>
    <w:rsid w:val="00B7545C"/>
    <w:rsid w:val="00B90901"/>
    <w:rsid w:val="00B92648"/>
    <w:rsid w:val="00B92AEC"/>
    <w:rsid w:val="00B957E6"/>
    <w:rsid w:val="00B97626"/>
    <w:rsid w:val="00BA0E81"/>
    <w:rsid w:val="00BA6913"/>
    <w:rsid w:val="00BB0B3B"/>
    <w:rsid w:val="00BB2F39"/>
    <w:rsid w:val="00BB41C4"/>
    <w:rsid w:val="00BC54DF"/>
    <w:rsid w:val="00BC7111"/>
    <w:rsid w:val="00BD0B43"/>
    <w:rsid w:val="00BD35B6"/>
    <w:rsid w:val="00BE0D92"/>
    <w:rsid w:val="00BE4685"/>
    <w:rsid w:val="00BE6035"/>
    <w:rsid w:val="00BF4778"/>
    <w:rsid w:val="00BF7136"/>
    <w:rsid w:val="00C10504"/>
    <w:rsid w:val="00C12224"/>
    <w:rsid w:val="00C127ED"/>
    <w:rsid w:val="00C15824"/>
    <w:rsid w:val="00C162AD"/>
    <w:rsid w:val="00C17D6F"/>
    <w:rsid w:val="00C24A71"/>
    <w:rsid w:val="00C26F26"/>
    <w:rsid w:val="00C275CB"/>
    <w:rsid w:val="00C344C3"/>
    <w:rsid w:val="00C359CF"/>
    <w:rsid w:val="00C370BB"/>
    <w:rsid w:val="00C415B8"/>
    <w:rsid w:val="00C44B1A"/>
    <w:rsid w:val="00C460DB"/>
    <w:rsid w:val="00C50CEC"/>
    <w:rsid w:val="00C538D1"/>
    <w:rsid w:val="00C607FB"/>
    <w:rsid w:val="00C76EE0"/>
    <w:rsid w:val="00C8330C"/>
    <w:rsid w:val="00C85BFA"/>
    <w:rsid w:val="00C85EFE"/>
    <w:rsid w:val="00C86CBC"/>
    <w:rsid w:val="00C934DE"/>
    <w:rsid w:val="00C93CB2"/>
    <w:rsid w:val="00CA13A3"/>
    <w:rsid w:val="00CA51AF"/>
    <w:rsid w:val="00CA5CB1"/>
    <w:rsid w:val="00CC14BE"/>
    <w:rsid w:val="00CC21E2"/>
    <w:rsid w:val="00CC24A2"/>
    <w:rsid w:val="00CC6CC5"/>
    <w:rsid w:val="00CD2995"/>
    <w:rsid w:val="00CD4CE0"/>
    <w:rsid w:val="00CE1F7E"/>
    <w:rsid w:val="00CF1C12"/>
    <w:rsid w:val="00CF23D9"/>
    <w:rsid w:val="00CF75BA"/>
    <w:rsid w:val="00CF7805"/>
    <w:rsid w:val="00D007F8"/>
    <w:rsid w:val="00D030C9"/>
    <w:rsid w:val="00D05A52"/>
    <w:rsid w:val="00D067F4"/>
    <w:rsid w:val="00D114C6"/>
    <w:rsid w:val="00D142D0"/>
    <w:rsid w:val="00D20DBF"/>
    <w:rsid w:val="00D23D90"/>
    <w:rsid w:val="00D26BF9"/>
    <w:rsid w:val="00D30D69"/>
    <w:rsid w:val="00D35879"/>
    <w:rsid w:val="00D43315"/>
    <w:rsid w:val="00D47210"/>
    <w:rsid w:val="00D50AC2"/>
    <w:rsid w:val="00D54217"/>
    <w:rsid w:val="00D54E4D"/>
    <w:rsid w:val="00D62977"/>
    <w:rsid w:val="00D635A1"/>
    <w:rsid w:val="00D6411A"/>
    <w:rsid w:val="00D67ABF"/>
    <w:rsid w:val="00D749E6"/>
    <w:rsid w:val="00D834E2"/>
    <w:rsid w:val="00D839E9"/>
    <w:rsid w:val="00D844EE"/>
    <w:rsid w:val="00D847F8"/>
    <w:rsid w:val="00D85282"/>
    <w:rsid w:val="00D90465"/>
    <w:rsid w:val="00D91C9B"/>
    <w:rsid w:val="00DB3D3D"/>
    <w:rsid w:val="00DB4313"/>
    <w:rsid w:val="00DB4FDB"/>
    <w:rsid w:val="00DB7D74"/>
    <w:rsid w:val="00DC65A4"/>
    <w:rsid w:val="00DD346F"/>
    <w:rsid w:val="00DE59F8"/>
    <w:rsid w:val="00DF1141"/>
    <w:rsid w:val="00DF3196"/>
    <w:rsid w:val="00DF32A2"/>
    <w:rsid w:val="00DF3644"/>
    <w:rsid w:val="00DF3DF5"/>
    <w:rsid w:val="00DF63A6"/>
    <w:rsid w:val="00DF7213"/>
    <w:rsid w:val="00E028CA"/>
    <w:rsid w:val="00E0310D"/>
    <w:rsid w:val="00E04AF0"/>
    <w:rsid w:val="00E12869"/>
    <w:rsid w:val="00E12FD3"/>
    <w:rsid w:val="00E22AAE"/>
    <w:rsid w:val="00E23243"/>
    <w:rsid w:val="00E37B98"/>
    <w:rsid w:val="00E406B4"/>
    <w:rsid w:val="00E40EAA"/>
    <w:rsid w:val="00E43F3A"/>
    <w:rsid w:val="00E45B15"/>
    <w:rsid w:val="00E501B5"/>
    <w:rsid w:val="00E52D8A"/>
    <w:rsid w:val="00E63CEF"/>
    <w:rsid w:val="00E65D5E"/>
    <w:rsid w:val="00E65DA5"/>
    <w:rsid w:val="00E66F60"/>
    <w:rsid w:val="00E67C6B"/>
    <w:rsid w:val="00E707D9"/>
    <w:rsid w:val="00E71DFE"/>
    <w:rsid w:val="00E749F8"/>
    <w:rsid w:val="00E74C68"/>
    <w:rsid w:val="00E7569C"/>
    <w:rsid w:val="00E76516"/>
    <w:rsid w:val="00E778FE"/>
    <w:rsid w:val="00E92CB4"/>
    <w:rsid w:val="00EA1562"/>
    <w:rsid w:val="00EA68CE"/>
    <w:rsid w:val="00EB1C45"/>
    <w:rsid w:val="00EB246D"/>
    <w:rsid w:val="00EB2924"/>
    <w:rsid w:val="00EB51EB"/>
    <w:rsid w:val="00EC06E6"/>
    <w:rsid w:val="00EC677A"/>
    <w:rsid w:val="00ED1946"/>
    <w:rsid w:val="00ED4AC2"/>
    <w:rsid w:val="00EF284E"/>
    <w:rsid w:val="00F25445"/>
    <w:rsid w:val="00F322A8"/>
    <w:rsid w:val="00F32750"/>
    <w:rsid w:val="00F3436F"/>
    <w:rsid w:val="00F35BD0"/>
    <w:rsid w:val="00F45927"/>
    <w:rsid w:val="00F47BC4"/>
    <w:rsid w:val="00F5400C"/>
    <w:rsid w:val="00F566EB"/>
    <w:rsid w:val="00F61D14"/>
    <w:rsid w:val="00F65D4B"/>
    <w:rsid w:val="00F65DB1"/>
    <w:rsid w:val="00F676FF"/>
    <w:rsid w:val="00F72E8A"/>
    <w:rsid w:val="00F7577A"/>
    <w:rsid w:val="00F771BD"/>
    <w:rsid w:val="00F83EDB"/>
    <w:rsid w:val="00F91619"/>
    <w:rsid w:val="00F91AA8"/>
    <w:rsid w:val="00F9234F"/>
    <w:rsid w:val="00F93094"/>
    <w:rsid w:val="00F9400E"/>
    <w:rsid w:val="00FA1C07"/>
    <w:rsid w:val="00FA2B35"/>
    <w:rsid w:val="00FA48E3"/>
    <w:rsid w:val="00FA4E88"/>
    <w:rsid w:val="00FA7368"/>
    <w:rsid w:val="00FB2CBD"/>
    <w:rsid w:val="00FB54DD"/>
    <w:rsid w:val="00FB57C3"/>
    <w:rsid w:val="00FB6A97"/>
    <w:rsid w:val="00FC01A6"/>
    <w:rsid w:val="00FC70D7"/>
    <w:rsid w:val="00FD4C13"/>
    <w:rsid w:val="00FE2F03"/>
    <w:rsid w:val="00FE39D7"/>
    <w:rsid w:val="00FF047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1781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FE2F03"/>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2F51006A-7369-4709-9DA5-DD0196E0E39A}">
  <ds:schemaRefs>
    <ds:schemaRef ds:uri="http://schemas.openxmlformats.org/officeDocument/2006/bibliography"/>
  </ds:schemaRefs>
</ds:datastoreItem>
</file>

<file path=customXml/itemProps2.xml><?xml version="1.0" encoding="utf-8"?>
<ds:datastoreItem xmlns:ds="http://schemas.openxmlformats.org/officeDocument/2006/customXml" ds:itemID="{DE985929-F514-40CC-93C5-8939AA8C722D}"/>
</file>

<file path=customXml/itemProps3.xml><?xml version="1.0" encoding="utf-8"?>
<ds:datastoreItem xmlns:ds="http://schemas.openxmlformats.org/officeDocument/2006/customXml" ds:itemID="{8A482073-6C39-49F3-9FED-8B2B238B303D}"/>
</file>

<file path=customXml/itemProps4.xml><?xml version="1.0" encoding="utf-8"?>
<ds:datastoreItem xmlns:ds="http://schemas.openxmlformats.org/officeDocument/2006/customXml" ds:itemID="{B571B1B8-A8BA-4DF7-8D7C-FD8A5C35161D}"/>
</file>

<file path=docProps/app.xml><?xml version="1.0" encoding="utf-8"?>
<Properties xmlns="http://schemas.openxmlformats.org/officeDocument/2006/extended-properties" xmlns:vt="http://schemas.openxmlformats.org/officeDocument/2006/docPropsVTypes">
  <Template>Normal</Template>
  <TotalTime>0</TotalTime>
  <Pages>2</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2024-07-11T08:31:00Z</dcterms:created>
  <dcterms:modified xsi:type="dcterms:W3CDTF">2024-07-11T08:31:00Z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2024-07-11T08:31:38Z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7906ce2f-908c-4b2f-bcfd-9715633dd6b5</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ies>
</file>