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4CDEA8" w14:textId="3B25929B" w:rsidR="00E56340" w:rsidRDefault="0075540A" w:rsidP="00E56340">
      <w:pPr>
        <w:pStyle w:val="paragraph"/>
        <w:spacing w:before="0" w:beforeAutospacing="0" w:after="0" w:afterAutospacing="0"/>
        <w:ind w:left="-285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mnesty Trade Gothic Cn" w:hAnsi="Amnesty Trade Gothic Cn"/>
          <w:b/>
          <w:bCs/>
          <w:sz w:val="100"/>
          <w:szCs w:val="100"/>
          <w:shd w:val="clear" w:color="auto" w:fill="FFFF00"/>
        </w:rPr>
        <w:t>URGENT ACTION</w:t>
      </w:r>
      <w:r>
        <w:rPr>
          <w:rStyle w:val="eop"/>
          <w:b/>
          <w:bCs/>
          <w:sz w:val="100"/>
          <w:szCs w:val="100"/>
          <w:shd w:val="clear" w:color="auto" w:fill="FFFFFF"/>
        </w:rPr>
        <w:t> </w:t>
      </w:r>
    </w:p>
    <w:p w14:paraId="7AEEFB02" w14:textId="77777777" w:rsidR="00E56340" w:rsidRDefault="00E56340" w:rsidP="00E56340">
      <w:pPr>
        <w:pStyle w:val="paragraph"/>
        <w:spacing w:before="0" w:beforeAutospacing="0" w:after="0" w:afterAutospacing="0"/>
        <w:ind w:left="-285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</w:p>
    <w:p w14:paraId="56AA75A3" w14:textId="5EE7953A" w:rsidR="007614B8" w:rsidRPr="009E618D" w:rsidRDefault="00CE6440" w:rsidP="00D25250">
      <w:pPr>
        <w:pStyle w:val="paragraph"/>
        <w:spacing w:before="0" w:beforeAutospacing="0" w:after="0" w:afterAutospacing="0"/>
        <w:ind w:left="-285" w:right="-270"/>
        <w:textAlignment w:val="baseline"/>
        <w:rPr>
          <w:rStyle w:val="eop"/>
          <w:rFonts w:ascii="Arial" w:hAnsi="Arial" w:cs="Arial"/>
          <w:color w:val="000000"/>
          <w:sz w:val="33"/>
          <w:szCs w:val="33"/>
        </w:rPr>
      </w:pPr>
      <w:r w:rsidRPr="009E618D">
        <w:rPr>
          <w:rStyle w:val="normaltextrun"/>
          <w:rFonts w:ascii="Arial" w:hAnsi="Arial" w:cs="Arial"/>
          <w:b/>
          <w:bCs/>
          <w:sz w:val="33"/>
          <w:szCs w:val="33"/>
        </w:rPr>
        <w:t xml:space="preserve">DISAPPEARANCES OF FAMILY MEMBERS OF </w:t>
      </w:r>
      <w:r w:rsidR="00FE6429" w:rsidRPr="009E618D">
        <w:rPr>
          <w:rStyle w:val="normaltextrun"/>
          <w:rFonts w:ascii="Arial" w:hAnsi="Arial" w:cs="Arial"/>
          <w:b/>
          <w:bCs/>
          <w:sz w:val="33"/>
          <w:szCs w:val="33"/>
        </w:rPr>
        <w:t>POLITICIANS</w:t>
      </w:r>
    </w:p>
    <w:p w14:paraId="497CA7A3" w14:textId="699AEFF2" w:rsidR="00CE6440" w:rsidRDefault="00CE6440" w:rsidP="00D252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5217CC85" w14:textId="3C748228" w:rsidR="005D2C37" w:rsidRDefault="00FE6429" w:rsidP="006E0D09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Three family members of political workers from the opposition party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Pakistan Tehreek-e-Insaf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(PTI) </w:t>
      </w:r>
      <w:r w:rsidR="0095201D">
        <w:rPr>
          <w:rStyle w:val="normaltextrun"/>
          <w:rFonts w:ascii="Arial" w:hAnsi="Arial" w:cs="Arial"/>
          <w:b/>
          <w:bCs/>
          <w:sz w:val="18"/>
          <w:szCs w:val="18"/>
        </w:rPr>
        <w:t>were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="006D27E4" w:rsidRPr="6B46F24C">
        <w:rPr>
          <w:rStyle w:val="normaltextrun"/>
          <w:rFonts w:ascii="Arial" w:hAnsi="Arial" w:cs="Arial"/>
          <w:b/>
          <w:bCs/>
          <w:sz w:val="18"/>
          <w:szCs w:val="18"/>
        </w:rPr>
        <w:t>forcibly disappeared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in June 2024</w:t>
      </w:r>
      <w:r w:rsidR="006D27E4" w:rsidRPr="6B46F24C">
        <w:rPr>
          <w:rStyle w:val="normaltextrun"/>
          <w:rFonts w:ascii="Arial" w:hAnsi="Arial" w:cs="Arial"/>
          <w:b/>
          <w:bCs/>
          <w:sz w:val="18"/>
          <w:szCs w:val="18"/>
        </w:rPr>
        <w:t>.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="00F70EB3">
        <w:rPr>
          <w:rStyle w:val="normaltextrun"/>
          <w:rFonts w:ascii="Arial" w:hAnsi="Arial" w:cs="Arial"/>
          <w:b/>
          <w:bCs/>
          <w:sz w:val="18"/>
          <w:szCs w:val="18"/>
        </w:rPr>
        <w:t xml:space="preserve">Two brothers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of PTI member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Azhar Mashwani</w:t>
      </w:r>
      <w:r w:rsidR="00F70EB3">
        <w:rPr>
          <w:rStyle w:val="normaltextrun"/>
          <w:rFonts w:ascii="Arial" w:hAnsi="Arial" w:cs="Arial"/>
          <w:b/>
          <w:bCs/>
          <w:sz w:val="18"/>
          <w:szCs w:val="18"/>
        </w:rPr>
        <w:t xml:space="preserve"> –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Professor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s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 xml:space="preserve"> Mazhar-</w:t>
      </w:r>
      <w:proofErr w:type="spellStart"/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ul</w:t>
      </w:r>
      <w:proofErr w:type="spellEnd"/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-Hassan and Zahoor-</w:t>
      </w:r>
      <w:proofErr w:type="spellStart"/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ul</w:t>
      </w:r>
      <w:proofErr w:type="spellEnd"/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-Hassan</w:t>
      </w:r>
      <w:r w:rsidR="00F14857">
        <w:rPr>
          <w:rStyle w:val="normaltextrun"/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a</w:t>
      </w:r>
      <w:r w:rsidR="00F14857">
        <w:rPr>
          <w:rStyle w:val="normaltextrun"/>
          <w:rFonts w:ascii="Arial" w:hAnsi="Arial" w:cs="Arial"/>
          <w:b/>
          <w:bCs/>
          <w:sz w:val="18"/>
          <w:szCs w:val="18"/>
        </w:rPr>
        <w:t>s well as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Shahbaz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Gill</w:t>
      </w:r>
      <w:r w:rsidR="00F14857">
        <w:rPr>
          <w:rStyle w:val="normaltextrun"/>
          <w:rFonts w:ascii="Arial" w:hAnsi="Arial" w:cs="Arial"/>
          <w:b/>
          <w:bCs/>
          <w:sz w:val="18"/>
          <w:szCs w:val="18"/>
        </w:rPr>
        <w:t>’s brother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, </w:t>
      </w:r>
      <w:r w:rsidRPr="00FE6429">
        <w:rPr>
          <w:rStyle w:val="normaltextrun"/>
          <w:rFonts w:ascii="Arial" w:hAnsi="Arial" w:cs="Arial"/>
          <w:b/>
          <w:bCs/>
          <w:sz w:val="18"/>
          <w:szCs w:val="18"/>
        </w:rPr>
        <w:t>Ghulam Shabbir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, </w:t>
      </w:r>
      <w:r w:rsidR="00F14857">
        <w:rPr>
          <w:rStyle w:val="normaltextrun"/>
          <w:rFonts w:ascii="Arial" w:hAnsi="Arial" w:cs="Arial"/>
          <w:b/>
          <w:bCs/>
          <w:sz w:val="18"/>
          <w:szCs w:val="18"/>
        </w:rPr>
        <w:t>were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disappeared on 6 June and 9 June respectively. The whereabouts of all three </w:t>
      </w:r>
      <w:r w:rsidR="004269E4">
        <w:rPr>
          <w:rStyle w:val="normaltextrun"/>
          <w:rFonts w:ascii="Arial" w:hAnsi="Arial" w:cs="Arial"/>
          <w:b/>
          <w:bCs/>
          <w:sz w:val="18"/>
          <w:szCs w:val="18"/>
        </w:rPr>
        <w:t xml:space="preserve">individuals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remain unknown despite</w:t>
      </w:r>
      <w:r w:rsidR="004D1386">
        <w:rPr>
          <w:rStyle w:val="normaltextrun"/>
          <w:rFonts w:ascii="Arial" w:hAnsi="Arial" w:cs="Arial"/>
          <w:b/>
          <w:bCs/>
          <w:sz w:val="18"/>
          <w:szCs w:val="18"/>
        </w:rPr>
        <w:t xml:space="preserve"> their families’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efforts to locate them by approaching the police and </w:t>
      </w:r>
      <w:r w:rsidR="00455487">
        <w:rPr>
          <w:rStyle w:val="normaltextrun"/>
          <w:rFonts w:ascii="Arial" w:hAnsi="Arial" w:cs="Arial"/>
          <w:b/>
          <w:bCs/>
          <w:sz w:val="18"/>
          <w:szCs w:val="18"/>
        </w:rPr>
        <w:t xml:space="preserve">the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court. </w:t>
      </w:r>
      <w:r w:rsidR="00D5706B">
        <w:rPr>
          <w:rStyle w:val="normaltextrun"/>
          <w:rFonts w:ascii="Arial" w:hAnsi="Arial" w:cs="Arial"/>
          <w:b/>
          <w:bCs/>
          <w:sz w:val="18"/>
          <w:szCs w:val="18"/>
        </w:rPr>
        <w:t>A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pattern of </w:t>
      </w:r>
      <w:r w:rsidR="00D5706B">
        <w:rPr>
          <w:rStyle w:val="normaltextrun"/>
          <w:rFonts w:ascii="Arial" w:hAnsi="Arial" w:cs="Arial"/>
          <w:b/>
          <w:bCs/>
          <w:sz w:val="18"/>
          <w:szCs w:val="18"/>
        </w:rPr>
        <w:t xml:space="preserve">enforced disappearance is emerging, </w:t>
      </w:r>
      <w:r w:rsidR="00A81F70">
        <w:rPr>
          <w:rStyle w:val="normaltextrun"/>
          <w:rFonts w:ascii="Arial" w:hAnsi="Arial" w:cs="Arial"/>
          <w:b/>
          <w:bCs/>
          <w:sz w:val="18"/>
          <w:szCs w:val="18"/>
        </w:rPr>
        <w:t xml:space="preserve">seemingly to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intimidat</w:t>
      </w:r>
      <w:r w:rsidR="00A81F70">
        <w:rPr>
          <w:rStyle w:val="normaltextrun"/>
          <w:rFonts w:ascii="Arial" w:hAnsi="Arial" w:cs="Arial"/>
          <w:b/>
          <w:bCs/>
          <w:sz w:val="18"/>
          <w:szCs w:val="18"/>
        </w:rPr>
        <w:t>e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</w:t>
      </w:r>
      <w:r w:rsidR="008F1A3A">
        <w:rPr>
          <w:rStyle w:val="normaltextrun"/>
          <w:rFonts w:ascii="Arial" w:hAnsi="Arial" w:cs="Arial"/>
          <w:b/>
          <w:bCs/>
          <w:sz w:val="18"/>
          <w:szCs w:val="18"/>
        </w:rPr>
        <w:t xml:space="preserve">those </w:t>
      </w:r>
      <w:r w:rsidR="00027A9B">
        <w:rPr>
          <w:rStyle w:val="normaltextrun"/>
          <w:rFonts w:ascii="Arial" w:hAnsi="Arial" w:cs="Arial"/>
          <w:b/>
          <w:bCs/>
          <w:sz w:val="18"/>
          <w:szCs w:val="18"/>
        </w:rPr>
        <w:t xml:space="preserve">living abroad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who </w:t>
      </w:r>
      <w:r w:rsidR="008F1A3A">
        <w:rPr>
          <w:rStyle w:val="normaltextrun"/>
          <w:rFonts w:ascii="Arial" w:hAnsi="Arial" w:cs="Arial"/>
          <w:b/>
          <w:bCs/>
          <w:sz w:val="18"/>
          <w:szCs w:val="18"/>
        </w:rPr>
        <w:t xml:space="preserve">are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critical of the Pakistani government and</w:t>
      </w:r>
      <w:r w:rsidR="00027A9B">
        <w:rPr>
          <w:rStyle w:val="normaltextrun"/>
          <w:rFonts w:ascii="Arial" w:hAnsi="Arial" w:cs="Arial"/>
          <w:b/>
          <w:bCs/>
          <w:sz w:val="18"/>
          <w:szCs w:val="18"/>
        </w:rPr>
        <w:t xml:space="preserve"> the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 xml:space="preserve"> military. </w:t>
      </w:r>
      <w:r w:rsidR="009512BC">
        <w:rPr>
          <w:rStyle w:val="normaltextrun"/>
          <w:rFonts w:ascii="Arial" w:hAnsi="Arial" w:cs="Arial"/>
          <w:b/>
          <w:bCs/>
          <w:sz w:val="18"/>
          <w:szCs w:val="18"/>
        </w:rPr>
        <w:t xml:space="preserve">The government of Pakistan must immediately </w:t>
      </w:r>
      <w:r w:rsidR="008A1485">
        <w:rPr>
          <w:rStyle w:val="normaltextrun"/>
          <w:rFonts w:ascii="Arial" w:hAnsi="Arial" w:cs="Arial"/>
          <w:b/>
          <w:bCs/>
          <w:sz w:val="18"/>
          <w:szCs w:val="18"/>
        </w:rPr>
        <w:t>disclose their</w:t>
      </w:r>
      <w:r w:rsidR="009512BC" w:rsidRPr="009512BC">
        <w:rPr>
          <w:rStyle w:val="normaltextrun"/>
          <w:rFonts w:ascii="Arial" w:hAnsi="Arial" w:cs="Arial"/>
          <w:b/>
          <w:bCs/>
          <w:sz w:val="18"/>
          <w:szCs w:val="18"/>
        </w:rPr>
        <w:t xml:space="preserve"> whereabouts </w:t>
      </w:r>
      <w:r w:rsidR="009512BC">
        <w:rPr>
          <w:rStyle w:val="normaltextrun"/>
          <w:rFonts w:ascii="Arial" w:hAnsi="Arial" w:cs="Arial"/>
          <w:b/>
          <w:bCs/>
          <w:sz w:val="18"/>
          <w:szCs w:val="18"/>
        </w:rPr>
        <w:t xml:space="preserve">and </w:t>
      </w:r>
      <w:r w:rsidR="009512BC" w:rsidRPr="009512BC">
        <w:rPr>
          <w:rStyle w:val="normaltextrun"/>
          <w:rFonts w:ascii="Arial" w:hAnsi="Arial" w:cs="Arial"/>
          <w:b/>
          <w:bCs/>
          <w:sz w:val="18"/>
          <w:szCs w:val="18"/>
        </w:rPr>
        <w:t>ensure an effective, independent</w:t>
      </w:r>
      <w:r w:rsidR="00820E45">
        <w:rPr>
          <w:rStyle w:val="normaltextrun"/>
          <w:rFonts w:ascii="Arial" w:hAnsi="Arial" w:cs="Arial"/>
          <w:b/>
          <w:bCs/>
          <w:sz w:val="18"/>
          <w:szCs w:val="18"/>
        </w:rPr>
        <w:t>,</w:t>
      </w:r>
      <w:r w:rsidR="009512BC" w:rsidRPr="009512BC">
        <w:rPr>
          <w:rStyle w:val="normaltextrun"/>
          <w:rFonts w:ascii="Arial" w:hAnsi="Arial" w:cs="Arial"/>
          <w:b/>
          <w:bCs/>
          <w:sz w:val="18"/>
          <w:szCs w:val="18"/>
        </w:rPr>
        <w:t xml:space="preserve"> and impartial investigation into </w:t>
      </w:r>
      <w:r w:rsidR="009512BC">
        <w:rPr>
          <w:rStyle w:val="normaltextrun"/>
          <w:rFonts w:ascii="Arial" w:hAnsi="Arial" w:cs="Arial"/>
          <w:b/>
          <w:bCs/>
          <w:sz w:val="18"/>
          <w:szCs w:val="18"/>
        </w:rPr>
        <w:t>these disappearances.</w:t>
      </w:r>
    </w:p>
    <w:p w14:paraId="2E2F47A6" w14:textId="77777777" w:rsidR="00D25250" w:rsidRPr="009512BC" w:rsidRDefault="00D25250" w:rsidP="009E618D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2"/>
          <w:szCs w:val="12"/>
        </w:rPr>
      </w:pPr>
    </w:p>
    <w:p w14:paraId="0D166E4B" w14:textId="514259A1" w:rsidR="005D2C37" w:rsidRPr="007614B8" w:rsidRDefault="005D2C37" w:rsidP="007614B8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5EDC9DA9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b/>
          <w:bCs/>
          <w:i/>
          <w:iCs/>
          <w:szCs w:val="18"/>
        </w:rPr>
      </w:pPr>
      <w:r w:rsidRPr="009512BC">
        <w:rPr>
          <w:rFonts w:cs="Arial"/>
          <w:b/>
          <w:bCs/>
          <w:i/>
          <w:iCs/>
          <w:szCs w:val="18"/>
        </w:rPr>
        <w:t>Mr. Mohsin Naqvi, Minister of Interior</w:t>
      </w:r>
    </w:p>
    <w:p w14:paraId="5099460B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Cs w:val="18"/>
        </w:rPr>
      </w:pPr>
      <w:r w:rsidRPr="009512BC">
        <w:rPr>
          <w:rFonts w:cs="Arial"/>
          <w:i/>
          <w:iCs/>
          <w:szCs w:val="18"/>
        </w:rPr>
        <w:t>Ministry of Interior, R Block, Pak Secretariat</w:t>
      </w:r>
    </w:p>
    <w:p w14:paraId="2320F22F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Cs w:val="18"/>
        </w:rPr>
      </w:pPr>
      <w:r w:rsidRPr="009512BC">
        <w:rPr>
          <w:rFonts w:cs="Arial"/>
          <w:i/>
          <w:iCs/>
          <w:szCs w:val="18"/>
        </w:rPr>
        <w:t>Islamabad</w:t>
      </w:r>
    </w:p>
    <w:p w14:paraId="41F7B4EA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Cs w:val="18"/>
        </w:rPr>
      </w:pPr>
      <w:r w:rsidRPr="009512BC">
        <w:rPr>
          <w:rFonts w:cs="Arial"/>
          <w:i/>
          <w:iCs/>
          <w:szCs w:val="18"/>
        </w:rPr>
        <w:t>Pakistan</w:t>
      </w:r>
    </w:p>
    <w:p w14:paraId="56E4458E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Cs w:val="18"/>
        </w:rPr>
      </w:pPr>
      <w:r w:rsidRPr="009512BC">
        <w:rPr>
          <w:rFonts w:cs="Arial"/>
          <w:i/>
          <w:iCs/>
          <w:szCs w:val="18"/>
        </w:rPr>
        <w:t>Phone: + 92-51-9212026</w:t>
      </w:r>
    </w:p>
    <w:p w14:paraId="0E4D3C8B" w14:textId="77777777" w:rsidR="009512BC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Cs w:val="18"/>
        </w:rPr>
      </w:pPr>
      <w:r w:rsidRPr="009512BC">
        <w:rPr>
          <w:rFonts w:cs="Arial"/>
          <w:i/>
          <w:iCs/>
          <w:szCs w:val="18"/>
        </w:rPr>
        <w:t>Fax: +92 -51-9212026</w:t>
      </w:r>
    </w:p>
    <w:p w14:paraId="0D66EB0A" w14:textId="44185FD0" w:rsidR="72967BC5" w:rsidRPr="009512BC" w:rsidRDefault="009512BC" w:rsidP="009512BC">
      <w:pPr>
        <w:spacing w:after="0" w:line="240" w:lineRule="auto"/>
        <w:ind w:left="-283"/>
        <w:jc w:val="right"/>
        <w:rPr>
          <w:rFonts w:cs="Arial"/>
          <w:i/>
          <w:iCs/>
          <w:sz w:val="16"/>
          <w:szCs w:val="22"/>
        </w:rPr>
      </w:pPr>
      <w:r w:rsidRPr="009512BC">
        <w:rPr>
          <w:rFonts w:cs="Arial"/>
          <w:i/>
          <w:iCs/>
          <w:szCs w:val="18"/>
        </w:rPr>
        <w:t>Email: secretary@interior.gov.pk</w:t>
      </w:r>
      <w:r w:rsidR="34573A0A" w:rsidRPr="009512BC">
        <w:rPr>
          <w:rFonts w:cs="Arial"/>
          <w:i/>
          <w:iCs/>
          <w:szCs w:val="18"/>
        </w:rPr>
        <w:t xml:space="preserve"> </w:t>
      </w:r>
    </w:p>
    <w:p w14:paraId="1D6BD8EE" w14:textId="77777777" w:rsidR="009013A4" w:rsidRPr="00203A02" w:rsidRDefault="009013A4" w:rsidP="4203A518">
      <w:pPr>
        <w:spacing w:after="0" w:line="240" w:lineRule="auto"/>
        <w:ind w:left="-283"/>
        <w:rPr>
          <w:rFonts w:cs="Arial"/>
          <w:i/>
          <w:iCs/>
          <w:sz w:val="20"/>
          <w:szCs w:val="20"/>
        </w:rPr>
      </w:pPr>
    </w:p>
    <w:p w14:paraId="3A187293" w14:textId="5B45DC36" w:rsidR="4203A518" w:rsidRPr="009512BC" w:rsidRDefault="009512BC" w:rsidP="6B46F24C">
      <w:pPr>
        <w:spacing w:after="0" w:line="240" w:lineRule="auto"/>
        <w:ind w:left="-283"/>
        <w:rPr>
          <w:i/>
          <w:iCs/>
        </w:rPr>
      </w:pPr>
      <w:r w:rsidRPr="009512BC">
        <w:rPr>
          <w:i/>
          <w:iCs/>
        </w:rPr>
        <w:t>Dear Minister Mohsin Naqvi,</w:t>
      </w:r>
    </w:p>
    <w:p w14:paraId="732F5059" w14:textId="77777777" w:rsidR="009512BC" w:rsidRDefault="009512BC" w:rsidP="6B46F24C">
      <w:pPr>
        <w:spacing w:after="0" w:line="240" w:lineRule="auto"/>
        <w:ind w:left="-283"/>
        <w:rPr>
          <w:rFonts w:cs="Arial"/>
          <w:i/>
          <w:iCs/>
          <w:sz w:val="20"/>
          <w:szCs w:val="20"/>
        </w:rPr>
      </w:pPr>
    </w:p>
    <w:p w14:paraId="7F20C80A" w14:textId="58CDDB9A" w:rsidR="009512BC" w:rsidRDefault="06B775DD" w:rsidP="009512BC">
      <w:pPr>
        <w:spacing w:after="0" w:line="240" w:lineRule="auto"/>
        <w:ind w:left="-283"/>
        <w:rPr>
          <w:rFonts w:eastAsia="Times New Roman" w:cs="Segoe UI"/>
          <w:i/>
          <w:iCs/>
          <w:color w:val="auto"/>
          <w:szCs w:val="18"/>
          <w:lang w:eastAsia="en-GB"/>
        </w:rPr>
      </w:pPr>
      <w:r w:rsidRPr="714DE28B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I am writing to express my grave concern about the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pattern of disappearances of family members of </w:t>
      </w:r>
      <w:r w:rsidR="00251DE5" w:rsidRPr="00826F00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Pakistan Tehreek-e-Insaf (PTI)</w:t>
      </w:r>
      <w:r w:rsidR="00422A37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’s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party members. </w:t>
      </w:r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Professor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s</w:t>
      </w:r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Mazhar-</w:t>
      </w:r>
      <w:proofErr w:type="spellStart"/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ul</w:t>
      </w:r>
      <w:proofErr w:type="spellEnd"/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-Hassan and Zahoor-</w:t>
      </w:r>
      <w:proofErr w:type="spellStart"/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ul</w:t>
      </w:r>
      <w:proofErr w:type="spellEnd"/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-Hassan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7C025D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were disappeared 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from their home in Lahore </w:t>
      </w:r>
      <w:r w:rsidR="009512BC" w:rsidRP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at approximately 2:45</w:t>
      </w:r>
      <w:r w:rsidR="00275701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am</w:t>
      </w:r>
      <w:r w:rsidR="007C025D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9512BC">
        <w:rPr>
          <w:rStyle w:val="normaltextrun"/>
          <w:rFonts w:eastAsia="Times New Roman" w:cs="Segoe UI"/>
          <w:i/>
          <w:iCs/>
          <w:color w:val="auto"/>
          <w:szCs w:val="18"/>
          <w:lang w:eastAsia="en-GB"/>
        </w:rPr>
        <w:t xml:space="preserve"> on 6 June 2024. Both are brothers of </w:t>
      </w:r>
      <w:r w:rsidR="009512BC" w:rsidRPr="009512BC">
        <w:rPr>
          <w:rFonts w:eastAsia="Times New Roman" w:cs="Segoe UI"/>
          <w:i/>
          <w:iCs/>
          <w:color w:val="auto"/>
          <w:szCs w:val="18"/>
          <w:lang w:eastAsia="en-GB"/>
        </w:rPr>
        <w:t>Azhar Mashwani</w:t>
      </w:r>
      <w:r w:rsidR="009512BC">
        <w:rPr>
          <w:rFonts w:eastAsia="Times New Roman" w:cs="Segoe UI"/>
          <w:i/>
          <w:iCs/>
          <w:color w:val="auto"/>
          <w:szCs w:val="18"/>
          <w:lang w:eastAsia="en-GB"/>
        </w:rPr>
        <w:t xml:space="preserve">, 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>social media focal person</w:t>
      </w:r>
      <w:r w:rsidR="009512BC" w:rsidRPr="009512BC">
        <w:rPr>
          <w:rFonts w:eastAsia="Times New Roman" w:cs="Segoe UI"/>
          <w:i/>
          <w:iCs/>
          <w:color w:val="auto"/>
          <w:szCs w:val="18"/>
          <w:lang w:eastAsia="en-GB"/>
        </w:rPr>
        <w:t xml:space="preserve"> for 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former </w:t>
      </w:r>
      <w:r w:rsidR="009512BC" w:rsidRPr="009512BC">
        <w:rPr>
          <w:rFonts w:eastAsia="Times New Roman" w:cs="Segoe UI"/>
          <w:i/>
          <w:iCs/>
          <w:color w:val="auto"/>
          <w:szCs w:val="18"/>
          <w:lang w:eastAsia="en-GB"/>
        </w:rPr>
        <w:t>Prime Minister of Pakistan, Imran Khan</w:t>
      </w:r>
      <w:r w:rsidR="009512BC">
        <w:rPr>
          <w:rFonts w:eastAsia="Times New Roman" w:cs="Segoe UI"/>
          <w:i/>
          <w:iCs/>
          <w:color w:val="auto"/>
          <w:szCs w:val="18"/>
          <w:lang w:eastAsia="en-GB"/>
        </w:rPr>
        <w:t xml:space="preserve">, who is currently in self-exile </w:t>
      </w:r>
      <w:r w:rsidR="006D4DED">
        <w:rPr>
          <w:rFonts w:eastAsia="Times New Roman" w:cs="Segoe UI"/>
          <w:i/>
          <w:iCs/>
          <w:color w:val="auto"/>
          <w:szCs w:val="18"/>
          <w:lang w:eastAsia="en-GB"/>
        </w:rPr>
        <w:t>outside the country</w:t>
      </w:r>
      <w:r w:rsidR="009512BC">
        <w:rPr>
          <w:rFonts w:eastAsia="Times New Roman" w:cs="Segoe UI"/>
          <w:i/>
          <w:iCs/>
          <w:color w:val="auto"/>
          <w:szCs w:val="18"/>
          <w:lang w:eastAsia="en-GB"/>
        </w:rPr>
        <w:t xml:space="preserve">. </w:t>
      </w:r>
      <w:r w:rsidR="00B70A42">
        <w:rPr>
          <w:rFonts w:eastAsia="Times New Roman" w:cs="Segoe UI"/>
          <w:i/>
          <w:iCs/>
          <w:color w:val="auto"/>
          <w:szCs w:val="18"/>
          <w:lang w:eastAsia="en-GB"/>
        </w:rPr>
        <w:t xml:space="preserve">Subsequently, 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on </w:t>
      </w:r>
      <w:r w:rsidR="0089381D">
        <w:rPr>
          <w:rFonts w:eastAsia="Times New Roman" w:cs="Segoe UI"/>
          <w:i/>
          <w:iCs/>
          <w:color w:val="auto"/>
          <w:szCs w:val="18"/>
          <w:lang w:eastAsia="en-GB"/>
        </w:rPr>
        <w:t>8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 June 2024</w:t>
      </w:r>
      <w:r w:rsidR="00261E08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826F00" w:rsidRPr="00826F00">
        <w:rPr>
          <w:rFonts w:eastAsia="Times New Roman" w:cs="Segoe UI"/>
          <w:i/>
          <w:iCs/>
          <w:color w:val="auto"/>
          <w:szCs w:val="18"/>
          <w:lang w:eastAsia="en-GB"/>
        </w:rPr>
        <w:t>Ghulam Shabbir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, brother of </w:t>
      </w:r>
      <w:proofErr w:type="spellStart"/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>Dr.</w:t>
      </w:r>
      <w:proofErr w:type="spellEnd"/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 Shahbaz Gill</w:t>
      </w:r>
      <w:r w:rsidR="00D87E18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A73B6B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former </w:t>
      </w:r>
      <w:r w:rsidR="00826F00" w:rsidRP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Special Assistant to the Prime Minister (SAPM) </w:t>
      </w:r>
      <w:r w:rsidR="00FF0C22">
        <w:rPr>
          <w:rFonts w:eastAsia="Times New Roman" w:cs="Segoe UI"/>
          <w:i/>
          <w:iCs/>
          <w:color w:val="auto"/>
          <w:szCs w:val="18"/>
          <w:lang w:eastAsia="en-GB"/>
        </w:rPr>
        <w:t xml:space="preserve">for </w:t>
      </w:r>
      <w:r w:rsidR="00826F00" w:rsidRPr="00826F00">
        <w:rPr>
          <w:rFonts w:eastAsia="Times New Roman" w:cs="Segoe UI"/>
          <w:i/>
          <w:iCs/>
          <w:color w:val="auto"/>
          <w:szCs w:val="18"/>
          <w:lang w:eastAsia="en-GB"/>
        </w:rPr>
        <w:t>Imran Khan</w:t>
      </w:r>
      <w:r w:rsidR="00A73B6B">
        <w:rPr>
          <w:rFonts w:eastAsia="Times New Roman" w:cs="Segoe UI"/>
          <w:i/>
          <w:iCs/>
          <w:color w:val="auto"/>
          <w:szCs w:val="18"/>
          <w:lang w:eastAsia="en-GB"/>
        </w:rPr>
        <w:t>, also disappeared under similar circumstances</w:t>
      </w:r>
      <w:r w:rsidR="00826F00" w:rsidRPr="00826F00">
        <w:rPr>
          <w:rFonts w:eastAsia="Times New Roman" w:cs="Segoe UI"/>
          <w:i/>
          <w:iCs/>
          <w:color w:val="auto"/>
          <w:szCs w:val="18"/>
          <w:lang w:eastAsia="en-GB"/>
        </w:rPr>
        <w:t>.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911EAC">
        <w:rPr>
          <w:rFonts w:eastAsia="Times New Roman" w:cs="Segoe UI"/>
          <w:i/>
          <w:iCs/>
          <w:color w:val="auto"/>
          <w:szCs w:val="18"/>
          <w:lang w:eastAsia="en-GB"/>
        </w:rPr>
        <w:t xml:space="preserve">Despite their families’ effort to retrieve them, including </w:t>
      </w:r>
      <w:r w:rsidR="009A46F8">
        <w:rPr>
          <w:rFonts w:eastAsia="Times New Roman" w:cs="Segoe UI"/>
          <w:i/>
          <w:iCs/>
          <w:color w:val="auto"/>
          <w:szCs w:val="18"/>
          <w:lang w:eastAsia="en-GB"/>
        </w:rPr>
        <w:t>police</w:t>
      </w:r>
      <w:r w:rsidR="00911EAC">
        <w:rPr>
          <w:rFonts w:eastAsia="Times New Roman" w:cs="Segoe UI"/>
          <w:i/>
          <w:iCs/>
          <w:color w:val="auto"/>
          <w:szCs w:val="18"/>
          <w:lang w:eastAsia="en-GB"/>
        </w:rPr>
        <w:t xml:space="preserve"> reports and appeals to the Lahore High Court</w:t>
      </w:r>
      <w:r w:rsidR="009A46F8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911EAC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9A46F8">
        <w:rPr>
          <w:rFonts w:eastAsia="Times New Roman" w:cs="Segoe UI"/>
          <w:i/>
          <w:iCs/>
          <w:color w:val="auto"/>
          <w:szCs w:val="18"/>
          <w:lang w:eastAsia="en-GB"/>
        </w:rPr>
        <w:t>t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he whereabouts of all </w:t>
      </w:r>
      <w:r w:rsidR="00D20D3A">
        <w:rPr>
          <w:rFonts w:eastAsia="Times New Roman" w:cs="Segoe UI"/>
          <w:i/>
          <w:iCs/>
          <w:color w:val="auto"/>
          <w:szCs w:val="18"/>
          <w:lang w:eastAsia="en-GB"/>
        </w:rPr>
        <w:t xml:space="preserve">these 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three </w:t>
      </w:r>
      <w:r w:rsidR="00D20D3A">
        <w:rPr>
          <w:rFonts w:eastAsia="Times New Roman" w:cs="Segoe UI"/>
          <w:i/>
          <w:iCs/>
          <w:color w:val="auto"/>
          <w:szCs w:val="18"/>
          <w:lang w:eastAsia="en-GB"/>
        </w:rPr>
        <w:t>individuals</w:t>
      </w:r>
      <w:r w:rsidR="00826F00">
        <w:rPr>
          <w:rFonts w:eastAsia="Times New Roman" w:cs="Segoe UI"/>
          <w:i/>
          <w:iCs/>
          <w:color w:val="auto"/>
          <w:szCs w:val="18"/>
          <w:lang w:eastAsia="en-GB"/>
        </w:rPr>
        <w:t xml:space="preserve"> remain unknown.</w:t>
      </w:r>
    </w:p>
    <w:p w14:paraId="6DE188FF" w14:textId="50622B20" w:rsidR="00826F00" w:rsidRDefault="00826F00" w:rsidP="009512BC">
      <w:pPr>
        <w:spacing w:after="0" w:line="240" w:lineRule="auto"/>
        <w:ind w:left="-283"/>
        <w:rPr>
          <w:rFonts w:eastAsia="Times New Roman" w:cs="Segoe UI"/>
          <w:i/>
          <w:iCs/>
          <w:color w:val="auto"/>
          <w:szCs w:val="18"/>
          <w:lang w:eastAsia="en-GB"/>
        </w:rPr>
      </w:pPr>
    </w:p>
    <w:p w14:paraId="45AE84F0" w14:textId="3B48DB45" w:rsidR="00FB1729" w:rsidRDefault="00826F00" w:rsidP="00AD660C">
      <w:pPr>
        <w:spacing w:after="0" w:line="240" w:lineRule="auto"/>
        <w:ind w:left="-283"/>
        <w:rPr>
          <w:rFonts w:eastAsia="Times New Roman" w:cs="Segoe UI"/>
          <w:i/>
          <w:iCs/>
          <w:color w:val="auto"/>
          <w:szCs w:val="18"/>
          <w:lang w:eastAsia="en-GB"/>
        </w:rPr>
      </w:pPr>
      <w:r>
        <w:rPr>
          <w:rFonts w:eastAsia="Times New Roman" w:cs="Segoe UI"/>
          <w:i/>
          <w:iCs/>
          <w:color w:val="auto"/>
          <w:szCs w:val="18"/>
          <w:lang w:eastAsia="en-GB"/>
        </w:rPr>
        <w:t xml:space="preserve">It 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is </w:t>
      </w:r>
      <w:r>
        <w:rPr>
          <w:rFonts w:eastAsia="Times New Roman" w:cs="Segoe UI"/>
          <w:i/>
          <w:iCs/>
          <w:color w:val="auto"/>
          <w:szCs w:val="18"/>
          <w:lang w:eastAsia="en-GB"/>
        </w:rPr>
        <w:t xml:space="preserve">worrying that family members who have no affiliations with 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>political parties are being targeted</w:t>
      </w:r>
      <w:r w:rsidR="00FF6E91">
        <w:rPr>
          <w:rFonts w:eastAsia="Times New Roman" w:cs="Segoe UI"/>
          <w:i/>
          <w:iCs/>
          <w:color w:val="auto"/>
          <w:szCs w:val="18"/>
          <w:lang w:eastAsia="en-GB"/>
        </w:rPr>
        <w:t>, seemingly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to intimidate, harass</w:t>
      </w:r>
      <w:r w:rsidR="001C35FB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and silence critics of the government. Additionally, this is not the first time one of those targeted, 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>Professor Zahoor</w:t>
      </w:r>
      <w:r w:rsidR="00546438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was abducted from his home</w:t>
      </w:r>
      <w:r w:rsidR="00546438">
        <w:rPr>
          <w:rFonts w:eastAsia="Times New Roman" w:cs="Segoe UI"/>
          <w:i/>
          <w:iCs/>
          <w:color w:val="auto"/>
          <w:szCs w:val="18"/>
          <w:lang w:eastAsia="en-GB"/>
        </w:rPr>
        <w:t>. A previous incident</w:t>
      </w:r>
      <w:r w:rsidR="00582EB1">
        <w:rPr>
          <w:rFonts w:eastAsia="Times New Roman" w:cs="Segoe UI"/>
          <w:i/>
          <w:iCs/>
          <w:color w:val="auto"/>
          <w:szCs w:val="18"/>
          <w:lang w:eastAsia="en-GB"/>
        </w:rPr>
        <w:t xml:space="preserve"> occurred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on </w:t>
      </w:r>
      <w:r w:rsidR="00FF6260">
        <w:rPr>
          <w:rFonts w:eastAsia="Times New Roman" w:cs="Segoe UI"/>
          <w:i/>
          <w:iCs/>
          <w:color w:val="auto"/>
          <w:szCs w:val="18"/>
          <w:lang w:eastAsia="en-GB"/>
        </w:rPr>
        <w:t>10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>May 2023</w:t>
      </w:r>
      <w:r w:rsidR="00582EB1">
        <w:rPr>
          <w:rFonts w:eastAsia="Times New Roman" w:cs="Segoe UI"/>
          <w:i/>
          <w:iCs/>
          <w:color w:val="auto"/>
          <w:szCs w:val="18"/>
          <w:lang w:eastAsia="en-GB"/>
        </w:rPr>
        <w:t xml:space="preserve">, </w:t>
      </w:r>
      <w:r w:rsidR="00F602A1">
        <w:rPr>
          <w:rFonts w:eastAsia="Times New Roman" w:cs="Segoe UI"/>
          <w:i/>
          <w:iCs/>
          <w:color w:val="auto"/>
          <w:szCs w:val="18"/>
          <w:lang w:eastAsia="en-GB"/>
        </w:rPr>
        <w:t>during</w:t>
      </w:r>
      <w:r w:rsidR="00582EB1">
        <w:rPr>
          <w:rFonts w:eastAsia="Times New Roman" w:cs="Segoe UI"/>
          <w:i/>
          <w:iCs/>
          <w:color w:val="auto"/>
          <w:szCs w:val="18"/>
          <w:lang w:eastAsia="en-GB"/>
        </w:rPr>
        <w:t xml:space="preserve"> which he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was held </w:t>
      </w:r>
      <w:r w:rsidR="00D5238A">
        <w:rPr>
          <w:rFonts w:eastAsia="Times New Roman" w:cs="Segoe UI"/>
          <w:i/>
          <w:iCs/>
          <w:color w:val="auto"/>
          <w:szCs w:val="18"/>
          <w:lang w:eastAsia="en-GB"/>
        </w:rPr>
        <w:t xml:space="preserve">in </w:t>
      </w:r>
      <w:r w:rsidR="00D5238A" w:rsidRPr="00830C90">
        <w:rPr>
          <w:rFonts w:eastAsia="Times New Roman" w:cs="Segoe UI"/>
          <w:i/>
          <w:iCs/>
          <w:color w:val="auto"/>
          <w:szCs w:val="18"/>
          <w:lang w:eastAsia="en-GB"/>
        </w:rPr>
        <w:t>solitary confinement in a 6 by 8</w:t>
      </w:r>
      <w:r w:rsidR="00237718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DC26C4">
        <w:rPr>
          <w:rFonts w:eastAsia="Times New Roman" w:cs="Segoe UI"/>
          <w:i/>
          <w:iCs/>
          <w:color w:val="auto"/>
          <w:szCs w:val="18"/>
          <w:lang w:eastAsia="en-GB"/>
        </w:rPr>
        <w:t>feet</w:t>
      </w:r>
      <w:r w:rsidR="00D5238A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cell</w:t>
      </w:r>
      <w:r w:rsidR="00D5238A">
        <w:rPr>
          <w:rFonts w:eastAsia="Times New Roman" w:cs="Segoe UI"/>
          <w:i/>
          <w:iCs/>
          <w:color w:val="auto"/>
          <w:szCs w:val="18"/>
          <w:lang w:eastAsia="en-GB"/>
        </w:rPr>
        <w:t xml:space="preserve"> with no exposure to</w:t>
      </w:r>
      <w:r w:rsidR="00D5238A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sunlight</w:t>
      </w:r>
      <w:r w:rsidR="00D5238A">
        <w:rPr>
          <w:rFonts w:eastAsia="Times New Roman" w:cs="Segoe UI"/>
          <w:i/>
          <w:iCs/>
          <w:color w:val="auto"/>
          <w:szCs w:val="18"/>
          <w:lang w:eastAsia="en-GB"/>
        </w:rPr>
        <w:t>,</w:t>
      </w:r>
      <w:r w:rsidR="00D5238A" w:rsidRPr="00830C90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830C90" w:rsidRPr="00830C90">
        <w:rPr>
          <w:rFonts w:eastAsia="Times New Roman" w:cs="Segoe UI"/>
          <w:i/>
          <w:iCs/>
          <w:color w:val="auto"/>
          <w:szCs w:val="18"/>
          <w:lang w:eastAsia="en-GB"/>
        </w:rPr>
        <w:t>for 145 days</w:t>
      </w:r>
      <w:r w:rsidR="00830C90">
        <w:rPr>
          <w:rFonts w:eastAsia="Times New Roman" w:cs="Segoe UI"/>
          <w:i/>
          <w:iCs/>
          <w:color w:val="auto"/>
          <w:szCs w:val="18"/>
          <w:lang w:eastAsia="en-GB"/>
        </w:rPr>
        <w:t>.</w:t>
      </w:r>
      <w:r w:rsidR="000166B7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</w:p>
    <w:p w14:paraId="0EED11B6" w14:textId="77777777" w:rsidR="00FB1729" w:rsidRDefault="00FB1729" w:rsidP="00AD660C">
      <w:pPr>
        <w:spacing w:after="0" w:line="240" w:lineRule="auto"/>
        <w:ind w:left="-283"/>
        <w:rPr>
          <w:rFonts w:eastAsia="Times New Roman" w:cs="Segoe UI"/>
          <w:i/>
          <w:iCs/>
          <w:color w:val="auto"/>
          <w:szCs w:val="18"/>
          <w:lang w:eastAsia="en-GB"/>
        </w:rPr>
      </w:pPr>
    </w:p>
    <w:p w14:paraId="1D415CEE" w14:textId="4DF2F517" w:rsidR="00AD660C" w:rsidRPr="00AD660C" w:rsidRDefault="000166B7" w:rsidP="00AD660C">
      <w:pPr>
        <w:spacing w:after="0" w:line="240" w:lineRule="auto"/>
        <w:ind w:left="-283"/>
        <w:rPr>
          <w:rStyle w:val="normaltextrun"/>
          <w:rFonts w:ascii="Calibri" w:hAnsi="Calibri" w:cs="Calibri"/>
          <w:i/>
          <w:iCs/>
          <w:color w:val="000000" w:themeColor="text1"/>
          <w:sz w:val="12"/>
          <w:szCs w:val="12"/>
        </w:rPr>
      </w:pPr>
      <w:r>
        <w:rPr>
          <w:rFonts w:eastAsia="Times New Roman" w:cs="Segoe UI"/>
          <w:i/>
          <w:iCs/>
          <w:color w:val="auto"/>
          <w:szCs w:val="18"/>
          <w:lang w:eastAsia="en-GB"/>
        </w:rPr>
        <w:t>I</w:t>
      </w:r>
      <w:r w:rsidR="002D0D89">
        <w:rPr>
          <w:rFonts w:eastAsia="Times New Roman" w:cs="Segoe UI"/>
          <w:i/>
          <w:iCs/>
          <w:color w:val="auto"/>
          <w:szCs w:val="18"/>
          <w:lang w:eastAsia="en-GB"/>
        </w:rPr>
        <w:t xml:space="preserve"> am seriously concerned </w:t>
      </w:r>
      <w:r>
        <w:rPr>
          <w:rFonts w:eastAsia="Times New Roman" w:cs="Segoe UI"/>
          <w:i/>
          <w:iCs/>
          <w:color w:val="auto"/>
          <w:szCs w:val="18"/>
          <w:lang w:eastAsia="en-GB"/>
        </w:rPr>
        <w:t xml:space="preserve">for the safety and well-being of all three </w:t>
      </w:r>
      <w:r w:rsidR="007A105C">
        <w:rPr>
          <w:rFonts w:eastAsia="Times New Roman" w:cs="Segoe UI"/>
          <w:i/>
          <w:iCs/>
          <w:color w:val="auto"/>
          <w:szCs w:val="18"/>
          <w:lang w:eastAsia="en-GB"/>
        </w:rPr>
        <w:t xml:space="preserve">forcibly disappeared individuals </w:t>
      </w:r>
      <w:r>
        <w:rPr>
          <w:rFonts w:eastAsia="Times New Roman" w:cs="Segoe UI"/>
          <w:i/>
          <w:iCs/>
          <w:color w:val="auto"/>
          <w:szCs w:val="18"/>
          <w:lang w:eastAsia="en-GB"/>
        </w:rPr>
        <w:t xml:space="preserve">and fear that they may be subjected to torture while </w:t>
      </w:r>
      <w:r w:rsidR="002268C3">
        <w:rPr>
          <w:rFonts w:eastAsia="Times New Roman" w:cs="Segoe UI"/>
          <w:i/>
          <w:iCs/>
          <w:color w:val="auto"/>
          <w:szCs w:val="18"/>
          <w:lang w:eastAsia="en-GB"/>
        </w:rPr>
        <w:t>in</w:t>
      </w:r>
      <w:r>
        <w:rPr>
          <w:rFonts w:eastAsia="Times New Roman" w:cs="Segoe UI"/>
          <w:i/>
          <w:iCs/>
          <w:color w:val="auto"/>
          <w:szCs w:val="18"/>
          <w:lang w:eastAsia="en-GB"/>
        </w:rPr>
        <w:t xml:space="preserve"> illegal detention.</w:t>
      </w:r>
      <w:r w:rsidR="007A105C" w:rsidRPr="007A105C">
        <w:rPr>
          <w:rFonts w:eastAsia="Times New Roman" w:cs="Segoe UI"/>
          <w:i/>
          <w:iCs/>
          <w:color w:val="auto"/>
          <w:szCs w:val="18"/>
          <w:lang w:eastAsia="en-GB"/>
        </w:rPr>
        <w:t xml:space="preserve"> </w:t>
      </w:r>
      <w:r w:rsidR="001A3E92">
        <w:rPr>
          <w:rFonts w:eastAsia="Times New Roman" w:cs="Segoe UI"/>
          <w:i/>
          <w:iCs/>
          <w:color w:val="auto"/>
          <w:szCs w:val="18"/>
          <w:lang w:eastAsia="en-GB"/>
        </w:rPr>
        <w:t xml:space="preserve">I </w:t>
      </w:r>
      <w:r w:rsidR="00303B64">
        <w:rPr>
          <w:rFonts w:eastAsia="Times New Roman" w:cs="Segoe UI"/>
          <w:i/>
          <w:iCs/>
          <w:color w:val="auto"/>
          <w:szCs w:val="18"/>
          <w:lang w:eastAsia="en-GB"/>
        </w:rPr>
        <w:t>worry that this practice of enforced disappearance might escal</w:t>
      </w:r>
      <w:r w:rsidR="00D95D09">
        <w:rPr>
          <w:rFonts w:eastAsia="Times New Roman" w:cs="Segoe UI"/>
          <w:i/>
          <w:iCs/>
          <w:color w:val="auto"/>
          <w:szCs w:val="18"/>
          <w:lang w:eastAsia="en-GB"/>
        </w:rPr>
        <w:t>ate</w:t>
      </w:r>
      <w:r w:rsidR="00560F10">
        <w:rPr>
          <w:rFonts w:eastAsia="Times New Roman" w:cs="Segoe UI"/>
          <w:i/>
          <w:iCs/>
          <w:color w:val="auto"/>
          <w:szCs w:val="18"/>
          <w:lang w:eastAsia="en-GB"/>
        </w:rPr>
        <w:t xml:space="preserve">, to </w:t>
      </w:r>
      <w:r w:rsidR="00474AB3">
        <w:rPr>
          <w:rFonts w:eastAsia="Times New Roman" w:cs="Segoe UI"/>
          <w:i/>
          <w:iCs/>
          <w:color w:val="auto"/>
          <w:szCs w:val="18"/>
          <w:lang w:eastAsia="en-GB"/>
        </w:rPr>
        <w:t>clampdown on</w:t>
      </w:r>
      <w:r w:rsidR="00560F10">
        <w:rPr>
          <w:rFonts w:eastAsia="Times New Roman" w:cs="Segoe UI"/>
          <w:i/>
          <w:iCs/>
          <w:color w:val="auto"/>
          <w:szCs w:val="18"/>
          <w:lang w:eastAsia="en-GB"/>
        </w:rPr>
        <w:t xml:space="preserve"> the right to freedom of expression</w:t>
      </w:r>
      <w:r w:rsidR="005762D5">
        <w:rPr>
          <w:rFonts w:eastAsia="Times New Roman" w:cs="Segoe UI"/>
          <w:i/>
          <w:iCs/>
          <w:color w:val="auto"/>
          <w:szCs w:val="18"/>
          <w:lang w:eastAsia="en-GB"/>
        </w:rPr>
        <w:t xml:space="preserve"> and peaceful assembly</w:t>
      </w:r>
      <w:r w:rsidR="004D2851">
        <w:rPr>
          <w:rFonts w:eastAsia="Times New Roman" w:cs="Segoe UI"/>
          <w:i/>
          <w:iCs/>
          <w:color w:val="auto"/>
          <w:szCs w:val="18"/>
          <w:lang w:eastAsia="en-GB"/>
        </w:rPr>
        <w:t xml:space="preserve"> in Pakistan</w:t>
      </w:r>
      <w:r w:rsidR="00560F10">
        <w:rPr>
          <w:rFonts w:eastAsia="Times New Roman" w:cs="Segoe UI"/>
          <w:i/>
          <w:iCs/>
          <w:color w:val="auto"/>
          <w:szCs w:val="18"/>
          <w:lang w:eastAsia="en-GB"/>
        </w:rPr>
        <w:t>.</w:t>
      </w:r>
    </w:p>
    <w:p w14:paraId="0397CE88" w14:textId="77777777" w:rsidR="00AD660C" w:rsidRPr="00AD660C" w:rsidRDefault="00AD660C" w:rsidP="00AD660C">
      <w:pPr>
        <w:pStyle w:val="paragraph"/>
        <w:spacing w:after="0"/>
        <w:ind w:left="-285"/>
        <w:textAlignment w:val="baseline"/>
        <w:rPr>
          <w:rFonts w:ascii="Amnesty Trade Gothic" w:hAnsi="Amnesty Trade Gothic" w:cs="Segoe UI"/>
          <w:b/>
          <w:bCs/>
          <w:i/>
          <w:iCs/>
          <w:sz w:val="18"/>
          <w:szCs w:val="18"/>
          <w:lang w:val="en-US"/>
        </w:rPr>
      </w:pPr>
      <w:r w:rsidRPr="00AD660C">
        <w:rPr>
          <w:rFonts w:ascii="Amnesty Trade Gothic" w:hAnsi="Amnesty Trade Gothic" w:cs="Segoe UI"/>
          <w:b/>
          <w:bCs/>
          <w:i/>
          <w:iCs/>
          <w:sz w:val="18"/>
          <w:szCs w:val="18"/>
          <w:lang w:val="en-US"/>
        </w:rPr>
        <w:t>Therefore, I urge your Ministry to ensure:</w:t>
      </w:r>
    </w:p>
    <w:p w14:paraId="71DAEC61" w14:textId="7CB140FA" w:rsidR="00AD660C" w:rsidRDefault="00904DDA" w:rsidP="00AD660C">
      <w:pPr>
        <w:pStyle w:val="paragraph"/>
        <w:numPr>
          <w:ilvl w:val="0"/>
          <w:numId w:val="33"/>
        </w:numPr>
        <w:spacing w:after="0"/>
        <w:textAlignment w:val="baseline"/>
        <w:rPr>
          <w:rFonts w:ascii="Amnesty Trade Gothic" w:hAnsi="Amnesty Trade Gothic" w:cs="Segoe UI"/>
          <w:i/>
          <w:iCs/>
          <w:sz w:val="18"/>
          <w:szCs w:val="18"/>
          <w:lang w:val="en-US"/>
        </w:rPr>
      </w:pPr>
      <w:r>
        <w:rPr>
          <w:rFonts w:ascii="Amnesty Trade Gothic" w:hAnsi="Amnesty Trade Gothic" w:cs="Segoe UI"/>
          <w:i/>
          <w:iCs/>
          <w:sz w:val="18"/>
          <w:szCs w:val="18"/>
          <w:lang w:val="en-US"/>
        </w:rPr>
        <w:t>t</w:t>
      </w:r>
      <w:r w:rsid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hat the whereabouts of all three disappeared </w:t>
      </w:r>
      <w:r w:rsidR="00106332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individuals </w:t>
      </w:r>
      <w:r w:rsid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are made known and </w:t>
      </w:r>
      <w:r w:rsidR="006C5135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that </w:t>
      </w:r>
      <w:r w:rsid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>their</w:t>
      </w:r>
      <w:r w:rsidR="00AD660C"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immediate </w:t>
      </w:r>
      <w:r w:rsidR="000A311B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and safe </w:t>
      </w:r>
      <w:r w:rsidR="00AD660C"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>return</w:t>
      </w:r>
      <w:r w:rsid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is guaranteed;</w:t>
      </w:r>
    </w:p>
    <w:p w14:paraId="7F534114" w14:textId="25494887" w:rsidR="00AD660C" w:rsidRDefault="00AD660C" w:rsidP="00AD660C">
      <w:pPr>
        <w:pStyle w:val="paragraph"/>
        <w:numPr>
          <w:ilvl w:val="0"/>
          <w:numId w:val="33"/>
        </w:numPr>
        <w:spacing w:after="0"/>
        <w:textAlignment w:val="baseline"/>
        <w:rPr>
          <w:rFonts w:ascii="Amnesty Trade Gothic" w:hAnsi="Amnesty Trade Gothic" w:cs="Segoe UI"/>
          <w:i/>
          <w:iCs/>
          <w:sz w:val="18"/>
          <w:szCs w:val="18"/>
          <w:lang w:val="en-US"/>
        </w:rPr>
      </w:pPr>
      <w:r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>an effective, independent</w:t>
      </w:r>
      <w:r w:rsidR="006C5135">
        <w:rPr>
          <w:rFonts w:ascii="Amnesty Trade Gothic" w:hAnsi="Amnesty Trade Gothic" w:cs="Segoe UI"/>
          <w:i/>
          <w:iCs/>
          <w:sz w:val="18"/>
          <w:szCs w:val="18"/>
          <w:lang w:val="en-US"/>
        </w:rPr>
        <w:t>,</w:t>
      </w:r>
      <w:r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and impartial investigation into </w:t>
      </w:r>
      <w:r w:rsidR="008355AE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the </w:t>
      </w:r>
      <w:r w:rsidR="002146FA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disappearance of these </w:t>
      </w:r>
      <w:r w:rsidR="00C614AA">
        <w:rPr>
          <w:rFonts w:ascii="Amnesty Trade Gothic" w:hAnsi="Amnesty Trade Gothic" w:cs="Segoe UI"/>
          <w:i/>
          <w:iCs/>
          <w:sz w:val="18"/>
          <w:szCs w:val="18"/>
          <w:lang w:val="en-US"/>
        </w:rPr>
        <w:t>individuals</w:t>
      </w:r>
      <w:r w:rsidR="002146FA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and </w:t>
      </w:r>
      <w:r w:rsidR="00C614AA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that </w:t>
      </w:r>
      <w:r w:rsidR="000631AD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all </w:t>
      </w:r>
      <w:r w:rsidR="002146FA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those </w:t>
      </w:r>
      <w:r w:rsidR="000631AD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suspected of criminal </w:t>
      </w:r>
      <w:r w:rsidR="009704F0">
        <w:rPr>
          <w:rFonts w:ascii="Amnesty Trade Gothic" w:hAnsi="Amnesty Trade Gothic" w:cs="Segoe UI"/>
          <w:i/>
          <w:iCs/>
          <w:sz w:val="18"/>
          <w:szCs w:val="18"/>
          <w:lang w:val="en-US"/>
        </w:rPr>
        <w:t>responsib</w:t>
      </w:r>
      <w:r w:rsidR="000631AD">
        <w:rPr>
          <w:rFonts w:ascii="Amnesty Trade Gothic" w:hAnsi="Amnesty Trade Gothic" w:cs="Segoe UI"/>
          <w:i/>
          <w:iCs/>
          <w:sz w:val="18"/>
          <w:szCs w:val="18"/>
          <w:lang w:val="en-US"/>
        </w:rPr>
        <w:t>i</w:t>
      </w:r>
      <w:r w:rsidR="009704F0">
        <w:rPr>
          <w:rFonts w:ascii="Amnesty Trade Gothic" w:hAnsi="Amnesty Trade Gothic" w:cs="Segoe UI"/>
          <w:i/>
          <w:iCs/>
          <w:sz w:val="18"/>
          <w:szCs w:val="18"/>
          <w:lang w:val="en-US"/>
        </w:rPr>
        <w:t>l</w:t>
      </w:r>
      <w:r w:rsidR="000631AD">
        <w:rPr>
          <w:rFonts w:ascii="Amnesty Trade Gothic" w:hAnsi="Amnesty Trade Gothic" w:cs="Segoe UI"/>
          <w:i/>
          <w:iCs/>
          <w:sz w:val="18"/>
          <w:szCs w:val="18"/>
          <w:lang w:val="en-US"/>
        </w:rPr>
        <w:t>ity</w:t>
      </w:r>
      <w:r w:rsidR="009704F0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for the disappearance </w:t>
      </w:r>
      <w:r w:rsidR="008355AE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are </w:t>
      </w:r>
      <w:r w:rsidR="00C61AD5">
        <w:rPr>
          <w:rFonts w:ascii="Amnesty Trade Gothic" w:hAnsi="Amnesty Trade Gothic" w:cs="Segoe UI"/>
          <w:i/>
          <w:iCs/>
          <w:sz w:val="18"/>
          <w:szCs w:val="18"/>
          <w:lang w:val="en-US"/>
        </w:rPr>
        <w:t>brought to justice in fair trials</w:t>
      </w:r>
      <w:r w:rsidR="00090B75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before an ordinary civilian court</w:t>
      </w:r>
      <w:r>
        <w:rPr>
          <w:rFonts w:ascii="Amnesty Trade Gothic" w:hAnsi="Amnesty Trade Gothic" w:cs="Segoe UI"/>
          <w:i/>
          <w:iCs/>
          <w:sz w:val="18"/>
          <w:szCs w:val="18"/>
          <w:lang w:val="en-US"/>
        </w:rPr>
        <w:t>;</w:t>
      </w:r>
    </w:p>
    <w:p w14:paraId="3AD69622" w14:textId="39DE03FD" w:rsidR="00D020F5" w:rsidRDefault="008F6E03" w:rsidP="00AD660C">
      <w:pPr>
        <w:pStyle w:val="paragraph"/>
        <w:numPr>
          <w:ilvl w:val="0"/>
          <w:numId w:val="33"/>
        </w:numPr>
        <w:spacing w:after="0"/>
        <w:textAlignment w:val="baseline"/>
        <w:rPr>
          <w:rFonts w:ascii="Amnesty Trade Gothic" w:hAnsi="Amnesty Trade Gothic" w:cs="Segoe UI"/>
          <w:i/>
          <w:iCs/>
          <w:sz w:val="18"/>
          <w:szCs w:val="18"/>
          <w:lang w:val="en-US"/>
        </w:rPr>
      </w:pPr>
      <w:r>
        <w:rPr>
          <w:rFonts w:ascii="Amnesty Trade Gothic" w:hAnsi="Amnesty Trade Gothic" w:cs="Segoe UI"/>
          <w:i/>
          <w:iCs/>
          <w:sz w:val="18"/>
          <w:szCs w:val="18"/>
          <w:lang w:val="en-US"/>
        </w:rPr>
        <w:t>an end to</w:t>
      </w:r>
      <w:r w:rsidR="00AD660C"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the practice of enforced disappearance and disclo</w:t>
      </w:r>
      <w:r w:rsidR="009704F0">
        <w:rPr>
          <w:rFonts w:ascii="Amnesty Trade Gothic" w:hAnsi="Amnesty Trade Gothic" w:cs="Segoe UI"/>
          <w:i/>
          <w:iCs/>
          <w:sz w:val="18"/>
          <w:szCs w:val="18"/>
          <w:lang w:val="en-US"/>
        </w:rPr>
        <w:t>sure of</w:t>
      </w:r>
      <w:r w:rsidR="00AD660C"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the fate and/or whereabouts of </w:t>
      </w:r>
      <w:r w:rsid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all </w:t>
      </w:r>
      <w:r w:rsidR="00AD660C" w:rsidRPr="00AD660C">
        <w:rPr>
          <w:rFonts w:ascii="Amnesty Trade Gothic" w:hAnsi="Amnesty Trade Gothic" w:cs="Segoe UI"/>
          <w:i/>
          <w:iCs/>
          <w:sz w:val="18"/>
          <w:szCs w:val="18"/>
          <w:lang w:val="en-US"/>
        </w:rPr>
        <w:t>forcibly disappeared people</w:t>
      </w:r>
      <w:r w:rsidR="00001D83">
        <w:rPr>
          <w:rFonts w:ascii="Amnesty Trade Gothic" w:hAnsi="Amnesty Trade Gothic" w:cs="Segoe UI"/>
          <w:i/>
          <w:iCs/>
          <w:sz w:val="18"/>
          <w:szCs w:val="18"/>
          <w:lang w:val="en-US"/>
        </w:rPr>
        <w:t>;</w:t>
      </w:r>
    </w:p>
    <w:p w14:paraId="56B6EBAC" w14:textId="4FCA24AA" w:rsidR="007A081A" w:rsidRDefault="007A081A" w:rsidP="00AD660C">
      <w:pPr>
        <w:pStyle w:val="paragraph"/>
        <w:numPr>
          <w:ilvl w:val="0"/>
          <w:numId w:val="33"/>
        </w:numPr>
        <w:spacing w:after="0"/>
        <w:textAlignment w:val="baseline"/>
        <w:rPr>
          <w:rFonts w:ascii="Amnesty Trade Gothic" w:hAnsi="Amnesty Trade Gothic" w:cs="Segoe UI"/>
          <w:i/>
          <w:iCs/>
          <w:sz w:val="18"/>
          <w:szCs w:val="18"/>
          <w:lang w:val="en-US"/>
        </w:rPr>
      </w:pPr>
      <w:r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considering the prompt accession to the </w:t>
      </w:r>
      <w:r w:rsidR="00C64E84" w:rsidRPr="00C64E84">
        <w:rPr>
          <w:rFonts w:ascii="Amnesty Trade Gothic" w:hAnsi="Amnesty Trade Gothic" w:cs="Segoe UI"/>
          <w:i/>
          <w:iCs/>
          <w:sz w:val="18"/>
          <w:szCs w:val="18"/>
          <w:lang w:val="en-US"/>
        </w:rPr>
        <w:t>International Convention for the Protection of All Persons from Enforced Disappearance</w:t>
      </w:r>
      <w:r w:rsidR="00C64E84">
        <w:rPr>
          <w:rFonts w:ascii="Amnesty Trade Gothic" w:hAnsi="Amnesty Trade Gothic" w:cs="Segoe UI"/>
          <w:i/>
          <w:iCs/>
          <w:sz w:val="18"/>
          <w:szCs w:val="18"/>
          <w:lang w:val="en-US"/>
        </w:rPr>
        <w:t xml:space="preserve"> </w:t>
      </w:r>
      <w:r w:rsidR="00151E50">
        <w:rPr>
          <w:rFonts w:ascii="Amnesty Trade Gothic" w:hAnsi="Amnesty Trade Gothic" w:cs="Segoe UI"/>
          <w:i/>
          <w:iCs/>
          <w:sz w:val="18"/>
          <w:szCs w:val="18"/>
          <w:lang w:val="en-US"/>
        </w:rPr>
        <w:t>without making any reservation and recognize the competence of the Committee on Enforced Disappearances to receive and consider communications from or on behalf of victim and other states parties.</w:t>
      </w:r>
    </w:p>
    <w:p w14:paraId="6E045169" w14:textId="62A8AA6E" w:rsidR="00AD660C" w:rsidRDefault="00141BD9" w:rsidP="009E618D">
      <w:pPr>
        <w:pStyle w:val="paragraph"/>
        <w:spacing w:after="0"/>
        <w:ind w:left="75"/>
        <w:textAlignment w:val="baseline"/>
        <w:rPr>
          <w:rFonts w:eastAsia="Arial Unicode MS"/>
        </w:rPr>
      </w:pPr>
      <w:r>
        <w:rPr>
          <w:rFonts w:ascii="Amnesty Trade Gothic" w:hAnsi="Amnesty Trade Gothic" w:cs="Segoe UI"/>
          <w:i/>
          <w:iCs/>
          <w:sz w:val="18"/>
          <w:szCs w:val="18"/>
          <w:lang w:val="en-US"/>
        </w:rPr>
        <w:t>Yours sincerely,</w:t>
      </w:r>
      <w:r w:rsidR="00AD660C">
        <w:br w:type="page"/>
      </w:r>
    </w:p>
    <w:p w14:paraId="15D754DB" w14:textId="588B2B2D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0E582FB" w14:textId="77777777" w:rsidR="00281FB7" w:rsidRDefault="00281FB7" w:rsidP="009E618D">
      <w:pPr>
        <w:spacing w:before="120" w:after="0" w:line="240" w:lineRule="auto"/>
        <w:jc w:val="both"/>
        <w:rPr>
          <w:rStyle w:val="normaltextrun"/>
          <w:rFonts w:ascii="Amnesty Trade Gothic Cn" w:eastAsia="Times New Roman" w:hAnsi="Amnesty Trade Gothic Cn" w:cs="Segoe UI"/>
          <w:caps/>
          <w:color w:val="auto"/>
          <w:sz w:val="26"/>
          <w:szCs w:val="18"/>
          <w:lang w:eastAsia="en-GB"/>
        </w:rPr>
      </w:pPr>
    </w:p>
    <w:p w14:paraId="6D1EF408" w14:textId="31CB7BA4" w:rsidR="00FF0C22" w:rsidRPr="00FF0C22" w:rsidRDefault="00FF6260" w:rsidP="009E618D">
      <w:pPr>
        <w:spacing w:before="120" w:after="0" w:line="240" w:lineRule="auto"/>
        <w:jc w:val="both"/>
        <w:rPr>
          <w:rStyle w:val="normaltextrun"/>
          <w:rFonts w:cs="Segoe UI"/>
          <w:szCs w:val="18"/>
        </w:rPr>
      </w:pP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Mazhar-</w:t>
      </w:r>
      <w:proofErr w:type="spellStart"/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ul</w:t>
      </w:r>
      <w:proofErr w:type="spellEnd"/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-Hassan and Zahoor-</w:t>
      </w:r>
      <w:proofErr w:type="spellStart"/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ul</w:t>
      </w:r>
      <w:proofErr w:type="spellEnd"/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-Hassan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, brothers of </w:t>
      </w:r>
      <w:r w:rsidR="0090686A" w:rsidRPr="0090686A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Pakistan Tehreek-e-Insaf (PTI)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member 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>Azhar Mashwani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, were abducted in the early hours of 6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June 2024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by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armed men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who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forcibly entered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their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residence in Lahore.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</w:t>
      </w:r>
      <w:r w:rsidR="00C04F23" w:rsidRPr="3A9409AB">
        <w:rPr>
          <w:rStyle w:val="normaltextrun"/>
          <w:rFonts w:eastAsia="Times New Roman" w:cs="Segoe UI"/>
          <w:color w:val="auto"/>
          <w:lang w:eastAsia="en-GB"/>
        </w:rPr>
        <w:t>Those entering the home consisted of plain-clothed men as well as officials in Counter Terrorism Department uniforms.</w:t>
      </w:r>
      <w:r w:rsidR="00C04F23">
        <w:rPr>
          <w:rStyle w:val="normaltextrun"/>
          <w:rFonts w:eastAsia="Times New Roman" w:cs="Segoe UI"/>
          <w:color w:val="auto"/>
          <w:lang w:eastAsia="en-GB"/>
        </w:rPr>
        <w:t xml:space="preserve">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Their whereabouts have not been known since and no contact has been made with the family. A 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habeas corpus petition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was filed at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the Lahore High Court, but the </w:t>
      </w:r>
      <w:r w:rsidRPr="004F62A3">
        <w:rPr>
          <w:rStyle w:val="normaltextrun"/>
          <w:rFonts w:eastAsia="Times New Roman" w:cs="Segoe UI"/>
          <w:color w:val="auto"/>
          <w:szCs w:val="18"/>
          <w:lang w:eastAsia="en-GB"/>
        </w:rPr>
        <w:t>police refused</w:t>
      </w:r>
      <w:r w:rsidRPr="00FF62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to present them in court despite multiple directives</w:t>
      </w:r>
      <w:r w:rsidR="00281FB7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from the court. </w:t>
      </w:r>
      <w:r w:rsidR="001D5E60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Subsequently, </w:t>
      </w:r>
      <w:r w:rsidR="00FF0C22" w:rsidRPr="00FF0C22">
        <w:rPr>
          <w:rStyle w:val="normaltextrun"/>
          <w:rFonts w:cs="Segoe UI"/>
          <w:szCs w:val="18"/>
        </w:rPr>
        <w:t>Ghulam Shabbir</w:t>
      </w:r>
      <w:r w:rsidR="00FF0C22">
        <w:rPr>
          <w:rStyle w:val="normaltextrun"/>
          <w:rFonts w:cs="Segoe UI"/>
          <w:szCs w:val="18"/>
        </w:rPr>
        <w:t>, brother of</w:t>
      </w:r>
      <w:r w:rsidR="00FF0C22" w:rsidRPr="00FF0C22">
        <w:rPr>
          <w:rStyle w:val="normaltextrun"/>
          <w:rFonts w:cs="Segoe UI"/>
          <w:szCs w:val="18"/>
        </w:rPr>
        <w:t xml:space="preserve"> Shahbaz Gill</w:t>
      </w:r>
      <w:r w:rsidR="00FF0C22">
        <w:rPr>
          <w:rStyle w:val="normaltextrun"/>
          <w:rFonts w:cs="Segoe UI"/>
          <w:szCs w:val="18"/>
        </w:rPr>
        <w:t xml:space="preserve"> who served as the </w:t>
      </w:r>
      <w:r w:rsidR="00FF0C22" w:rsidRPr="00FF0C22">
        <w:rPr>
          <w:rStyle w:val="normaltextrun"/>
          <w:rFonts w:cs="Segoe UI"/>
          <w:szCs w:val="18"/>
        </w:rPr>
        <w:t>Special Assistant to the Prime Minister (SAPM)</w:t>
      </w:r>
      <w:r w:rsidR="00FF0C22">
        <w:rPr>
          <w:rStyle w:val="normaltextrun"/>
          <w:rFonts w:cs="Segoe UI"/>
          <w:szCs w:val="18"/>
        </w:rPr>
        <w:t xml:space="preserve"> when </w:t>
      </w:r>
      <w:r w:rsidR="00FF0C22" w:rsidRPr="00FF0C22">
        <w:rPr>
          <w:rStyle w:val="normaltextrun"/>
          <w:rFonts w:cs="Segoe UI"/>
          <w:szCs w:val="18"/>
        </w:rPr>
        <w:t>Imran Khan</w:t>
      </w:r>
      <w:r w:rsidR="00FF0C22">
        <w:rPr>
          <w:rStyle w:val="normaltextrun"/>
          <w:rFonts w:cs="Segoe UI"/>
          <w:szCs w:val="18"/>
        </w:rPr>
        <w:t xml:space="preserve"> was Prime Minister (2018 – 2022), was abducted </w:t>
      </w:r>
      <w:r w:rsidR="003B2F9A">
        <w:rPr>
          <w:rStyle w:val="normaltextrun"/>
          <w:rFonts w:cs="Segoe UI"/>
          <w:szCs w:val="18"/>
        </w:rPr>
        <w:t>around 11:45 pm on 8</w:t>
      </w:r>
      <w:r w:rsidR="00FF0C22">
        <w:rPr>
          <w:rStyle w:val="normaltextrun"/>
          <w:rFonts w:cs="Segoe UI"/>
          <w:szCs w:val="18"/>
        </w:rPr>
        <w:t xml:space="preserve"> June </w:t>
      </w:r>
      <w:r w:rsidR="00C04F23">
        <w:rPr>
          <w:rStyle w:val="normaltextrun"/>
          <w:rFonts w:cs="Segoe UI"/>
          <w:szCs w:val="18"/>
        </w:rPr>
        <w:t>2024</w:t>
      </w:r>
      <w:r w:rsidR="009C4064">
        <w:rPr>
          <w:rStyle w:val="normaltextrun"/>
          <w:rFonts w:cs="Segoe UI"/>
          <w:szCs w:val="18"/>
        </w:rPr>
        <w:t xml:space="preserve"> </w:t>
      </w:r>
      <w:r w:rsidR="003B2F9A">
        <w:rPr>
          <w:rStyle w:val="normaltextrun"/>
          <w:rFonts w:cs="Segoe UI"/>
          <w:szCs w:val="18"/>
        </w:rPr>
        <w:t>when he left his residence in Lahore to travel to Islamabad</w:t>
      </w:r>
      <w:r w:rsidR="00FF0C22">
        <w:rPr>
          <w:rStyle w:val="normaltextrun"/>
          <w:rFonts w:cs="Segoe UI"/>
          <w:szCs w:val="18"/>
        </w:rPr>
        <w:t>.</w:t>
      </w:r>
      <w:r w:rsidR="00FF0C22" w:rsidRPr="00FF0C22">
        <w:rPr>
          <w:rStyle w:val="normaltextrun"/>
          <w:rFonts w:cs="Segoe UI"/>
          <w:szCs w:val="18"/>
        </w:rPr>
        <w:t xml:space="preserve"> </w:t>
      </w:r>
      <w:r w:rsidR="00FF0C22">
        <w:rPr>
          <w:rStyle w:val="normaltextrun"/>
          <w:rFonts w:cs="Segoe UI"/>
          <w:szCs w:val="18"/>
        </w:rPr>
        <w:t xml:space="preserve">His whereabouts ever since are unknown. </w:t>
      </w:r>
      <w:r w:rsidR="003B2F9A">
        <w:rPr>
          <w:rStyle w:val="normaltextrun"/>
          <w:rFonts w:cs="Segoe UI"/>
          <w:szCs w:val="18"/>
        </w:rPr>
        <w:t xml:space="preserve">Ghulam’s disappearance happened </w:t>
      </w:r>
      <w:r w:rsidR="0030049C">
        <w:rPr>
          <w:rStyle w:val="normaltextrun"/>
          <w:rFonts w:cs="Segoe UI"/>
          <w:szCs w:val="18"/>
        </w:rPr>
        <w:t xml:space="preserve">just </w:t>
      </w:r>
      <w:r w:rsidR="00664FDD">
        <w:rPr>
          <w:rStyle w:val="normaltextrun"/>
          <w:rFonts w:cs="Segoe UI"/>
          <w:szCs w:val="18"/>
        </w:rPr>
        <w:t xml:space="preserve">a few </w:t>
      </w:r>
      <w:r w:rsidR="003B2F9A">
        <w:rPr>
          <w:rStyle w:val="normaltextrun"/>
          <w:rFonts w:cs="Segoe UI"/>
          <w:szCs w:val="18"/>
        </w:rPr>
        <w:t>hours after the police raided the family’s ancestral home in Faisalabad at 8 pm on 8 June.</w:t>
      </w:r>
    </w:p>
    <w:p w14:paraId="2653F269" w14:textId="7C767F91" w:rsidR="00FF6260" w:rsidRDefault="00281FB7" w:rsidP="009E618D">
      <w:pPr>
        <w:spacing w:before="120" w:after="0" w:line="240" w:lineRule="auto"/>
        <w:jc w:val="both"/>
        <w:rPr>
          <w:rStyle w:val="normaltextrun"/>
          <w:rFonts w:cs="Segoe UI"/>
          <w:szCs w:val="18"/>
        </w:rPr>
      </w:pP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This is not the first time that </w:t>
      </w:r>
      <w:r w:rsidR="00FF0C22">
        <w:rPr>
          <w:rStyle w:val="normaltextrun"/>
          <w:rFonts w:eastAsia="Times New Roman" w:cs="Segoe UI"/>
          <w:color w:val="auto"/>
          <w:szCs w:val="18"/>
          <w:lang w:eastAsia="en-GB"/>
        </w:rPr>
        <w:t>Azher Mashwani’s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family has been targeted</w:t>
      </w:r>
      <w:r w:rsidR="002318C3">
        <w:rPr>
          <w:rStyle w:val="normaltextrun"/>
          <w:rFonts w:eastAsia="Times New Roman" w:cs="Segoe UI"/>
          <w:color w:val="auto"/>
          <w:szCs w:val="18"/>
          <w:lang w:eastAsia="en-GB"/>
        </w:rPr>
        <w:t>.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</w:t>
      </w:r>
      <w:r w:rsidR="00FF6260" w:rsidRPr="00FF6260">
        <w:rPr>
          <w:rStyle w:val="normaltextrun"/>
          <w:rFonts w:cs="Segoe UI"/>
          <w:szCs w:val="18"/>
        </w:rPr>
        <w:t>Zahoor-</w:t>
      </w:r>
      <w:proofErr w:type="spellStart"/>
      <w:r w:rsidR="00FF6260" w:rsidRPr="00FF6260">
        <w:rPr>
          <w:rStyle w:val="normaltextrun"/>
          <w:rFonts w:cs="Segoe UI"/>
          <w:szCs w:val="18"/>
        </w:rPr>
        <w:t>ul</w:t>
      </w:r>
      <w:proofErr w:type="spellEnd"/>
      <w:r w:rsidR="00FF6260" w:rsidRPr="00FF6260">
        <w:rPr>
          <w:rStyle w:val="normaltextrun"/>
          <w:rFonts w:cs="Segoe UI"/>
          <w:szCs w:val="18"/>
        </w:rPr>
        <w:t>-Hassan</w:t>
      </w:r>
      <w:r>
        <w:rPr>
          <w:rStyle w:val="normaltextrun"/>
          <w:rFonts w:cs="Segoe UI"/>
          <w:szCs w:val="18"/>
        </w:rPr>
        <w:t xml:space="preserve"> was a</w:t>
      </w:r>
      <w:r w:rsidR="00FF6260" w:rsidRPr="00FF6260">
        <w:rPr>
          <w:rStyle w:val="normaltextrun"/>
          <w:rFonts w:cs="Segoe UI"/>
          <w:szCs w:val="18"/>
        </w:rPr>
        <w:t>bducted on</w:t>
      </w:r>
      <w:r>
        <w:rPr>
          <w:rStyle w:val="normaltextrun"/>
          <w:rFonts w:cs="Segoe UI"/>
          <w:szCs w:val="18"/>
        </w:rPr>
        <w:t xml:space="preserve"> 10</w:t>
      </w:r>
      <w:r w:rsidR="00FF6260" w:rsidRPr="00FF6260">
        <w:rPr>
          <w:rStyle w:val="normaltextrun"/>
          <w:rFonts w:cs="Segoe UI"/>
          <w:szCs w:val="18"/>
        </w:rPr>
        <w:t xml:space="preserve"> May 2023, </w:t>
      </w:r>
      <w:r w:rsidR="001E07CE">
        <w:rPr>
          <w:rStyle w:val="normaltextrun"/>
          <w:rFonts w:cs="Segoe UI"/>
          <w:szCs w:val="18"/>
        </w:rPr>
        <w:t xml:space="preserve">which </w:t>
      </w:r>
      <w:r>
        <w:rPr>
          <w:rStyle w:val="normaltextrun"/>
          <w:rFonts w:cs="Segoe UI"/>
          <w:szCs w:val="18"/>
        </w:rPr>
        <w:t xml:space="preserve">was part of a massive crackdown on political opposition after the 9 May country-wide protests by PTI in </w:t>
      </w:r>
      <w:r w:rsidR="001E07CE">
        <w:rPr>
          <w:rStyle w:val="normaltextrun"/>
          <w:rFonts w:cs="Segoe UI"/>
          <w:szCs w:val="18"/>
        </w:rPr>
        <w:t xml:space="preserve">the </w:t>
      </w:r>
      <w:r>
        <w:rPr>
          <w:rStyle w:val="normaltextrun"/>
          <w:rFonts w:cs="Segoe UI"/>
          <w:szCs w:val="18"/>
        </w:rPr>
        <w:t xml:space="preserve">wake of the arrest of former Prime Minister Imran Khan. He was </w:t>
      </w:r>
      <w:r w:rsidR="00FF6260" w:rsidRPr="00FF6260">
        <w:rPr>
          <w:rStyle w:val="normaltextrun"/>
          <w:rFonts w:cs="Segoe UI"/>
          <w:szCs w:val="18"/>
        </w:rPr>
        <w:t xml:space="preserve">held for five months and released on </w:t>
      </w:r>
      <w:r>
        <w:rPr>
          <w:rStyle w:val="normaltextrun"/>
          <w:rFonts w:cs="Segoe UI"/>
          <w:szCs w:val="18"/>
        </w:rPr>
        <w:t xml:space="preserve">30 </w:t>
      </w:r>
      <w:r w:rsidR="00FF6260" w:rsidRPr="00FF6260">
        <w:rPr>
          <w:rStyle w:val="normaltextrun"/>
          <w:rFonts w:cs="Segoe UI"/>
          <w:szCs w:val="18"/>
        </w:rPr>
        <w:t>September 2023 after four unsuccessful habeas corpus petitions.</w:t>
      </w:r>
      <w:r w:rsidR="00FF0C22">
        <w:rPr>
          <w:rStyle w:val="normaltextrun"/>
          <w:rFonts w:cs="Segoe UI"/>
          <w:szCs w:val="18"/>
        </w:rPr>
        <w:t xml:space="preserve"> </w:t>
      </w:r>
      <w:r w:rsidR="00FF0C22" w:rsidRPr="00FF6260">
        <w:rPr>
          <w:rStyle w:val="normaltextrun"/>
          <w:rFonts w:cs="Segoe UI"/>
          <w:szCs w:val="18"/>
        </w:rPr>
        <w:t xml:space="preserve">During his abduction, he </w:t>
      </w:r>
      <w:r w:rsidR="00FF0C22">
        <w:rPr>
          <w:rStyle w:val="normaltextrun"/>
          <w:rFonts w:cs="Segoe UI"/>
          <w:szCs w:val="18"/>
        </w:rPr>
        <w:t>was subjected to</w:t>
      </w:r>
      <w:r w:rsidR="00FF0C22" w:rsidRPr="00FF6260">
        <w:rPr>
          <w:rStyle w:val="normaltextrun"/>
          <w:rFonts w:cs="Segoe UI"/>
          <w:szCs w:val="18"/>
        </w:rPr>
        <w:t xml:space="preserve"> mental and physical torture, including solitary confinement in a 6 by 8 </w:t>
      </w:r>
      <w:r w:rsidR="00DC26C4">
        <w:rPr>
          <w:rStyle w:val="normaltextrun"/>
          <w:rFonts w:cs="Segoe UI"/>
          <w:szCs w:val="18"/>
        </w:rPr>
        <w:t xml:space="preserve">feet </w:t>
      </w:r>
      <w:r w:rsidR="00FF0C22" w:rsidRPr="00FF6260">
        <w:rPr>
          <w:rStyle w:val="normaltextrun"/>
          <w:rFonts w:cs="Segoe UI"/>
          <w:szCs w:val="18"/>
        </w:rPr>
        <w:t xml:space="preserve">cell and </w:t>
      </w:r>
      <w:r w:rsidR="00FF0C22">
        <w:rPr>
          <w:rStyle w:val="normaltextrun"/>
          <w:rFonts w:cs="Segoe UI"/>
          <w:szCs w:val="18"/>
        </w:rPr>
        <w:t>had no exposure to</w:t>
      </w:r>
      <w:r w:rsidR="00FF0C22" w:rsidRPr="00FF6260">
        <w:rPr>
          <w:rStyle w:val="normaltextrun"/>
          <w:rFonts w:cs="Segoe UI"/>
          <w:szCs w:val="18"/>
        </w:rPr>
        <w:t xml:space="preserve"> sunlight </w:t>
      </w:r>
      <w:r w:rsidR="00FF0C22">
        <w:rPr>
          <w:rStyle w:val="normaltextrun"/>
          <w:rFonts w:cs="Segoe UI"/>
          <w:szCs w:val="18"/>
        </w:rPr>
        <w:t>for the entirety of his abduction</w:t>
      </w:r>
      <w:r w:rsidR="00FF0C22" w:rsidRPr="00FF6260">
        <w:rPr>
          <w:rStyle w:val="normaltextrun"/>
          <w:rFonts w:cs="Segoe UI"/>
          <w:szCs w:val="18"/>
        </w:rPr>
        <w:t>.</w:t>
      </w:r>
      <w:r>
        <w:rPr>
          <w:rStyle w:val="normaltextrun"/>
          <w:rFonts w:cs="Segoe UI"/>
          <w:szCs w:val="18"/>
        </w:rPr>
        <w:t xml:space="preserve"> The brothers’ father</w:t>
      </w:r>
      <w:r w:rsidR="00A45DB8">
        <w:rPr>
          <w:rStyle w:val="normaltextrun"/>
          <w:rFonts w:cs="Segoe UI"/>
          <w:szCs w:val="18"/>
        </w:rPr>
        <w:t xml:space="preserve">, </w:t>
      </w:r>
      <w:r w:rsidR="00A45DB8" w:rsidRPr="00A45DB8">
        <w:rPr>
          <w:rStyle w:val="normaltextrun"/>
          <w:rFonts w:cs="Segoe UI"/>
          <w:szCs w:val="18"/>
        </w:rPr>
        <w:t xml:space="preserve">Qazi Habib </w:t>
      </w:r>
      <w:proofErr w:type="spellStart"/>
      <w:r w:rsidR="00A45DB8" w:rsidRPr="00A45DB8">
        <w:rPr>
          <w:rStyle w:val="normaltextrun"/>
          <w:rFonts w:cs="Segoe UI"/>
          <w:szCs w:val="18"/>
        </w:rPr>
        <w:t>ur</w:t>
      </w:r>
      <w:proofErr w:type="spellEnd"/>
      <w:r w:rsidR="00A45DB8" w:rsidRPr="00A45DB8">
        <w:rPr>
          <w:rStyle w:val="normaltextrun"/>
          <w:rFonts w:cs="Segoe UI"/>
          <w:szCs w:val="18"/>
        </w:rPr>
        <w:t xml:space="preserve"> Rehman</w:t>
      </w:r>
      <w:r w:rsidR="00A45DB8">
        <w:rPr>
          <w:rStyle w:val="normaltextrun"/>
          <w:rFonts w:cs="Segoe UI"/>
          <w:szCs w:val="18"/>
        </w:rPr>
        <w:t>,</w:t>
      </w:r>
      <w:r>
        <w:rPr>
          <w:rStyle w:val="normaltextrun"/>
          <w:rFonts w:cs="Segoe UI"/>
          <w:szCs w:val="18"/>
        </w:rPr>
        <w:t xml:space="preserve"> was also abducted on 10 May 2023 and </w:t>
      </w:r>
      <w:r w:rsidR="00FF6260" w:rsidRPr="00FF6260">
        <w:rPr>
          <w:rStyle w:val="normaltextrun"/>
          <w:rFonts w:cs="Segoe UI"/>
          <w:szCs w:val="18"/>
        </w:rPr>
        <w:t xml:space="preserve">released on </w:t>
      </w:r>
      <w:r>
        <w:rPr>
          <w:rStyle w:val="normaltextrun"/>
          <w:rFonts w:cs="Segoe UI"/>
          <w:szCs w:val="18"/>
        </w:rPr>
        <w:t xml:space="preserve">12 </w:t>
      </w:r>
      <w:r w:rsidR="00FF6260" w:rsidRPr="00FF6260">
        <w:rPr>
          <w:rStyle w:val="normaltextrun"/>
          <w:rFonts w:cs="Segoe UI"/>
          <w:szCs w:val="18"/>
        </w:rPr>
        <w:t>May 2023.</w:t>
      </w:r>
      <w:r>
        <w:rPr>
          <w:rStyle w:val="normaltextrun"/>
          <w:rFonts w:cs="Segoe UI"/>
          <w:szCs w:val="18"/>
        </w:rPr>
        <w:t xml:space="preserve"> Azher Mashwani was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a</w:t>
      </w:r>
      <w:r w:rsidR="00FF6260" w:rsidRPr="00FF6260">
        <w:rPr>
          <w:rStyle w:val="normaltextrun"/>
          <w:rFonts w:cs="Segoe UI"/>
          <w:szCs w:val="18"/>
        </w:rPr>
        <w:t xml:space="preserve">bducted on </w:t>
      </w:r>
      <w:r>
        <w:rPr>
          <w:rStyle w:val="normaltextrun"/>
          <w:rFonts w:cs="Segoe UI"/>
          <w:szCs w:val="18"/>
        </w:rPr>
        <w:t xml:space="preserve">23 </w:t>
      </w:r>
      <w:r w:rsidR="00FF6260" w:rsidRPr="00FF6260">
        <w:rPr>
          <w:rStyle w:val="normaltextrun"/>
          <w:rFonts w:cs="Segoe UI"/>
          <w:szCs w:val="18"/>
        </w:rPr>
        <w:t>March 2023</w:t>
      </w:r>
      <w:r>
        <w:rPr>
          <w:rStyle w:val="normaltextrun"/>
          <w:rFonts w:cs="Segoe UI"/>
          <w:szCs w:val="18"/>
        </w:rPr>
        <w:t xml:space="preserve"> while serving as</w:t>
      </w:r>
      <w:r w:rsidR="00FF6260" w:rsidRPr="00FF6260">
        <w:rPr>
          <w:rStyle w:val="normaltextrun"/>
          <w:rFonts w:cs="Segoe UI"/>
          <w:szCs w:val="18"/>
        </w:rPr>
        <w:t xml:space="preserve"> </w:t>
      </w:r>
      <w:r>
        <w:rPr>
          <w:rStyle w:val="normaltextrun"/>
          <w:rFonts w:cs="Segoe UI"/>
          <w:szCs w:val="18"/>
        </w:rPr>
        <w:t>the</w:t>
      </w:r>
      <w:r w:rsidR="00FF6260" w:rsidRPr="00FF6260">
        <w:rPr>
          <w:rStyle w:val="normaltextrun"/>
          <w:rFonts w:cs="Segoe UI"/>
          <w:szCs w:val="18"/>
        </w:rPr>
        <w:t xml:space="preserve"> </w:t>
      </w:r>
      <w:r>
        <w:rPr>
          <w:rStyle w:val="normaltextrun"/>
          <w:rFonts w:cs="Segoe UI"/>
          <w:szCs w:val="18"/>
        </w:rPr>
        <w:t>s</w:t>
      </w:r>
      <w:r w:rsidR="00FF6260" w:rsidRPr="00FF6260">
        <w:rPr>
          <w:rStyle w:val="normaltextrun"/>
          <w:rFonts w:cs="Segoe UI"/>
          <w:szCs w:val="18"/>
        </w:rPr>
        <w:t xml:space="preserve">ocial </w:t>
      </w:r>
      <w:r>
        <w:rPr>
          <w:rStyle w:val="normaltextrun"/>
          <w:rFonts w:cs="Segoe UI"/>
          <w:szCs w:val="18"/>
        </w:rPr>
        <w:t>m</w:t>
      </w:r>
      <w:r w:rsidR="00FF6260" w:rsidRPr="00FF6260">
        <w:rPr>
          <w:rStyle w:val="normaltextrun"/>
          <w:rFonts w:cs="Segoe UI"/>
          <w:szCs w:val="18"/>
        </w:rPr>
        <w:t xml:space="preserve">edia </w:t>
      </w:r>
      <w:r>
        <w:rPr>
          <w:rStyle w:val="normaltextrun"/>
          <w:rFonts w:cs="Segoe UI"/>
          <w:szCs w:val="18"/>
        </w:rPr>
        <w:t>f</w:t>
      </w:r>
      <w:r w:rsidR="00FF6260" w:rsidRPr="00FF6260">
        <w:rPr>
          <w:rStyle w:val="normaltextrun"/>
          <w:rFonts w:cs="Segoe UI"/>
          <w:szCs w:val="18"/>
        </w:rPr>
        <w:t xml:space="preserve">ocal </w:t>
      </w:r>
      <w:r>
        <w:rPr>
          <w:rStyle w:val="normaltextrun"/>
          <w:rFonts w:cs="Segoe UI"/>
          <w:szCs w:val="18"/>
        </w:rPr>
        <w:t>p</w:t>
      </w:r>
      <w:r w:rsidR="00FF6260" w:rsidRPr="00FF6260">
        <w:rPr>
          <w:rStyle w:val="normaltextrun"/>
          <w:rFonts w:cs="Segoe UI"/>
          <w:szCs w:val="18"/>
        </w:rPr>
        <w:t xml:space="preserve">erson to </w:t>
      </w:r>
      <w:r w:rsidR="008A27A5" w:rsidRPr="00FF6260">
        <w:rPr>
          <w:rStyle w:val="normaltextrun"/>
          <w:rFonts w:cs="Segoe UI"/>
          <w:szCs w:val="18"/>
        </w:rPr>
        <w:t>Imran Khan and</w:t>
      </w:r>
      <w:r w:rsidR="00FF6260" w:rsidRPr="00FF6260">
        <w:rPr>
          <w:rStyle w:val="normaltextrun"/>
          <w:rFonts w:cs="Segoe UI"/>
          <w:szCs w:val="18"/>
        </w:rPr>
        <w:t xml:space="preserve"> </w:t>
      </w:r>
      <w:r w:rsidR="00125A28">
        <w:rPr>
          <w:rStyle w:val="normaltextrun"/>
          <w:rFonts w:cs="Segoe UI"/>
          <w:szCs w:val="18"/>
        </w:rPr>
        <w:t xml:space="preserve">was </w:t>
      </w:r>
      <w:r w:rsidR="00FF6260" w:rsidRPr="00FF6260">
        <w:rPr>
          <w:rStyle w:val="normaltextrun"/>
          <w:rFonts w:cs="Segoe UI"/>
          <w:szCs w:val="18"/>
        </w:rPr>
        <w:t xml:space="preserve">released on </w:t>
      </w:r>
      <w:r>
        <w:rPr>
          <w:rStyle w:val="normaltextrun"/>
          <w:rFonts w:cs="Segoe UI"/>
          <w:szCs w:val="18"/>
        </w:rPr>
        <w:t xml:space="preserve">30 </w:t>
      </w:r>
      <w:r w:rsidR="00FF6260" w:rsidRPr="00FF6260">
        <w:rPr>
          <w:rStyle w:val="normaltextrun"/>
          <w:rFonts w:cs="Segoe UI"/>
          <w:szCs w:val="18"/>
        </w:rPr>
        <w:t>March 2023</w:t>
      </w:r>
      <w:r>
        <w:rPr>
          <w:rStyle w:val="normaltextrun"/>
          <w:rFonts w:cs="Segoe UI"/>
          <w:szCs w:val="18"/>
        </w:rPr>
        <w:t>.</w:t>
      </w:r>
    </w:p>
    <w:p w14:paraId="3D0A8E50" w14:textId="1EB14BEC" w:rsidR="00193115" w:rsidRDefault="00FF0C22" w:rsidP="009E618D">
      <w:pPr>
        <w:pStyle w:val="paragraph"/>
        <w:spacing w:before="120" w:beforeAutospacing="0" w:after="0" w:afterAutospacing="0"/>
        <w:jc w:val="both"/>
        <w:rPr>
          <w:rStyle w:val="normaltextrun"/>
          <w:rFonts w:ascii="Amnesty Trade Gothic" w:eastAsia="MS Mincho" w:hAnsi="Amnesty Trade Gothic" w:cs="Segoe UI"/>
          <w:color w:val="000000"/>
          <w:sz w:val="18"/>
          <w:szCs w:val="18"/>
          <w:lang w:eastAsia="ar-SA"/>
        </w:rPr>
      </w:pP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Mazhar-</w:t>
      </w:r>
      <w:proofErr w:type="spellStart"/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ul</w:t>
      </w:r>
      <w:proofErr w:type="spellEnd"/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-Hassan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has been a professor at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Punjab College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for the past 13 years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. He is the father of two young sons, aged 5 and 7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and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the sole breadwinner for his family.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He 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suffers from severe uric acid issues, hypertension, and a knee injury from a recent accident, which requires careful management.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He is not a member of any political party. 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>Zahoor-</w:t>
      </w:r>
      <w:proofErr w:type="spellStart"/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>ul</w:t>
      </w:r>
      <w:proofErr w:type="spellEnd"/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>-Hassan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has served as a 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professor of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c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omputer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s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cience at Punjab Group of Colleges for 13 years and was promoted to Head of the Department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4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years ago. He is the father of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4</w:t>
      </w:r>
      <w:r w:rsidR="00FF6260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children, aged 12, 11, 7, and 1.5 years.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Due to his last abduction, Zahoor experiences regular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nightmares, difficulty sleeping, and other mental health issues. He 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 xml:space="preserve">has been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unable to 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>re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>start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>his</w:t>
      </w:r>
      <w:r w:rsidR="00C04F23"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job eve</w:t>
      </w:r>
      <w:r w:rsidR="007E13A4">
        <w:rPr>
          <w:rStyle w:val="normaltextrun"/>
          <w:rFonts w:ascii="Amnesty Trade Gothic" w:hAnsi="Amnesty Trade Gothic" w:cs="Segoe UI"/>
          <w:sz w:val="18"/>
          <w:szCs w:val="18"/>
        </w:rPr>
        <w:t>r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since his release, 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le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>a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>d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>ing</w:t>
      </w:r>
      <w:r w:rsidRPr="00FF6260">
        <w:rPr>
          <w:rStyle w:val="normaltextrun"/>
          <w:rFonts w:ascii="Amnesty Trade Gothic" w:hAnsi="Amnesty Trade Gothic" w:cs="Segoe UI"/>
          <w:sz w:val="18"/>
          <w:szCs w:val="18"/>
        </w:rPr>
        <w:t xml:space="preserve"> to a heavy financial burden and debt</w:t>
      </w:r>
      <w:r>
        <w:rPr>
          <w:rStyle w:val="normaltextrun"/>
          <w:rFonts w:ascii="Amnesty Trade Gothic" w:hAnsi="Amnesty Trade Gothic" w:cs="Segoe UI"/>
          <w:sz w:val="18"/>
          <w:szCs w:val="18"/>
        </w:rPr>
        <w:t xml:space="preserve"> for the family.</w:t>
      </w:r>
    </w:p>
    <w:p w14:paraId="4ABF2645" w14:textId="130DFD7D" w:rsidR="00BF35D4" w:rsidRPr="00BF35D4" w:rsidRDefault="00BF35D4" w:rsidP="009E618D">
      <w:pPr>
        <w:spacing w:before="120" w:after="0" w:line="240" w:lineRule="auto"/>
        <w:jc w:val="both"/>
        <w:rPr>
          <w:rStyle w:val="normaltextrun"/>
          <w:rFonts w:ascii="Times New Roman" w:eastAsia="Times New Roman" w:hAnsi="Times New Roman" w:cs="Segoe UI"/>
          <w:color w:val="auto"/>
          <w:sz w:val="24"/>
          <w:szCs w:val="18"/>
          <w:lang w:eastAsia="en-GB"/>
        </w:rPr>
      </w:pPr>
      <w:r>
        <w:rPr>
          <w:rStyle w:val="normaltextrun"/>
          <w:rFonts w:cs="Segoe UI"/>
          <w:szCs w:val="18"/>
        </w:rPr>
        <w:t xml:space="preserve">Ghulam Shabbir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is</w:t>
      </w:r>
      <w:r w:rsidRPr="00BF35D4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</w:t>
      </w:r>
      <w:r w:rsidR="00BF3EFD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a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businessman and </w:t>
      </w:r>
      <w:r w:rsidRPr="00BF35D4">
        <w:rPr>
          <w:rStyle w:val="normaltextrun"/>
          <w:rFonts w:eastAsia="Times New Roman" w:cs="Segoe UI"/>
          <w:color w:val="auto"/>
          <w:szCs w:val="18"/>
          <w:lang w:eastAsia="en-GB"/>
        </w:rPr>
        <w:t>a resident of Lahore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 with </w:t>
      </w:r>
      <w:r w:rsidRPr="00BF35D4">
        <w:rPr>
          <w:rStyle w:val="normaltextrun"/>
          <w:rFonts w:eastAsia="Times New Roman" w:cs="Segoe UI"/>
          <w:color w:val="auto"/>
          <w:szCs w:val="18"/>
          <w:lang w:eastAsia="en-GB"/>
        </w:rPr>
        <w:t>no affiliation with any political party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. He has two sons. His brother Shahbaz Gill has been an active member of the PTI. </w:t>
      </w:r>
      <w:r w:rsidR="00C04F23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Shahbaz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was arrested for sedition </w:t>
      </w:r>
      <w:r w:rsidRPr="00BF35D4">
        <w:rPr>
          <w:rStyle w:val="normaltextrun"/>
          <w:rFonts w:eastAsia="Times New Roman" w:cs="Segoe UI"/>
          <w:color w:val="auto"/>
          <w:szCs w:val="18"/>
          <w:lang w:eastAsia="en-GB"/>
        </w:rPr>
        <w:t xml:space="preserve">and 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“</w:t>
      </w:r>
      <w:r w:rsidRPr="00BF35D4">
        <w:rPr>
          <w:rStyle w:val="normaltextrun"/>
          <w:rFonts w:eastAsia="Times New Roman" w:cs="Segoe UI"/>
          <w:color w:val="auto"/>
          <w:szCs w:val="18"/>
          <w:lang w:eastAsia="en-GB"/>
        </w:rPr>
        <w:t>inciting the public against state institutions</w:t>
      </w:r>
      <w:r>
        <w:rPr>
          <w:rStyle w:val="normaltextrun"/>
          <w:rFonts w:eastAsia="Times New Roman" w:cs="Segoe UI"/>
          <w:color w:val="auto"/>
          <w:szCs w:val="18"/>
          <w:lang w:eastAsia="en-GB"/>
        </w:rPr>
        <w:t>” in 2022, after the PTI was ousted from power.</w:t>
      </w:r>
    </w:p>
    <w:p w14:paraId="5E0C123B" w14:textId="79A79D31" w:rsidR="00B255F8" w:rsidRPr="009E618D" w:rsidRDefault="00604FB8" w:rsidP="009E618D">
      <w:pPr>
        <w:pStyle w:val="paragraph"/>
        <w:spacing w:before="120" w:beforeAutospacing="0" w:after="0" w:afterAutospacing="0"/>
        <w:jc w:val="both"/>
        <w:rPr>
          <w:rFonts w:ascii="Amnesty Trade Gothic" w:hAnsi="Amnesty Trade Gothic" w:cs="Segoe UI"/>
          <w:sz w:val="18"/>
          <w:szCs w:val="18"/>
        </w:rPr>
      </w:pPr>
      <w:r>
        <w:rPr>
          <w:rStyle w:val="normaltextrun"/>
          <w:rFonts w:ascii="Amnesty Trade Gothic" w:hAnsi="Amnesty Trade Gothic" w:cs="Segoe UI"/>
          <w:sz w:val="18"/>
          <w:szCs w:val="18"/>
        </w:rPr>
        <w:t>Both</w:t>
      </w:r>
      <w:r w:rsidR="00193115">
        <w:rPr>
          <w:rStyle w:val="normaltextrun"/>
          <w:rFonts w:ascii="Amnesty Trade Gothic" w:hAnsi="Amnesty Trade Gothic" w:cs="Segoe UI"/>
          <w:sz w:val="18"/>
          <w:szCs w:val="18"/>
        </w:rPr>
        <w:t xml:space="preserve"> Azher Mashwani and Shahbaz Gill are currently outside of Pakistan and 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>they</w:t>
      </w:r>
      <w:r w:rsidR="00193115">
        <w:rPr>
          <w:rStyle w:val="normaltextrun"/>
          <w:rFonts w:ascii="Amnesty Trade Gothic" w:hAnsi="Amnesty Trade Gothic" w:cs="Segoe UI"/>
          <w:sz w:val="18"/>
          <w:szCs w:val="18"/>
        </w:rPr>
        <w:t xml:space="preserve"> believe that the</w:t>
      </w:r>
      <w:r w:rsidR="0090686A">
        <w:rPr>
          <w:rStyle w:val="normaltextrun"/>
          <w:rFonts w:ascii="Amnesty Trade Gothic" w:hAnsi="Amnesty Trade Gothic" w:cs="Segoe UI"/>
          <w:sz w:val="18"/>
          <w:szCs w:val="18"/>
        </w:rPr>
        <w:t xml:space="preserve">ir families are being targeted for their continued support for the PTI, which has been subject to severe crackdown </w:t>
      </w:r>
      <w:r w:rsidR="004F2DA8">
        <w:rPr>
          <w:rStyle w:val="normaltextrun"/>
          <w:rFonts w:ascii="Amnesty Trade Gothic" w:hAnsi="Amnesty Trade Gothic" w:cs="Segoe UI"/>
          <w:sz w:val="18"/>
          <w:szCs w:val="18"/>
        </w:rPr>
        <w:t>by</w:t>
      </w:r>
      <w:r w:rsidR="0090686A">
        <w:rPr>
          <w:rStyle w:val="normaltextrun"/>
          <w:rFonts w:ascii="Amnesty Trade Gothic" w:hAnsi="Amnesty Trade Gothic" w:cs="Segoe UI"/>
          <w:sz w:val="18"/>
          <w:szCs w:val="18"/>
        </w:rPr>
        <w:t xml:space="preserve"> state authorities since it was ousted from power in April 2022. The arbitrary arrest and detention of PTI supporters and political workers intensified after the 9 May 2023 protests across Pakistan</w:t>
      </w:r>
      <w:r w:rsidR="00F84D4E">
        <w:rPr>
          <w:rStyle w:val="normaltextrun"/>
          <w:rFonts w:ascii="Amnesty Trade Gothic" w:hAnsi="Amnesty Trade Gothic" w:cs="Segoe UI"/>
          <w:sz w:val="18"/>
          <w:szCs w:val="18"/>
        </w:rPr>
        <w:t xml:space="preserve">, resulting in </w:t>
      </w:r>
      <w:r w:rsidR="0090686A">
        <w:rPr>
          <w:rStyle w:val="normaltextrun"/>
          <w:rFonts w:ascii="Amnesty Trade Gothic" w:hAnsi="Amnesty Trade Gothic" w:cs="Segoe UI"/>
          <w:sz w:val="18"/>
          <w:szCs w:val="18"/>
        </w:rPr>
        <w:t xml:space="preserve">the arrest and detention of over 4,000 people. Nearly 105 people forcibly disappeared during that time were later tried and convicted by military courts, </w:t>
      </w:r>
      <w:r w:rsidR="00F84D4E">
        <w:rPr>
          <w:rStyle w:val="normaltextrun"/>
          <w:rFonts w:ascii="Amnesty Trade Gothic" w:hAnsi="Amnesty Trade Gothic" w:cs="Segoe UI"/>
          <w:sz w:val="18"/>
          <w:szCs w:val="18"/>
        </w:rPr>
        <w:t xml:space="preserve">while </w:t>
      </w:r>
      <w:r w:rsidR="0090686A">
        <w:rPr>
          <w:rStyle w:val="normaltextrun"/>
          <w:rFonts w:ascii="Amnesty Trade Gothic" w:hAnsi="Amnesty Trade Gothic" w:cs="Segoe UI"/>
          <w:sz w:val="18"/>
          <w:szCs w:val="18"/>
        </w:rPr>
        <w:t>85 of them remain in</w:t>
      </w:r>
      <w:r w:rsidR="00C04F23">
        <w:rPr>
          <w:rStyle w:val="normaltextrun"/>
          <w:rFonts w:ascii="Amnesty Trade Gothic" w:hAnsi="Amnesty Trade Gothic" w:cs="Segoe UI"/>
          <w:sz w:val="18"/>
          <w:szCs w:val="18"/>
        </w:rPr>
        <w:t xml:space="preserve"> military</w:t>
      </w:r>
      <w:r w:rsidR="0090686A">
        <w:rPr>
          <w:rStyle w:val="normaltextrun"/>
          <w:rFonts w:ascii="Amnesty Trade Gothic" w:hAnsi="Amnesty Trade Gothic" w:cs="Segoe UI"/>
          <w:sz w:val="18"/>
          <w:szCs w:val="18"/>
        </w:rPr>
        <w:t xml:space="preserve"> custody. Many political leaders of the PTI were </w:t>
      </w:r>
      <w:r w:rsidR="007E0711">
        <w:rPr>
          <w:rStyle w:val="normaltextrun"/>
          <w:rFonts w:ascii="Amnesty Trade Gothic" w:hAnsi="Amnesty Trade Gothic" w:cs="Segoe UI"/>
          <w:sz w:val="18"/>
          <w:szCs w:val="18"/>
        </w:rPr>
        <w:t xml:space="preserve">detained and forced to resign from the party. During the 8 February 2024 General Election, severe restrictions were placed on the PTI’s </w:t>
      </w:r>
      <w:r w:rsidR="000E1287">
        <w:rPr>
          <w:rStyle w:val="normaltextrun"/>
          <w:rFonts w:ascii="Amnesty Trade Gothic" w:hAnsi="Amnesty Trade Gothic" w:cs="Segoe UI"/>
          <w:sz w:val="18"/>
          <w:szCs w:val="18"/>
        </w:rPr>
        <w:t xml:space="preserve">right to </w:t>
      </w:r>
      <w:r w:rsidR="007E0711">
        <w:rPr>
          <w:rStyle w:val="normaltextrun"/>
          <w:rFonts w:ascii="Amnesty Trade Gothic" w:hAnsi="Amnesty Trade Gothic" w:cs="Segoe UI"/>
          <w:sz w:val="18"/>
          <w:szCs w:val="18"/>
        </w:rPr>
        <w:t xml:space="preserve">freedom of </w:t>
      </w:r>
      <w:r w:rsidR="007E0711" w:rsidRPr="009E618D">
        <w:rPr>
          <w:rStyle w:val="normaltextrun"/>
          <w:rFonts w:ascii="Amnesty Trade Gothic" w:hAnsi="Amnesty Trade Gothic" w:cs="Segoe UI"/>
          <w:sz w:val="18"/>
          <w:szCs w:val="18"/>
        </w:rPr>
        <w:t xml:space="preserve">expression and </w:t>
      </w:r>
      <w:r w:rsidR="00B01B5D" w:rsidRPr="009E618D">
        <w:rPr>
          <w:rStyle w:val="normaltextrun"/>
          <w:rFonts w:ascii="Amnesty Trade Gothic" w:hAnsi="Amnesty Trade Gothic" w:cs="Segoe UI"/>
          <w:sz w:val="18"/>
          <w:szCs w:val="18"/>
        </w:rPr>
        <w:t>peaceful assembly</w:t>
      </w:r>
      <w:r w:rsidR="007E0711" w:rsidRPr="009E618D">
        <w:rPr>
          <w:rStyle w:val="normaltextrun"/>
          <w:rFonts w:ascii="Amnesty Trade Gothic" w:hAnsi="Amnesty Trade Gothic" w:cs="Segoe UI"/>
          <w:sz w:val="18"/>
          <w:szCs w:val="18"/>
        </w:rPr>
        <w:t>. The social media platform X, formerly Twitter, has been banned in the country since 17 February 2024 to curb allegations of election irregularities.</w:t>
      </w:r>
    </w:p>
    <w:p w14:paraId="102441B8" w14:textId="77777777" w:rsidR="00B255F8" w:rsidRPr="009E618D" w:rsidRDefault="00B255F8" w:rsidP="009E618D">
      <w:pPr>
        <w:pStyle w:val="paragraph"/>
        <w:spacing w:before="12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9E618D">
        <w:rPr>
          <w:rStyle w:val="eop"/>
          <w:rFonts w:ascii="Amnesty Trade Gothic" w:hAnsi="Amnesty Trade Gothic" w:cs="Segoe UI"/>
          <w:color w:val="000000"/>
          <w:sz w:val="18"/>
          <w:szCs w:val="18"/>
        </w:rPr>
        <w:t> </w:t>
      </w:r>
    </w:p>
    <w:p w14:paraId="59F9F2FA" w14:textId="77777777" w:rsidR="00B255F8" w:rsidRPr="009E618D" w:rsidRDefault="00B255F8" w:rsidP="00330AB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9E618D">
        <w:rPr>
          <w:rStyle w:val="normaltextrun"/>
          <w:rFonts w:ascii="Amnesty Trade Gothic" w:hAnsi="Amnesty Trade Gothic" w:cs="Arial"/>
          <w:b/>
          <w:bCs/>
          <w:sz w:val="18"/>
          <w:szCs w:val="18"/>
        </w:rPr>
        <w:t xml:space="preserve">PREFERRED LANGUAGE TO ADDRESS TARGET: </w:t>
      </w:r>
      <w:r w:rsidRPr="009E618D">
        <w:rPr>
          <w:rStyle w:val="normaltextrun"/>
          <w:rFonts w:ascii="Amnesty Trade Gothic" w:hAnsi="Amnesty Trade Gothic" w:cs="Arial"/>
          <w:sz w:val="18"/>
          <w:szCs w:val="18"/>
        </w:rPr>
        <w:t>English</w:t>
      </w:r>
      <w:r w:rsidRPr="009E618D">
        <w:rPr>
          <w:rStyle w:val="normaltextrun"/>
          <w:rFonts w:ascii="Arial" w:hAnsi="Arial" w:cs="Arial"/>
          <w:sz w:val="18"/>
          <w:szCs w:val="18"/>
        </w:rPr>
        <w:t> </w:t>
      </w:r>
      <w:r w:rsidRPr="009E618D">
        <w:rPr>
          <w:rStyle w:val="eop"/>
          <w:rFonts w:ascii="Amnesty Trade Gothic" w:hAnsi="Amnesty Trade Gothic" w:cs="Arial"/>
          <w:color w:val="000000"/>
          <w:sz w:val="18"/>
          <w:szCs w:val="18"/>
        </w:rPr>
        <w:t> </w:t>
      </w:r>
    </w:p>
    <w:p w14:paraId="33860568" w14:textId="77777777" w:rsidR="00B255F8" w:rsidRPr="009E618D" w:rsidRDefault="00B255F8" w:rsidP="00330AB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9E618D">
        <w:rPr>
          <w:rStyle w:val="normaltextrun"/>
          <w:rFonts w:ascii="Arial" w:hAnsi="Arial" w:cs="Arial"/>
          <w:color w:val="0070C0"/>
          <w:sz w:val="18"/>
          <w:szCs w:val="18"/>
        </w:rPr>
        <w:t> </w:t>
      </w:r>
      <w:r w:rsidRPr="009E618D">
        <w:rPr>
          <w:rStyle w:val="eop"/>
          <w:rFonts w:ascii="Amnesty Trade Gothic" w:hAnsi="Amnesty Trade Gothic" w:cs="Arial"/>
          <w:color w:val="0070C0"/>
          <w:sz w:val="18"/>
          <w:szCs w:val="18"/>
        </w:rPr>
        <w:t> </w:t>
      </w:r>
    </w:p>
    <w:p w14:paraId="378A3695" w14:textId="100A319C" w:rsidR="00B255F8" w:rsidRPr="009E618D" w:rsidRDefault="00B255F8" w:rsidP="00330AB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9E618D">
        <w:rPr>
          <w:rStyle w:val="normaltextrun"/>
          <w:rFonts w:ascii="Amnesty Trade Gothic" w:hAnsi="Amnesty Trade Gothic" w:cs="Arial"/>
          <w:b/>
          <w:bCs/>
          <w:sz w:val="18"/>
          <w:szCs w:val="18"/>
        </w:rPr>
        <w:t xml:space="preserve">PLEASE TAKE ACTION AS SOON AS POSSIBLE UNTIL: </w:t>
      </w:r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31 October</w:t>
      </w:r>
      <w:r w:rsidRPr="009E618D">
        <w:rPr>
          <w:rStyle w:val="normaltextrun"/>
          <w:rFonts w:ascii="Amnesty Trade Gothic" w:hAnsi="Amnesty Trade Gothic" w:cs="Arial"/>
          <w:sz w:val="18"/>
          <w:szCs w:val="18"/>
        </w:rPr>
        <w:t xml:space="preserve"> 202</w:t>
      </w:r>
      <w:r w:rsidR="00C315EC" w:rsidRPr="009E618D">
        <w:rPr>
          <w:rStyle w:val="normaltextrun"/>
          <w:rFonts w:ascii="Amnesty Trade Gothic" w:hAnsi="Amnesty Trade Gothic" w:cs="Arial"/>
          <w:sz w:val="18"/>
          <w:szCs w:val="18"/>
        </w:rPr>
        <w:t>4</w:t>
      </w:r>
      <w:r w:rsidRPr="009E618D">
        <w:rPr>
          <w:rStyle w:val="normaltextrun"/>
          <w:rFonts w:ascii="Amnesty Trade Gothic" w:hAnsi="Amnesty Trade Gothic" w:cs="Arial"/>
          <w:sz w:val="18"/>
          <w:szCs w:val="18"/>
        </w:rPr>
        <w:t xml:space="preserve">   </w:t>
      </w:r>
      <w:r w:rsidRPr="009E618D">
        <w:rPr>
          <w:rStyle w:val="eop"/>
          <w:rFonts w:ascii="Amnesty Trade Gothic" w:hAnsi="Amnesty Trade Gothic" w:cs="Arial"/>
          <w:color w:val="000000" w:themeColor="text1"/>
          <w:sz w:val="18"/>
          <w:szCs w:val="18"/>
        </w:rPr>
        <w:t> </w:t>
      </w:r>
    </w:p>
    <w:p w14:paraId="1BDC3F5E" w14:textId="77777777" w:rsidR="00B255F8" w:rsidRPr="009E618D" w:rsidRDefault="00B255F8" w:rsidP="00330AB8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9E618D">
        <w:rPr>
          <w:rStyle w:val="normaltextrun"/>
          <w:rFonts w:ascii="Arial" w:hAnsi="Arial" w:cs="Arial"/>
          <w:sz w:val="18"/>
          <w:szCs w:val="18"/>
        </w:rPr>
        <w:t> </w:t>
      </w:r>
      <w:r w:rsidRPr="009E618D">
        <w:rPr>
          <w:rStyle w:val="eop"/>
          <w:rFonts w:ascii="Amnesty Trade Gothic" w:hAnsi="Amnesty Trade Gothic" w:cs="Arial"/>
          <w:color w:val="000000"/>
          <w:sz w:val="18"/>
          <w:szCs w:val="18"/>
        </w:rPr>
        <w:t> </w:t>
      </w:r>
    </w:p>
    <w:p w14:paraId="0CD61DE1" w14:textId="5E2687F9" w:rsidR="00B92AEC" w:rsidRPr="009E618D" w:rsidRDefault="00B255F8" w:rsidP="009E61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Arial"/>
          <w:sz w:val="18"/>
          <w:szCs w:val="18"/>
        </w:rPr>
      </w:pPr>
      <w:r w:rsidRPr="009E618D">
        <w:rPr>
          <w:rStyle w:val="normaltextrun"/>
          <w:rFonts w:ascii="Amnesty Trade Gothic" w:hAnsi="Amnesty Trade Gothic" w:cs="Arial"/>
          <w:b/>
          <w:bCs/>
          <w:sz w:val="18"/>
          <w:szCs w:val="18"/>
        </w:rPr>
        <w:t>NAME AND PREFFERED PRONOUN</w:t>
      </w:r>
      <w:r w:rsidR="00AD660C" w:rsidRPr="009E618D">
        <w:rPr>
          <w:rStyle w:val="normaltextrun"/>
          <w:rFonts w:ascii="Amnesty Trade Gothic" w:hAnsi="Amnesty Trade Gothic" w:cs="Arial"/>
          <w:b/>
          <w:bCs/>
          <w:sz w:val="18"/>
          <w:szCs w:val="18"/>
        </w:rPr>
        <w:t>S</w:t>
      </w:r>
      <w:r w:rsidRPr="009E618D">
        <w:rPr>
          <w:rStyle w:val="normaltextrun"/>
          <w:rFonts w:ascii="Amnesty Trade Gothic" w:hAnsi="Amnesty Trade Gothic" w:cs="Arial"/>
          <w:b/>
          <w:bCs/>
          <w:sz w:val="18"/>
          <w:szCs w:val="18"/>
        </w:rPr>
        <w:t xml:space="preserve">: </w:t>
      </w:r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Professor Mazhar-</w:t>
      </w:r>
      <w:proofErr w:type="spellStart"/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ul</w:t>
      </w:r>
      <w:proofErr w:type="spellEnd"/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-Hassan (he/him)</w:t>
      </w:r>
      <w:r w:rsidR="00330AB8" w:rsidRPr="009E618D">
        <w:rPr>
          <w:rStyle w:val="normaltextrun"/>
          <w:rFonts w:ascii="Amnesty Trade Gothic" w:hAnsi="Amnesty Trade Gothic" w:cs="Arial"/>
          <w:sz w:val="18"/>
          <w:szCs w:val="18"/>
        </w:rPr>
        <w:t xml:space="preserve">; </w:t>
      </w:r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Professor Zahoor-</w:t>
      </w:r>
      <w:proofErr w:type="spellStart"/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ul</w:t>
      </w:r>
      <w:proofErr w:type="spellEnd"/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-Hassan (he/him)</w:t>
      </w:r>
      <w:r w:rsidR="00330AB8" w:rsidRPr="009E618D">
        <w:rPr>
          <w:rStyle w:val="normaltextrun"/>
          <w:rFonts w:ascii="Amnesty Trade Gothic" w:hAnsi="Amnesty Trade Gothic" w:cs="Arial"/>
          <w:sz w:val="18"/>
          <w:szCs w:val="18"/>
        </w:rPr>
        <w:t xml:space="preserve">; </w:t>
      </w:r>
      <w:r w:rsidR="00AD660C" w:rsidRPr="009E618D">
        <w:rPr>
          <w:rStyle w:val="normaltextrun"/>
          <w:rFonts w:ascii="Amnesty Trade Gothic" w:hAnsi="Amnesty Trade Gothic" w:cs="Arial"/>
          <w:sz w:val="18"/>
          <w:szCs w:val="18"/>
        </w:rPr>
        <w:t>Ghulam Shabbir (he/him)</w:t>
      </w:r>
    </w:p>
    <w:sectPr w:rsidR="00B92AEC" w:rsidRPr="009E618D" w:rsidSect="001E5290">
      <w:headerReference w:type="default" r:id="rId8"/>
      <w:headerReference w:type="first" r:id="rId9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CCA21" w14:textId="77777777" w:rsidR="00A56D9B" w:rsidRDefault="00A56D9B">
      <w:r>
        <w:separator/>
      </w:r>
    </w:p>
  </w:endnote>
  <w:endnote w:type="continuationSeparator" w:id="0">
    <w:p w14:paraId="180BB392" w14:textId="77777777" w:rsidR="00A56D9B" w:rsidRDefault="00A56D9B">
      <w:r>
        <w:continuationSeparator/>
      </w:r>
    </w:p>
  </w:endnote>
  <w:endnote w:type="continuationNotice" w:id="1">
    <w:p w14:paraId="2B355AA9" w14:textId="77777777" w:rsidR="00A56D9B" w:rsidRDefault="00A56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3326C" w14:textId="77777777" w:rsidR="00A56D9B" w:rsidRDefault="00A56D9B">
      <w:r>
        <w:separator/>
      </w:r>
    </w:p>
  </w:footnote>
  <w:footnote w:type="continuationSeparator" w:id="0">
    <w:p w14:paraId="3765EF22" w14:textId="77777777" w:rsidR="00A56D9B" w:rsidRDefault="00A56D9B">
      <w:r>
        <w:continuationSeparator/>
      </w:r>
    </w:p>
  </w:footnote>
  <w:footnote w:type="continuationNotice" w:id="1">
    <w:p w14:paraId="2CB2F275" w14:textId="77777777" w:rsidR="00A56D9B" w:rsidRDefault="00A56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B5C3E" w14:textId="437B487B" w:rsidR="00355617" w:rsidRDefault="009A592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</w:t>
    </w:r>
    <w:r w:rsidR="00830C90">
      <w:rPr>
        <w:sz w:val="16"/>
        <w:szCs w:val="16"/>
      </w:rPr>
      <w:t xml:space="preserve"> </w:t>
    </w:r>
    <w:r w:rsidR="005935E7">
      <w:rPr>
        <w:sz w:val="16"/>
        <w:szCs w:val="16"/>
      </w:rPr>
      <w:t xml:space="preserve">58/24 </w:t>
    </w:r>
    <w:r w:rsidR="00F05093">
      <w:rPr>
        <w:sz w:val="16"/>
        <w:szCs w:val="16"/>
      </w:rPr>
      <w:t xml:space="preserve">Index: </w:t>
    </w:r>
    <w:r w:rsidR="00876395" w:rsidRPr="00876395">
      <w:rPr>
        <w:sz w:val="16"/>
        <w:szCs w:val="16"/>
      </w:rPr>
      <w:t>ASA 33/8255/2024</w:t>
    </w:r>
    <w:r w:rsidR="00876395">
      <w:rPr>
        <w:sz w:val="16"/>
        <w:szCs w:val="16"/>
      </w:rPr>
      <w:t xml:space="preserve"> Pakistan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5935E7">
      <w:rPr>
        <w:sz w:val="16"/>
        <w:szCs w:val="16"/>
      </w:rPr>
      <w:t xml:space="preserve">3 </w:t>
    </w:r>
    <w:r w:rsidR="00830C90">
      <w:rPr>
        <w:sz w:val="16"/>
        <w:szCs w:val="16"/>
      </w:rPr>
      <w:t>J</w:t>
    </w:r>
    <w:r w:rsidR="005935E7">
      <w:rPr>
        <w:sz w:val="16"/>
        <w:szCs w:val="16"/>
      </w:rPr>
      <w:t>uly</w:t>
    </w:r>
    <w:r w:rsidR="00A15491">
      <w:rPr>
        <w:sz w:val="16"/>
        <w:szCs w:val="16"/>
      </w:rPr>
      <w:t xml:space="preserve"> </w:t>
    </w:r>
    <w:r w:rsidR="0062716D">
      <w:rPr>
        <w:sz w:val="16"/>
        <w:szCs w:val="16"/>
      </w:rPr>
      <w:t>2024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67107D52">
    <w:pPr>
      <w:pStyle w:val="Heading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445D0"/>
    <w:multiLevelType w:val="multilevel"/>
    <w:tmpl w:val="1E0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E302C"/>
    <w:multiLevelType w:val="hybridMultilevel"/>
    <w:tmpl w:val="AA3E7850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366D4AF"/>
    <w:multiLevelType w:val="hybridMultilevel"/>
    <w:tmpl w:val="5A34F31C"/>
    <w:lvl w:ilvl="0" w:tplc="4EEC0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6097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D648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7A1A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100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8E82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EAC5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E62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433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171"/>
    <w:multiLevelType w:val="hybridMultilevel"/>
    <w:tmpl w:val="B82C0E68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461FB"/>
    <w:multiLevelType w:val="multilevel"/>
    <w:tmpl w:val="5B58B218"/>
    <w:numStyleLink w:val="AIBulletList"/>
  </w:abstractNum>
  <w:abstractNum w:abstractNumId="10" w15:restartNumberingAfterBreak="0">
    <w:nsid w:val="33FA3459"/>
    <w:multiLevelType w:val="hybridMultilevel"/>
    <w:tmpl w:val="E3F857B0"/>
    <w:lvl w:ilvl="0" w:tplc="08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1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309E5"/>
    <w:multiLevelType w:val="multilevel"/>
    <w:tmpl w:val="5B58B218"/>
    <w:numStyleLink w:val="AIBulletList"/>
  </w:abstractNum>
  <w:abstractNum w:abstractNumId="13" w15:restartNumberingAfterBreak="0">
    <w:nsid w:val="456452DF"/>
    <w:multiLevelType w:val="multilevel"/>
    <w:tmpl w:val="5B58B218"/>
    <w:numStyleLink w:val="AIBulletList"/>
  </w:abstractNum>
  <w:abstractNum w:abstractNumId="14" w15:restartNumberingAfterBreak="0">
    <w:nsid w:val="46C52D33"/>
    <w:multiLevelType w:val="hybridMultilevel"/>
    <w:tmpl w:val="7EE81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07A4C"/>
    <w:multiLevelType w:val="multilevel"/>
    <w:tmpl w:val="5B58B218"/>
    <w:numStyleLink w:val="AIBulletList"/>
  </w:abstractNum>
  <w:abstractNum w:abstractNumId="16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89091"/>
    <w:multiLevelType w:val="hybridMultilevel"/>
    <w:tmpl w:val="A4A84418"/>
    <w:lvl w:ilvl="0" w:tplc="C592E7E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D72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8C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62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60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27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2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EB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AC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2480"/>
    <w:multiLevelType w:val="multilevel"/>
    <w:tmpl w:val="79787F56"/>
    <w:numStyleLink w:val="AINumberedList"/>
  </w:abstractNum>
  <w:abstractNum w:abstractNumId="20" w15:restartNumberingAfterBreak="0">
    <w:nsid w:val="5C3F193F"/>
    <w:multiLevelType w:val="hybridMultilevel"/>
    <w:tmpl w:val="80BAE29E"/>
    <w:lvl w:ilvl="0" w:tplc="84589D5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604A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27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8C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62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9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ED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40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8BF9"/>
    <w:multiLevelType w:val="hybridMultilevel"/>
    <w:tmpl w:val="338A8BEC"/>
    <w:lvl w:ilvl="0" w:tplc="50A08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D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C8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65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9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C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B112B"/>
    <w:multiLevelType w:val="multilevel"/>
    <w:tmpl w:val="5B58B218"/>
    <w:numStyleLink w:val="AIBulletList"/>
  </w:abstractNum>
  <w:abstractNum w:abstractNumId="23" w15:restartNumberingAfterBreak="0">
    <w:nsid w:val="63AE59ED"/>
    <w:multiLevelType w:val="multilevel"/>
    <w:tmpl w:val="79787F56"/>
    <w:numStyleLink w:val="AINumberedList"/>
  </w:abstractNum>
  <w:abstractNum w:abstractNumId="24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16DB6"/>
    <w:multiLevelType w:val="multilevel"/>
    <w:tmpl w:val="5B58B218"/>
    <w:numStyleLink w:val="AIBulletList"/>
  </w:abstractNum>
  <w:abstractNum w:abstractNumId="26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4555"/>
    <w:multiLevelType w:val="multilevel"/>
    <w:tmpl w:val="5B58B218"/>
    <w:numStyleLink w:val="AIBulletList"/>
  </w:abstractNum>
  <w:abstractNum w:abstractNumId="28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9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30" w15:restartNumberingAfterBreak="0">
    <w:nsid w:val="7CAF27C2"/>
    <w:multiLevelType w:val="multilevel"/>
    <w:tmpl w:val="0438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DE7CC9"/>
    <w:multiLevelType w:val="multilevel"/>
    <w:tmpl w:val="F26A7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22143">
    <w:abstractNumId w:val="3"/>
  </w:num>
  <w:num w:numId="2" w16cid:durableId="1529638982">
    <w:abstractNumId w:val="21"/>
  </w:num>
  <w:num w:numId="3" w16cid:durableId="1121612701">
    <w:abstractNumId w:val="31"/>
  </w:num>
  <w:num w:numId="4" w16cid:durableId="267272292">
    <w:abstractNumId w:val="20"/>
  </w:num>
  <w:num w:numId="5" w16cid:durableId="1263801862">
    <w:abstractNumId w:val="18"/>
  </w:num>
  <w:num w:numId="6" w16cid:durableId="1533878166">
    <w:abstractNumId w:val="0"/>
  </w:num>
  <w:num w:numId="7" w16cid:durableId="1134835014">
    <w:abstractNumId w:val="29"/>
  </w:num>
  <w:num w:numId="8" w16cid:durableId="430395655">
    <w:abstractNumId w:val="28"/>
  </w:num>
  <w:num w:numId="9" w16cid:durableId="1831022063">
    <w:abstractNumId w:val="15"/>
  </w:num>
  <w:num w:numId="10" w16cid:durableId="328749489">
    <w:abstractNumId w:val="7"/>
  </w:num>
  <w:num w:numId="11" w16cid:durableId="203250265">
    <w:abstractNumId w:val="27"/>
  </w:num>
  <w:num w:numId="12" w16cid:durableId="376706104">
    <w:abstractNumId w:val="25"/>
  </w:num>
  <w:num w:numId="13" w16cid:durableId="1899318781">
    <w:abstractNumId w:val="13"/>
  </w:num>
  <w:num w:numId="14" w16cid:durableId="1648630994">
    <w:abstractNumId w:val="12"/>
  </w:num>
  <w:num w:numId="15" w16cid:durableId="1579637150">
    <w:abstractNumId w:val="19"/>
  </w:num>
  <w:num w:numId="16" w16cid:durableId="715083164">
    <w:abstractNumId w:val="9"/>
  </w:num>
  <w:num w:numId="17" w16cid:durableId="476847904">
    <w:abstractNumId w:val="22"/>
  </w:num>
  <w:num w:numId="18" w16cid:durableId="191234518">
    <w:abstractNumId w:val="23"/>
  </w:num>
  <w:num w:numId="19" w16cid:durableId="472719224">
    <w:abstractNumId w:val="4"/>
  </w:num>
  <w:num w:numId="20" w16cid:durableId="1009674242">
    <w:abstractNumId w:val="26"/>
  </w:num>
  <w:num w:numId="21" w16cid:durableId="884877763">
    <w:abstractNumId w:val="16"/>
  </w:num>
  <w:num w:numId="22" w16cid:durableId="1886334933">
    <w:abstractNumId w:val="17"/>
  </w:num>
  <w:num w:numId="23" w16cid:durableId="1060713106">
    <w:abstractNumId w:val="8"/>
  </w:num>
  <w:num w:numId="24" w16cid:durableId="1787850841">
    <w:abstractNumId w:val="11"/>
  </w:num>
  <w:num w:numId="25" w16cid:durableId="759525816">
    <w:abstractNumId w:val="24"/>
  </w:num>
  <w:num w:numId="26" w16cid:durableId="280575377">
    <w:abstractNumId w:val="5"/>
  </w:num>
  <w:num w:numId="27" w16cid:durableId="2110345927">
    <w:abstractNumId w:val="32"/>
  </w:num>
  <w:num w:numId="28" w16cid:durableId="1775402210">
    <w:abstractNumId w:val="10"/>
  </w:num>
  <w:num w:numId="29" w16cid:durableId="636303053">
    <w:abstractNumId w:val="2"/>
  </w:num>
  <w:num w:numId="30" w16cid:durableId="1470783025">
    <w:abstractNumId w:val="1"/>
  </w:num>
  <w:num w:numId="31" w16cid:durableId="2137409471">
    <w:abstractNumId w:val="30"/>
  </w:num>
  <w:num w:numId="32" w16cid:durableId="518668210">
    <w:abstractNumId w:val="14"/>
  </w:num>
  <w:num w:numId="33" w16cid:durableId="31656786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D83"/>
    <w:rsid w:val="000021F3"/>
    <w:rsid w:val="000031D3"/>
    <w:rsid w:val="00004D79"/>
    <w:rsid w:val="000058B2"/>
    <w:rsid w:val="00006629"/>
    <w:rsid w:val="000105A4"/>
    <w:rsid w:val="000110F3"/>
    <w:rsid w:val="0001274F"/>
    <w:rsid w:val="00014AA2"/>
    <w:rsid w:val="0001651F"/>
    <w:rsid w:val="000166B7"/>
    <w:rsid w:val="0002386F"/>
    <w:rsid w:val="00027A9B"/>
    <w:rsid w:val="00032A3A"/>
    <w:rsid w:val="00033268"/>
    <w:rsid w:val="000370F8"/>
    <w:rsid w:val="00040D45"/>
    <w:rsid w:val="0004730F"/>
    <w:rsid w:val="00052333"/>
    <w:rsid w:val="000565E3"/>
    <w:rsid w:val="00057A7E"/>
    <w:rsid w:val="00060F73"/>
    <w:rsid w:val="000631AD"/>
    <w:rsid w:val="00065FEE"/>
    <w:rsid w:val="00073F5F"/>
    <w:rsid w:val="00076037"/>
    <w:rsid w:val="00083462"/>
    <w:rsid w:val="00087E2B"/>
    <w:rsid w:val="00090B75"/>
    <w:rsid w:val="0009130D"/>
    <w:rsid w:val="00092DFA"/>
    <w:rsid w:val="000957C5"/>
    <w:rsid w:val="00096994"/>
    <w:rsid w:val="000A1F14"/>
    <w:rsid w:val="000A311B"/>
    <w:rsid w:val="000A7DDA"/>
    <w:rsid w:val="000A7FF9"/>
    <w:rsid w:val="000B02B4"/>
    <w:rsid w:val="000B33F5"/>
    <w:rsid w:val="000B37BC"/>
    <w:rsid w:val="000B4A38"/>
    <w:rsid w:val="000C2873"/>
    <w:rsid w:val="000C2A0D"/>
    <w:rsid w:val="000C4958"/>
    <w:rsid w:val="000C6196"/>
    <w:rsid w:val="000D0ABB"/>
    <w:rsid w:val="000D0FF6"/>
    <w:rsid w:val="000D70C1"/>
    <w:rsid w:val="000E0D61"/>
    <w:rsid w:val="000E1287"/>
    <w:rsid w:val="000E1E38"/>
    <w:rsid w:val="000E45EA"/>
    <w:rsid w:val="000E57D4"/>
    <w:rsid w:val="000E57F9"/>
    <w:rsid w:val="000E779C"/>
    <w:rsid w:val="000F3012"/>
    <w:rsid w:val="000F4968"/>
    <w:rsid w:val="00100FE4"/>
    <w:rsid w:val="0010425E"/>
    <w:rsid w:val="00106332"/>
    <w:rsid w:val="00106837"/>
    <w:rsid w:val="00106D61"/>
    <w:rsid w:val="00107550"/>
    <w:rsid w:val="00114556"/>
    <w:rsid w:val="0012544D"/>
    <w:rsid w:val="00125A28"/>
    <w:rsid w:val="001300C3"/>
    <w:rsid w:val="00130B8A"/>
    <w:rsid w:val="00140536"/>
    <w:rsid w:val="00141BD9"/>
    <w:rsid w:val="0014370D"/>
    <w:rsid w:val="0014617E"/>
    <w:rsid w:val="00151E50"/>
    <w:rsid w:val="001526C3"/>
    <w:rsid w:val="001561F4"/>
    <w:rsid w:val="001568F9"/>
    <w:rsid w:val="001571F2"/>
    <w:rsid w:val="0016118D"/>
    <w:rsid w:val="001648DB"/>
    <w:rsid w:val="00170F1C"/>
    <w:rsid w:val="00173599"/>
    <w:rsid w:val="00174398"/>
    <w:rsid w:val="00176678"/>
    <w:rsid w:val="001773D1"/>
    <w:rsid w:val="00177779"/>
    <w:rsid w:val="001828C9"/>
    <w:rsid w:val="0019118D"/>
    <w:rsid w:val="00193115"/>
    <w:rsid w:val="00194CD5"/>
    <w:rsid w:val="001A3E92"/>
    <w:rsid w:val="001A560D"/>
    <w:rsid w:val="001A635D"/>
    <w:rsid w:val="001A6AC9"/>
    <w:rsid w:val="001B3784"/>
    <w:rsid w:val="001C0443"/>
    <w:rsid w:val="001C35FB"/>
    <w:rsid w:val="001D20EF"/>
    <w:rsid w:val="001D2225"/>
    <w:rsid w:val="001D52A5"/>
    <w:rsid w:val="001D5E60"/>
    <w:rsid w:val="001E07CE"/>
    <w:rsid w:val="001E2045"/>
    <w:rsid w:val="001E23D2"/>
    <w:rsid w:val="001E5290"/>
    <w:rsid w:val="001FF683"/>
    <w:rsid w:val="00201189"/>
    <w:rsid w:val="002036C0"/>
    <w:rsid w:val="00207A95"/>
    <w:rsid w:val="0021097D"/>
    <w:rsid w:val="002146FA"/>
    <w:rsid w:val="00215C3E"/>
    <w:rsid w:val="00215E33"/>
    <w:rsid w:val="00225A11"/>
    <w:rsid w:val="0022626E"/>
    <w:rsid w:val="002268C3"/>
    <w:rsid w:val="00226F2D"/>
    <w:rsid w:val="002318C3"/>
    <w:rsid w:val="00237718"/>
    <w:rsid w:val="0024309B"/>
    <w:rsid w:val="002435CD"/>
    <w:rsid w:val="002469B4"/>
    <w:rsid w:val="00251DE5"/>
    <w:rsid w:val="002546F2"/>
    <w:rsid w:val="002558D7"/>
    <w:rsid w:val="00256290"/>
    <w:rsid w:val="002572BB"/>
    <w:rsid w:val="0025792F"/>
    <w:rsid w:val="00261CC7"/>
    <w:rsid w:val="00261E08"/>
    <w:rsid w:val="002665C3"/>
    <w:rsid w:val="00267383"/>
    <w:rsid w:val="002673FC"/>
    <w:rsid w:val="002703E7"/>
    <w:rsid w:val="002709C3"/>
    <w:rsid w:val="0027106F"/>
    <w:rsid w:val="00273556"/>
    <w:rsid w:val="002739C9"/>
    <w:rsid w:val="00273E9A"/>
    <w:rsid w:val="00274098"/>
    <w:rsid w:val="00275701"/>
    <w:rsid w:val="00281FB7"/>
    <w:rsid w:val="0028389C"/>
    <w:rsid w:val="00285DE8"/>
    <w:rsid w:val="00287548"/>
    <w:rsid w:val="002A2F36"/>
    <w:rsid w:val="002B0B42"/>
    <w:rsid w:val="002B162A"/>
    <w:rsid w:val="002B2E9B"/>
    <w:rsid w:val="002C06A6"/>
    <w:rsid w:val="002C5FE4"/>
    <w:rsid w:val="002C7F1F"/>
    <w:rsid w:val="002D0D89"/>
    <w:rsid w:val="002D31AC"/>
    <w:rsid w:val="002D338C"/>
    <w:rsid w:val="002D48CD"/>
    <w:rsid w:val="002D5454"/>
    <w:rsid w:val="002D6901"/>
    <w:rsid w:val="002E002E"/>
    <w:rsid w:val="002E148B"/>
    <w:rsid w:val="002E2086"/>
    <w:rsid w:val="002E2BE5"/>
    <w:rsid w:val="002E3658"/>
    <w:rsid w:val="002E48A5"/>
    <w:rsid w:val="002F3C80"/>
    <w:rsid w:val="0030049C"/>
    <w:rsid w:val="00303B64"/>
    <w:rsid w:val="0030504A"/>
    <w:rsid w:val="0031230A"/>
    <w:rsid w:val="00313E8B"/>
    <w:rsid w:val="003152D6"/>
    <w:rsid w:val="00316238"/>
    <w:rsid w:val="0031790E"/>
    <w:rsid w:val="00320461"/>
    <w:rsid w:val="0032764F"/>
    <w:rsid w:val="00330AB8"/>
    <w:rsid w:val="00335263"/>
    <w:rsid w:val="0033624A"/>
    <w:rsid w:val="003373A5"/>
    <w:rsid w:val="00337826"/>
    <w:rsid w:val="0034128A"/>
    <w:rsid w:val="0034324D"/>
    <w:rsid w:val="003519EB"/>
    <w:rsid w:val="0035329F"/>
    <w:rsid w:val="00354D29"/>
    <w:rsid w:val="00355617"/>
    <w:rsid w:val="00365F82"/>
    <w:rsid w:val="003707F2"/>
    <w:rsid w:val="00376EF4"/>
    <w:rsid w:val="003775CB"/>
    <w:rsid w:val="003904F0"/>
    <w:rsid w:val="003963E5"/>
    <w:rsid w:val="003975C9"/>
    <w:rsid w:val="003A6DBA"/>
    <w:rsid w:val="003B16F8"/>
    <w:rsid w:val="003B294A"/>
    <w:rsid w:val="003B2F9A"/>
    <w:rsid w:val="003B348B"/>
    <w:rsid w:val="003B65AD"/>
    <w:rsid w:val="003C1D74"/>
    <w:rsid w:val="003C3210"/>
    <w:rsid w:val="003C43A9"/>
    <w:rsid w:val="003C5EEA"/>
    <w:rsid w:val="003C65B2"/>
    <w:rsid w:val="003C6E5B"/>
    <w:rsid w:val="003C7CB6"/>
    <w:rsid w:val="003D0E54"/>
    <w:rsid w:val="003D55EA"/>
    <w:rsid w:val="003E1DAA"/>
    <w:rsid w:val="003E4259"/>
    <w:rsid w:val="003E7A79"/>
    <w:rsid w:val="003F3CA9"/>
    <w:rsid w:val="003F3D5D"/>
    <w:rsid w:val="0040580E"/>
    <w:rsid w:val="0042118D"/>
    <w:rsid w:val="0042210F"/>
    <w:rsid w:val="00422565"/>
    <w:rsid w:val="00422A37"/>
    <w:rsid w:val="00425D27"/>
    <w:rsid w:val="004269E4"/>
    <w:rsid w:val="004334BF"/>
    <w:rsid w:val="004408A1"/>
    <w:rsid w:val="00442E5B"/>
    <w:rsid w:val="0044379B"/>
    <w:rsid w:val="00445D50"/>
    <w:rsid w:val="004502DC"/>
    <w:rsid w:val="00453538"/>
    <w:rsid w:val="00455487"/>
    <w:rsid w:val="0045608E"/>
    <w:rsid w:val="004603A2"/>
    <w:rsid w:val="00463013"/>
    <w:rsid w:val="00466045"/>
    <w:rsid w:val="00474AB3"/>
    <w:rsid w:val="00486088"/>
    <w:rsid w:val="00486204"/>
    <w:rsid w:val="00492FA8"/>
    <w:rsid w:val="004A0E7D"/>
    <w:rsid w:val="004A1BDD"/>
    <w:rsid w:val="004A2572"/>
    <w:rsid w:val="004A2A95"/>
    <w:rsid w:val="004B1E15"/>
    <w:rsid w:val="004B2367"/>
    <w:rsid w:val="004B381D"/>
    <w:rsid w:val="004B49C2"/>
    <w:rsid w:val="004B76F2"/>
    <w:rsid w:val="004C265C"/>
    <w:rsid w:val="004C62AB"/>
    <w:rsid w:val="004C66DA"/>
    <w:rsid w:val="004C71F5"/>
    <w:rsid w:val="004D089B"/>
    <w:rsid w:val="004D1386"/>
    <w:rsid w:val="004D2851"/>
    <w:rsid w:val="004D41DC"/>
    <w:rsid w:val="004F2DA8"/>
    <w:rsid w:val="004F5F5F"/>
    <w:rsid w:val="004F62A3"/>
    <w:rsid w:val="004F6836"/>
    <w:rsid w:val="005025A8"/>
    <w:rsid w:val="00504FBC"/>
    <w:rsid w:val="005164F2"/>
    <w:rsid w:val="00517E88"/>
    <w:rsid w:val="005363CA"/>
    <w:rsid w:val="00542F58"/>
    <w:rsid w:val="00545423"/>
    <w:rsid w:val="00546438"/>
    <w:rsid w:val="00547E71"/>
    <w:rsid w:val="00560F10"/>
    <w:rsid w:val="00565462"/>
    <w:rsid w:val="005668D0"/>
    <w:rsid w:val="00572CCD"/>
    <w:rsid w:val="0057440A"/>
    <w:rsid w:val="005762D5"/>
    <w:rsid w:val="0058066B"/>
    <w:rsid w:val="00581A12"/>
    <w:rsid w:val="00582EB1"/>
    <w:rsid w:val="00587CD8"/>
    <w:rsid w:val="00592C3E"/>
    <w:rsid w:val="005935E7"/>
    <w:rsid w:val="00596449"/>
    <w:rsid w:val="005A12CD"/>
    <w:rsid w:val="005A3E28"/>
    <w:rsid w:val="005A71AD"/>
    <w:rsid w:val="005A7F1B"/>
    <w:rsid w:val="005B227F"/>
    <w:rsid w:val="005B2776"/>
    <w:rsid w:val="005B39D7"/>
    <w:rsid w:val="005B59ED"/>
    <w:rsid w:val="005B5C5A"/>
    <w:rsid w:val="005B7F16"/>
    <w:rsid w:val="005C751F"/>
    <w:rsid w:val="005D14AA"/>
    <w:rsid w:val="005D2625"/>
    <w:rsid w:val="005D2C37"/>
    <w:rsid w:val="005D7287"/>
    <w:rsid w:val="005D7D1C"/>
    <w:rsid w:val="005E5F76"/>
    <w:rsid w:val="005E666B"/>
    <w:rsid w:val="005F0355"/>
    <w:rsid w:val="005F2F46"/>
    <w:rsid w:val="005F5E43"/>
    <w:rsid w:val="005F5EE0"/>
    <w:rsid w:val="005F7666"/>
    <w:rsid w:val="00604FB8"/>
    <w:rsid w:val="00606108"/>
    <w:rsid w:val="006201FC"/>
    <w:rsid w:val="00620ADD"/>
    <w:rsid w:val="006249CB"/>
    <w:rsid w:val="0062716D"/>
    <w:rsid w:val="00631BB5"/>
    <w:rsid w:val="00637BD0"/>
    <w:rsid w:val="00640EF2"/>
    <w:rsid w:val="0064718C"/>
    <w:rsid w:val="0065049B"/>
    <w:rsid w:val="00650D73"/>
    <w:rsid w:val="006558EE"/>
    <w:rsid w:val="00657231"/>
    <w:rsid w:val="0066351C"/>
    <w:rsid w:val="00664FDD"/>
    <w:rsid w:val="006664BA"/>
    <w:rsid w:val="00666C5C"/>
    <w:rsid w:val="00667FBC"/>
    <w:rsid w:val="0067138D"/>
    <w:rsid w:val="00672A83"/>
    <w:rsid w:val="00672E9F"/>
    <w:rsid w:val="0067345D"/>
    <w:rsid w:val="00682AEB"/>
    <w:rsid w:val="00687267"/>
    <w:rsid w:val="0069571A"/>
    <w:rsid w:val="00696DD6"/>
    <w:rsid w:val="006979B9"/>
    <w:rsid w:val="006A07B2"/>
    <w:rsid w:val="006A0BB9"/>
    <w:rsid w:val="006A4AC7"/>
    <w:rsid w:val="006B0F6C"/>
    <w:rsid w:val="006B12FA"/>
    <w:rsid w:val="006B461E"/>
    <w:rsid w:val="006C1073"/>
    <w:rsid w:val="006C3C21"/>
    <w:rsid w:val="006C4713"/>
    <w:rsid w:val="006C5135"/>
    <w:rsid w:val="006C60EB"/>
    <w:rsid w:val="006C7A31"/>
    <w:rsid w:val="006D27E4"/>
    <w:rsid w:val="006D4DED"/>
    <w:rsid w:val="006D50E6"/>
    <w:rsid w:val="006E0D09"/>
    <w:rsid w:val="006E3423"/>
    <w:rsid w:val="006E665A"/>
    <w:rsid w:val="006E9C5B"/>
    <w:rsid w:val="006F17CD"/>
    <w:rsid w:val="006F4C28"/>
    <w:rsid w:val="006F6781"/>
    <w:rsid w:val="0070124C"/>
    <w:rsid w:val="00701B78"/>
    <w:rsid w:val="007024E5"/>
    <w:rsid w:val="00703340"/>
    <w:rsid w:val="0070364E"/>
    <w:rsid w:val="007104E8"/>
    <w:rsid w:val="00710AE9"/>
    <w:rsid w:val="0071345C"/>
    <w:rsid w:val="00714F67"/>
    <w:rsid w:val="007156FC"/>
    <w:rsid w:val="00716942"/>
    <w:rsid w:val="007173E9"/>
    <w:rsid w:val="00723F94"/>
    <w:rsid w:val="00727519"/>
    <w:rsid w:val="00727CA7"/>
    <w:rsid w:val="0073431C"/>
    <w:rsid w:val="007463E8"/>
    <w:rsid w:val="0075540A"/>
    <w:rsid w:val="007614B8"/>
    <w:rsid w:val="007656E7"/>
    <w:rsid w:val="00765D6C"/>
    <w:rsid w:val="007666A4"/>
    <w:rsid w:val="00773365"/>
    <w:rsid w:val="00776B95"/>
    <w:rsid w:val="007806CE"/>
    <w:rsid w:val="00781624"/>
    <w:rsid w:val="00781E3C"/>
    <w:rsid w:val="00783DA8"/>
    <w:rsid w:val="0078414B"/>
    <w:rsid w:val="007858BA"/>
    <w:rsid w:val="00786534"/>
    <w:rsid w:val="00786E0F"/>
    <w:rsid w:val="0079324F"/>
    <w:rsid w:val="007A081A"/>
    <w:rsid w:val="007A105C"/>
    <w:rsid w:val="007A2ABA"/>
    <w:rsid w:val="007A3AEA"/>
    <w:rsid w:val="007A40F1"/>
    <w:rsid w:val="007A5A2C"/>
    <w:rsid w:val="007A7F97"/>
    <w:rsid w:val="007B4F3E"/>
    <w:rsid w:val="007B7197"/>
    <w:rsid w:val="007C025D"/>
    <w:rsid w:val="007C6CD0"/>
    <w:rsid w:val="007D5194"/>
    <w:rsid w:val="007D61F4"/>
    <w:rsid w:val="007E0711"/>
    <w:rsid w:val="007E13A4"/>
    <w:rsid w:val="007F72FF"/>
    <w:rsid w:val="007F7B5E"/>
    <w:rsid w:val="0080140D"/>
    <w:rsid w:val="008015A1"/>
    <w:rsid w:val="008056E9"/>
    <w:rsid w:val="008101E2"/>
    <w:rsid w:val="0081049F"/>
    <w:rsid w:val="008129A2"/>
    <w:rsid w:val="00814632"/>
    <w:rsid w:val="00820E45"/>
    <w:rsid w:val="0082127B"/>
    <w:rsid w:val="00826F00"/>
    <w:rsid w:val="0082751F"/>
    <w:rsid w:val="00827A40"/>
    <w:rsid w:val="00830C90"/>
    <w:rsid w:val="00835016"/>
    <w:rsid w:val="008355AE"/>
    <w:rsid w:val="00841845"/>
    <w:rsid w:val="00841C0E"/>
    <w:rsid w:val="00844F48"/>
    <w:rsid w:val="008455C2"/>
    <w:rsid w:val="00846E45"/>
    <w:rsid w:val="00864035"/>
    <w:rsid w:val="0086404C"/>
    <w:rsid w:val="00866873"/>
    <w:rsid w:val="008726EC"/>
    <w:rsid w:val="00874E53"/>
    <w:rsid w:val="00876395"/>
    <w:rsid w:val="008763F4"/>
    <w:rsid w:val="00881AF2"/>
    <w:rsid w:val="008849EA"/>
    <w:rsid w:val="00891FE8"/>
    <w:rsid w:val="0089381D"/>
    <w:rsid w:val="008A003F"/>
    <w:rsid w:val="008A1485"/>
    <w:rsid w:val="008A27A5"/>
    <w:rsid w:val="008A6BEC"/>
    <w:rsid w:val="008B5298"/>
    <w:rsid w:val="008B6271"/>
    <w:rsid w:val="008C2457"/>
    <w:rsid w:val="008D16ED"/>
    <w:rsid w:val="008D2A6B"/>
    <w:rsid w:val="008D49A5"/>
    <w:rsid w:val="008E0B66"/>
    <w:rsid w:val="008E1149"/>
    <w:rsid w:val="008E172D"/>
    <w:rsid w:val="008F1A3A"/>
    <w:rsid w:val="008F5C13"/>
    <w:rsid w:val="008F6E03"/>
    <w:rsid w:val="009013A4"/>
    <w:rsid w:val="00901A19"/>
    <w:rsid w:val="00902730"/>
    <w:rsid w:val="00903CA4"/>
    <w:rsid w:val="00904DDA"/>
    <w:rsid w:val="0090686A"/>
    <w:rsid w:val="00906C9F"/>
    <w:rsid w:val="00911EAC"/>
    <w:rsid w:val="00913AB6"/>
    <w:rsid w:val="0091627F"/>
    <w:rsid w:val="00921577"/>
    <w:rsid w:val="009259E1"/>
    <w:rsid w:val="00925F61"/>
    <w:rsid w:val="009315DE"/>
    <w:rsid w:val="00937A38"/>
    <w:rsid w:val="009410D3"/>
    <w:rsid w:val="009512BC"/>
    <w:rsid w:val="0095188F"/>
    <w:rsid w:val="0095201D"/>
    <w:rsid w:val="009550A0"/>
    <w:rsid w:val="00957D36"/>
    <w:rsid w:val="00960C64"/>
    <w:rsid w:val="00963D4F"/>
    <w:rsid w:val="00966E3D"/>
    <w:rsid w:val="009704F0"/>
    <w:rsid w:val="0097218E"/>
    <w:rsid w:val="0098021E"/>
    <w:rsid w:val="00980425"/>
    <w:rsid w:val="00991C69"/>
    <w:rsid w:val="009923C0"/>
    <w:rsid w:val="00995856"/>
    <w:rsid w:val="00995E48"/>
    <w:rsid w:val="009A31E2"/>
    <w:rsid w:val="009A46F8"/>
    <w:rsid w:val="009A5925"/>
    <w:rsid w:val="009B611A"/>
    <w:rsid w:val="009B78FE"/>
    <w:rsid w:val="009C3521"/>
    <w:rsid w:val="009C4064"/>
    <w:rsid w:val="009C4461"/>
    <w:rsid w:val="009C6A03"/>
    <w:rsid w:val="009C6B5A"/>
    <w:rsid w:val="009C7990"/>
    <w:rsid w:val="009D4DD4"/>
    <w:rsid w:val="009D6C96"/>
    <w:rsid w:val="009E097D"/>
    <w:rsid w:val="009E2FF3"/>
    <w:rsid w:val="009E31D4"/>
    <w:rsid w:val="009E618D"/>
    <w:rsid w:val="009E7E6E"/>
    <w:rsid w:val="009F75BD"/>
    <w:rsid w:val="00A07E67"/>
    <w:rsid w:val="00A13FF7"/>
    <w:rsid w:val="00A15491"/>
    <w:rsid w:val="00A17793"/>
    <w:rsid w:val="00A20A55"/>
    <w:rsid w:val="00A24346"/>
    <w:rsid w:val="00A25DF2"/>
    <w:rsid w:val="00A31F72"/>
    <w:rsid w:val="00A41FC6"/>
    <w:rsid w:val="00A44B1B"/>
    <w:rsid w:val="00A4583A"/>
    <w:rsid w:val="00A45DB8"/>
    <w:rsid w:val="00A5200A"/>
    <w:rsid w:val="00A56D9B"/>
    <w:rsid w:val="00A62D9C"/>
    <w:rsid w:val="00A64D9B"/>
    <w:rsid w:val="00A70D9D"/>
    <w:rsid w:val="00A7151B"/>
    <w:rsid w:val="00A727DA"/>
    <w:rsid w:val="00A73B6B"/>
    <w:rsid w:val="00A7548F"/>
    <w:rsid w:val="00A766E0"/>
    <w:rsid w:val="00A81673"/>
    <w:rsid w:val="00A81F70"/>
    <w:rsid w:val="00A833CE"/>
    <w:rsid w:val="00A90EA6"/>
    <w:rsid w:val="00A92B85"/>
    <w:rsid w:val="00AB02AC"/>
    <w:rsid w:val="00AB5744"/>
    <w:rsid w:val="00AB5C6E"/>
    <w:rsid w:val="00AB5E5A"/>
    <w:rsid w:val="00AB7E5D"/>
    <w:rsid w:val="00AC06D0"/>
    <w:rsid w:val="00AC15B7"/>
    <w:rsid w:val="00AC1A06"/>
    <w:rsid w:val="00AC367F"/>
    <w:rsid w:val="00AC7B8B"/>
    <w:rsid w:val="00AD660C"/>
    <w:rsid w:val="00AD72DC"/>
    <w:rsid w:val="00AE4214"/>
    <w:rsid w:val="00AF0FCD"/>
    <w:rsid w:val="00AF5FF0"/>
    <w:rsid w:val="00B01B5D"/>
    <w:rsid w:val="00B02C40"/>
    <w:rsid w:val="00B0456A"/>
    <w:rsid w:val="00B15E9B"/>
    <w:rsid w:val="00B206A8"/>
    <w:rsid w:val="00B255F8"/>
    <w:rsid w:val="00B27341"/>
    <w:rsid w:val="00B37738"/>
    <w:rsid w:val="00B408D4"/>
    <w:rsid w:val="00B4091A"/>
    <w:rsid w:val="00B5024E"/>
    <w:rsid w:val="00B52B01"/>
    <w:rsid w:val="00B571C4"/>
    <w:rsid w:val="00B61004"/>
    <w:rsid w:val="00B62B1C"/>
    <w:rsid w:val="00B6690B"/>
    <w:rsid w:val="00B70A42"/>
    <w:rsid w:val="00B72843"/>
    <w:rsid w:val="00B74CF4"/>
    <w:rsid w:val="00B7545C"/>
    <w:rsid w:val="00B7719E"/>
    <w:rsid w:val="00B806A2"/>
    <w:rsid w:val="00B81845"/>
    <w:rsid w:val="00B92AEC"/>
    <w:rsid w:val="00B92C62"/>
    <w:rsid w:val="00B9341A"/>
    <w:rsid w:val="00B957E6"/>
    <w:rsid w:val="00B97626"/>
    <w:rsid w:val="00BA0E81"/>
    <w:rsid w:val="00BA1FF3"/>
    <w:rsid w:val="00BA6913"/>
    <w:rsid w:val="00BB0B3B"/>
    <w:rsid w:val="00BC6113"/>
    <w:rsid w:val="00BC7111"/>
    <w:rsid w:val="00BD0B43"/>
    <w:rsid w:val="00BE0D92"/>
    <w:rsid w:val="00BE4685"/>
    <w:rsid w:val="00BE6035"/>
    <w:rsid w:val="00BE71FB"/>
    <w:rsid w:val="00BF3116"/>
    <w:rsid w:val="00BF35D4"/>
    <w:rsid w:val="00BF3EFD"/>
    <w:rsid w:val="00BF4778"/>
    <w:rsid w:val="00BF7136"/>
    <w:rsid w:val="00C0013E"/>
    <w:rsid w:val="00C04F23"/>
    <w:rsid w:val="00C162AD"/>
    <w:rsid w:val="00C16339"/>
    <w:rsid w:val="00C17D6F"/>
    <w:rsid w:val="00C24269"/>
    <w:rsid w:val="00C25066"/>
    <w:rsid w:val="00C301BA"/>
    <w:rsid w:val="00C315EC"/>
    <w:rsid w:val="00C359CF"/>
    <w:rsid w:val="00C36EBA"/>
    <w:rsid w:val="00C370BB"/>
    <w:rsid w:val="00C415B8"/>
    <w:rsid w:val="00C460DB"/>
    <w:rsid w:val="00C50CEC"/>
    <w:rsid w:val="00C538D1"/>
    <w:rsid w:val="00C574F1"/>
    <w:rsid w:val="00C607FB"/>
    <w:rsid w:val="00C614AA"/>
    <w:rsid w:val="00C61AD5"/>
    <w:rsid w:val="00C64E84"/>
    <w:rsid w:val="00C709FF"/>
    <w:rsid w:val="00C76EE0"/>
    <w:rsid w:val="00C81F27"/>
    <w:rsid w:val="00C8330C"/>
    <w:rsid w:val="00C85BFA"/>
    <w:rsid w:val="00C85EFE"/>
    <w:rsid w:val="00C85FB9"/>
    <w:rsid w:val="00C901C0"/>
    <w:rsid w:val="00C934DE"/>
    <w:rsid w:val="00C93CB2"/>
    <w:rsid w:val="00C94E8C"/>
    <w:rsid w:val="00CA0C93"/>
    <w:rsid w:val="00CA13A3"/>
    <w:rsid w:val="00CA51AF"/>
    <w:rsid w:val="00CA5CB1"/>
    <w:rsid w:val="00CA6778"/>
    <w:rsid w:val="00CB2346"/>
    <w:rsid w:val="00CB6FC3"/>
    <w:rsid w:val="00CD1B7F"/>
    <w:rsid w:val="00CD2995"/>
    <w:rsid w:val="00CD7E65"/>
    <w:rsid w:val="00CE0339"/>
    <w:rsid w:val="00CE422A"/>
    <w:rsid w:val="00CE6440"/>
    <w:rsid w:val="00CF7805"/>
    <w:rsid w:val="00D00655"/>
    <w:rsid w:val="00D007F8"/>
    <w:rsid w:val="00D020F5"/>
    <w:rsid w:val="00D030C9"/>
    <w:rsid w:val="00D05A52"/>
    <w:rsid w:val="00D114C6"/>
    <w:rsid w:val="00D142D0"/>
    <w:rsid w:val="00D20D3A"/>
    <w:rsid w:val="00D23D90"/>
    <w:rsid w:val="00D25250"/>
    <w:rsid w:val="00D26BF9"/>
    <w:rsid w:val="00D35879"/>
    <w:rsid w:val="00D36DA5"/>
    <w:rsid w:val="00D41FF1"/>
    <w:rsid w:val="00D46B25"/>
    <w:rsid w:val="00D47210"/>
    <w:rsid w:val="00D5238A"/>
    <w:rsid w:val="00D53848"/>
    <w:rsid w:val="00D54217"/>
    <w:rsid w:val="00D54EEE"/>
    <w:rsid w:val="00D5706B"/>
    <w:rsid w:val="00D62977"/>
    <w:rsid w:val="00D635A1"/>
    <w:rsid w:val="00D6411A"/>
    <w:rsid w:val="00D64CCB"/>
    <w:rsid w:val="00D67853"/>
    <w:rsid w:val="00D67ABF"/>
    <w:rsid w:val="00D749E6"/>
    <w:rsid w:val="00D76295"/>
    <w:rsid w:val="00D834E2"/>
    <w:rsid w:val="00D839E9"/>
    <w:rsid w:val="00D844EE"/>
    <w:rsid w:val="00D847F8"/>
    <w:rsid w:val="00D87E18"/>
    <w:rsid w:val="00D90465"/>
    <w:rsid w:val="00D92157"/>
    <w:rsid w:val="00D9366C"/>
    <w:rsid w:val="00D95D09"/>
    <w:rsid w:val="00DA50D3"/>
    <w:rsid w:val="00DA57D6"/>
    <w:rsid w:val="00DA6191"/>
    <w:rsid w:val="00DB1FF1"/>
    <w:rsid w:val="00DB25AE"/>
    <w:rsid w:val="00DB398C"/>
    <w:rsid w:val="00DB7D74"/>
    <w:rsid w:val="00DC1D47"/>
    <w:rsid w:val="00DC26C4"/>
    <w:rsid w:val="00DC5258"/>
    <w:rsid w:val="00DC65A4"/>
    <w:rsid w:val="00DC66AE"/>
    <w:rsid w:val="00DD183C"/>
    <w:rsid w:val="00DD346F"/>
    <w:rsid w:val="00DD4838"/>
    <w:rsid w:val="00DE490C"/>
    <w:rsid w:val="00DF0E40"/>
    <w:rsid w:val="00DF1141"/>
    <w:rsid w:val="00DF3644"/>
    <w:rsid w:val="00DF3DF5"/>
    <w:rsid w:val="00DF63A6"/>
    <w:rsid w:val="00DF6D37"/>
    <w:rsid w:val="00E0285D"/>
    <w:rsid w:val="00E028FA"/>
    <w:rsid w:val="00E0486C"/>
    <w:rsid w:val="00E04AF0"/>
    <w:rsid w:val="00E12FD3"/>
    <w:rsid w:val="00E14C85"/>
    <w:rsid w:val="00E205EA"/>
    <w:rsid w:val="00E22AAE"/>
    <w:rsid w:val="00E37B98"/>
    <w:rsid w:val="00E406B4"/>
    <w:rsid w:val="00E40EAA"/>
    <w:rsid w:val="00E43138"/>
    <w:rsid w:val="00E43F3A"/>
    <w:rsid w:val="00E45B15"/>
    <w:rsid w:val="00E4706F"/>
    <w:rsid w:val="00E51D2B"/>
    <w:rsid w:val="00E56340"/>
    <w:rsid w:val="00E63CEF"/>
    <w:rsid w:val="00E65D5E"/>
    <w:rsid w:val="00E67C6B"/>
    <w:rsid w:val="00E707D9"/>
    <w:rsid w:val="00E73FEA"/>
    <w:rsid w:val="00E7569C"/>
    <w:rsid w:val="00E76516"/>
    <w:rsid w:val="00E778FE"/>
    <w:rsid w:val="00E83608"/>
    <w:rsid w:val="00E965D2"/>
    <w:rsid w:val="00E96DE3"/>
    <w:rsid w:val="00EA1562"/>
    <w:rsid w:val="00EA45EC"/>
    <w:rsid w:val="00EA68CE"/>
    <w:rsid w:val="00EA6EEB"/>
    <w:rsid w:val="00EB1C45"/>
    <w:rsid w:val="00EB51EB"/>
    <w:rsid w:val="00EC1B4F"/>
    <w:rsid w:val="00EC677A"/>
    <w:rsid w:val="00EC7902"/>
    <w:rsid w:val="00ED3B04"/>
    <w:rsid w:val="00EE12AC"/>
    <w:rsid w:val="00EE5747"/>
    <w:rsid w:val="00EE75E6"/>
    <w:rsid w:val="00EE7BDA"/>
    <w:rsid w:val="00EF284E"/>
    <w:rsid w:val="00F02063"/>
    <w:rsid w:val="00F05093"/>
    <w:rsid w:val="00F06437"/>
    <w:rsid w:val="00F14857"/>
    <w:rsid w:val="00F149EF"/>
    <w:rsid w:val="00F21014"/>
    <w:rsid w:val="00F210BE"/>
    <w:rsid w:val="00F23ED7"/>
    <w:rsid w:val="00F25445"/>
    <w:rsid w:val="00F322A8"/>
    <w:rsid w:val="00F3436F"/>
    <w:rsid w:val="00F40710"/>
    <w:rsid w:val="00F43270"/>
    <w:rsid w:val="00F45927"/>
    <w:rsid w:val="00F602A1"/>
    <w:rsid w:val="00F62CA0"/>
    <w:rsid w:val="00F65D4B"/>
    <w:rsid w:val="00F6780E"/>
    <w:rsid w:val="00F70EB3"/>
    <w:rsid w:val="00F73420"/>
    <w:rsid w:val="00F7577A"/>
    <w:rsid w:val="00F75972"/>
    <w:rsid w:val="00F771BD"/>
    <w:rsid w:val="00F8072A"/>
    <w:rsid w:val="00F83EDB"/>
    <w:rsid w:val="00F84D4E"/>
    <w:rsid w:val="00F91619"/>
    <w:rsid w:val="00F923AC"/>
    <w:rsid w:val="00F93094"/>
    <w:rsid w:val="00F93860"/>
    <w:rsid w:val="00F9400E"/>
    <w:rsid w:val="00F95316"/>
    <w:rsid w:val="00F95DF8"/>
    <w:rsid w:val="00FA0F2B"/>
    <w:rsid w:val="00FA1C07"/>
    <w:rsid w:val="00FA48E3"/>
    <w:rsid w:val="00FA4E88"/>
    <w:rsid w:val="00FA7368"/>
    <w:rsid w:val="00FB1729"/>
    <w:rsid w:val="00FB2CBD"/>
    <w:rsid w:val="00FB54DD"/>
    <w:rsid w:val="00FB6A97"/>
    <w:rsid w:val="00FC01A6"/>
    <w:rsid w:val="00FC2EDD"/>
    <w:rsid w:val="00FC305E"/>
    <w:rsid w:val="00FC4406"/>
    <w:rsid w:val="00FD6E56"/>
    <w:rsid w:val="00FE2000"/>
    <w:rsid w:val="00FE4D1F"/>
    <w:rsid w:val="00FE60B2"/>
    <w:rsid w:val="00FE6429"/>
    <w:rsid w:val="00FE7712"/>
    <w:rsid w:val="00FF0C22"/>
    <w:rsid w:val="00FF4725"/>
    <w:rsid w:val="00FF6260"/>
    <w:rsid w:val="00FF6E91"/>
    <w:rsid w:val="00FF799B"/>
    <w:rsid w:val="0153D12D"/>
    <w:rsid w:val="015DDA26"/>
    <w:rsid w:val="0194F366"/>
    <w:rsid w:val="019A8377"/>
    <w:rsid w:val="01B53988"/>
    <w:rsid w:val="01BD81CF"/>
    <w:rsid w:val="01E3D78D"/>
    <w:rsid w:val="01EAF93B"/>
    <w:rsid w:val="02023A73"/>
    <w:rsid w:val="026B1314"/>
    <w:rsid w:val="026BC1D8"/>
    <w:rsid w:val="029C8088"/>
    <w:rsid w:val="02E7CA09"/>
    <w:rsid w:val="02F7BD8A"/>
    <w:rsid w:val="033653D8"/>
    <w:rsid w:val="03519AE8"/>
    <w:rsid w:val="036F45D3"/>
    <w:rsid w:val="0372CBF6"/>
    <w:rsid w:val="03C23F0A"/>
    <w:rsid w:val="045388B8"/>
    <w:rsid w:val="046409A9"/>
    <w:rsid w:val="047E250C"/>
    <w:rsid w:val="049E39E2"/>
    <w:rsid w:val="04C30F7A"/>
    <w:rsid w:val="04C39C39"/>
    <w:rsid w:val="04E3C5EE"/>
    <w:rsid w:val="0549532A"/>
    <w:rsid w:val="05976D18"/>
    <w:rsid w:val="05E18AF9"/>
    <w:rsid w:val="05FFDA0A"/>
    <w:rsid w:val="061D604E"/>
    <w:rsid w:val="0644C017"/>
    <w:rsid w:val="06AFCE83"/>
    <w:rsid w:val="06B14BDF"/>
    <w:rsid w:val="06B775DD"/>
    <w:rsid w:val="06D670A1"/>
    <w:rsid w:val="06FBBFD1"/>
    <w:rsid w:val="06FCA7D5"/>
    <w:rsid w:val="0761108E"/>
    <w:rsid w:val="077E0350"/>
    <w:rsid w:val="078B297A"/>
    <w:rsid w:val="07B84D9C"/>
    <w:rsid w:val="07DDE4B5"/>
    <w:rsid w:val="08250FE6"/>
    <w:rsid w:val="087CC994"/>
    <w:rsid w:val="08827CC8"/>
    <w:rsid w:val="08A78F69"/>
    <w:rsid w:val="08AA6662"/>
    <w:rsid w:val="08B42380"/>
    <w:rsid w:val="08E60DC9"/>
    <w:rsid w:val="0923FD2D"/>
    <w:rsid w:val="093557A3"/>
    <w:rsid w:val="0957DA2C"/>
    <w:rsid w:val="099F5845"/>
    <w:rsid w:val="0A6BA2E2"/>
    <w:rsid w:val="0A71299F"/>
    <w:rsid w:val="0A76D3BD"/>
    <w:rsid w:val="0AC2CA3C"/>
    <w:rsid w:val="0AC59226"/>
    <w:rsid w:val="0AD12C8D"/>
    <w:rsid w:val="0B43512C"/>
    <w:rsid w:val="0B47FE91"/>
    <w:rsid w:val="0B88CA21"/>
    <w:rsid w:val="0BAFF2E6"/>
    <w:rsid w:val="0BB85030"/>
    <w:rsid w:val="0BFFF480"/>
    <w:rsid w:val="0C6FF06F"/>
    <w:rsid w:val="0C7857B3"/>
    <w:rsid w:val="0C858C9E"/>
    <w:rsid w:val="0C8A889E"/>
    <w:rsid w:val="0C9E679F"/>
    <w:rsid w:val="0CADA9F5"/>
    <w:rsid w:val="0CD19436"/>
    <w:rsid w:val="0D5E37CD"/>
    <w:rsid w:val="0DD8EAE0"/>
    <w:rsid w:val="0DE3F6B6"/>
    <w:rsid w:val="0E1682E9"/>
    <w:rsid w:val="0E4B7A83"/>
    <w:rsid w:val="0E741525"/>
    <w:rsid w:val="0E89F3AB"/>
    <w:rsid w:val="0EEA0E18"/>
    <w:rsid w:val="0EF5171C"/>
    <w:rsid w:val="0F1A840F"/>
    <w:rsid w:val="0F41E99B"/>
    <w:rsid w:val="0F76CA12"/>
    <w:rsid w:val="0F80B670"/>
    <w:rsid w:val="0F845C8D"/>
    <w:rsid w:val="0FB93326"/>
    <w:rsid w:val="0FBD6B1C"/>
    <w:rsid w:val="0FF07961"/>
    <w:rsid w:val="10272A08"/>
    <w:rsid w:val="106935AA"/>
    <w:rsid w:val="10C375D4"/>
    <w:rsid w:val="10D2FB89"/>
    <w:rsid w:val="1107E3D8"/>
    <w:rsid w:val="111538DA"/>
    <w:rsid w:val="116552CF"/>
    <w:rsid w:val="11F8B9FD"/>
    <w:rsid w:val="120A96E4"/>
    <w:rsid w:val="1215DD6E"/>
    <w:rsid w:val="125CDA6F"/>
    <w:rsid w:val="127075F8"/>
    <w:rsid w:val="12AE8F48"/>
    <w:rsid w:val="12C379D0"/>
    <w:rsid w:val="12E3AAC2"/>
    <w:rsid w:val="13012330"/>
    <w:rsid w:val="1333E0E5"/>
    <w:rsid w:val="1345C49F"/>
    <w:rsid w:val="1361FFAA"/>
    <w:rsid w:val="1375C8D2"/>
    <w:rsid w:val="13786880"/>
    <w:rsid w:val="137A08A6"/>
    <w:rsid w:val="140B7B82"/>
    <w:rsid w:val="140CF641"/>
    <w:rsid w:val="14271238"/>
    <w:rsid w:val="14370826"/>
    <w:rsid w:val="1455B0B3"/>
    <w:rsid w:val="146E37CD"/>
    <w:rsid w:val="14AB70ED"/>
    <w:rsid w:val="14D0D4EE"/>
    <w:rsid w:val="14EB4F7D"/>
    <w:rsid w:val="14EFB8F3"/>
    <w:rsid w:val="14F4EBC1"/>
    <w:rsid w:val="150FFCD9"/>
    <w:rsid w:val="152D1E89"/>
    <w:rsid w:val="154179BE"/>
    <w:rsid w:val="156BCD3D"/>
    <w:rsid w:val="15721F14"/>
    <w:rsid w:val="1574ADA9"/>
    <w:rsid w:val="15A74E94"/>
    <w:rsid w:val="15F2C800"/>
    <w:rsid w:val="160F9ED5"/>
    <w:rsid w:val="16B36416"/>
    <w:rsid w:val="16DDDF65"/>
    <w:rsid w:val="1712A153"/>
    <w:rsid w:val="175E7830"/>
    <w:rsid w:val="17B48EF4"/>
    <w:rsid w:val="17CA493C"/>
    <w:rsid w:val="187AF1D7"/>
    <w:rsid w:val="189DA0F0"/>
    <w:rsid w:val="18AE71B4"/>
    <w:rsid w:val="18C9B048"/>
    <w:rsid w:val="18E140CC"/>
    <w:rsid w:val="18F48DFF"/>
    <w:rsid w:val="18FA835B"/>
    <w:rsid w:val="1906232B"/>
    <w:rsid w:val="1906D7D9"/>
    <w:rsid w:val="1916C706"/>
    <w:rsid w:val="191EE089"/>
    <w:rsid w:val="1924C87D"/>
    <w:rsid w:val="193B1AE6"/>
    <w:rsid w:val="1945FAEE"/>
    <w:rsid w:val="195AE17B"/>
    <w:rsid w:val="196ACBEE"/>
    <w:rsid w:val="196DD4F2"/>
    <w:rsid w:val="19775D4E"/>
    <w:rsid w:val="198609E1"/>
    <w:rsid w:val="1A225019"/>
    <w:rsid w:val="1A259194"/>
    <w:rsid w:val="1A3BF10D"/>
    <w:rsid w:val="1A47C9ED"/>
    <w:rsid w:val="1A73CF2A"/>
    <w:rsid w:val="1A76E2F3"/>
    <w:rsid w:val="1A7C37C5"/>
    <w:rsid w:val="1AA3C4E6"/>
    <w:rsid w:val="1AB0E2FC"/>
    <w:rsid w:val="1AC759EF"/>
    <w:rsid w:val="1AD06CB7"/>
    <w:rsid w:val="1B24B11D"/>
    <w:rsid w:val="1B73680F"/>
    <w:rsid w:val="1B86CEB5"/>
    <w:rsid w:val="1B8FB114"/>
    <w:rsid w:val="1BDF5771"/>
    <w:rsid w:val="1C20E2D2"/>
    <w:rsid w:val="1C240A8F"/>
    <w:rsid w:val="1C4B8A23"/>
    <w:rsid w:val="1C7164AB"/>
    <w:rsid w:val="1C9B5339"/>
    <w:rsid w:val="1CB37BF5"/>
    <w:rsid w:val="1D4BB7EF"/>
    <w:rsid w:val="1D5FE93C"/>
    <w:rsid w:val="1D74785D"/>
    <w:rsid w:val="1D829124"/>
    <w:rsid w:val="1DAF8265"/>
    <w:rsid w:val="1DFE9F3C"/>
    <w:rsid w:val="1E053F68"/>
    <w:rsid w:val="1E8878EB"/>
    <w:rsid w:val="1EB18CE8"/>
    <w:rsid w:val="1EBB3336"/>
    <w:rsid w:val="1EF1F7FE"/>
    <w:rsid w:val="1F23C3E8"/>
    <w:rsid w:val="1F2B43BC"/>
    <w:rsid w:val="1F780A5B"/>
    <w:rsid w:val="1FCCF45F"/>
    <w:rsid w:val="1FD7F121"/>
    <w:rsid w:val="1FD928E5"/>
    <w:rsid w:val="1FE2E602"/>
    <w:rsid w:val="1FF06048"/>
    <w:rsid w:val="1FF85FEA"/>
    <w:rsid w:val="20274648"/>
    <w:rsid w:val="203850CF"/>
    <w:rsid w:val="20688B2B"/>
    <w:rsid w:val="20A4A825"/>
    <w:rsid w:val="20BB6B43"/>
    <w:rsid w:val="20C1833B"/>
    <w:rsid w:val="20D7665F"/>
    <w:rsid w:val="20F0A495"/>
    <w:rsid w:val="20F9FB54"/>
    <w:rsid w:val="21108EE1"/>
    <w:rsid w:val="211B6B28"/>
    <w:rsid w:val="2146535C"/>
    <w:rsid w:val="219D6FD4"/>
    <w:rsid w:val="21A20FD1"/>
    <w:rsid w:val="21E4F976"/>
    <w:rsid w:val="222B5AD9"/>
    <w:rsid w:val="227474F3"/>
    <w:rsid w:val="229886A2"/>
    <w:rsid w:val="22C20840"/>
    <w:rsid w:val="22E0F6B7"/>
    <w:rsid w:val="22FDA2EE"/>
    <w:rsid w:val="2314B744"/>
    <w:rsid w:val="23610E2D"/>
    <w:rsid w:val="2362A933"/>
    <w:rsid w:val="23ACB70C"/>
    <w:rsid w:val="23C6C47E"/>
    <w:rsid w:val="245A1572"/>
    <w:rsid w:val="2461E92D"/>
    <w:rsid w:val="247624A3"/>
    <w:rsid w:val="24A3D5BD"/>
    <w:rsid w:val="24BB04E1"/>
    <w:rsid w:val="24C9E21B"/>
    <w:rsid w:val="250E7906"/>
    <w:rsid w:val="251E0720"/>
    <w:rsid w:val="25227A83"/>
    <w:rsid w:val="253045E6"/>
    <w:rsid w:val="253C11B3"/>
    <w:rsid w:val="25614ECB"/>
    <w:rsid w:val="25B4EE8B"/>
    <w:rsid w:val="25F6FA7B"/>
    <w:rsid w:val="260DD7B7"/>
    <w:rsid w:val="26214F2B"/>
    <w:rsid w:val="262C9C79"/>
    <w:rsid w:val="264732A5"/>
    <w:rsid w:val="26601590"/>
    <w:rsid w:val="268848AC"/>
    <w:rsid w:val="269B75B6"/>
    <w:rsid w:val="26A18E5F"/>
    <w:rsid w:val="26F5CA19"/>
    <w:rsid w:val="26F8308E"/>
    <w:rsid w:val="26FD1F2C"/>
    <w:rsid w:val="271B5773"/>
    <w:rsid w:val="27351935"/>
    <w:rsid w:val="276E23C1"/>
    <w:rsid w:val="27719911"/>
    <w:rsid w:val="27E30306"/>
    <w:rsid w:val="281417B6"/>
    <w:rsid w:val="28189B27"/>
    <w:rsid w:val="284CE552"/>
    <w:rsid w:val="2890D345"/>
    <w:rsid w:val="2893D9A0"/>
    <w:rsid w:val="28E432E1"/>
    <w:rsid w:val="28F61019"/>
    <w:rsid w:val="2932C466"/>
    <w:rsid w:val="2936A9E8"/>
    <w:rsid w:val="298E7604"/>
    <w:rsid w:val="29945E9F"/>
    <w:rsid w:val="29C6BE9C"/>
    <w:rsid w:val="29D60616"/>
    <w:rsid w:val="2A652048"/>
    <w:rsid w:val="2A6E210B"/>
    <w:rsid w:val="2AA2734C"/>
    <w:rsid w:val="2AB4650C"/>
    <w:rsid w:val="2AC1FF8E"/>
    <w:rsid w:val="2AD6FC5D"/>
    <w:rsid w:val="2B1D8735"/>
    <w:rsid w:val="2B298919"/>
    <w:rsid w:val="2B355CFB"/>
    <w:rsid w:val="2B3B0075"/>
    <w:rsid w:val="2B4331ED"/>
    <w:rsid w:val="2B6319A7"/>
    <w:rsid w:val="2BCC3199"/>
    <w:rsid w:val="2BFDDCA9"/>
    <w:rsid w:val="2BFE814B"/>
    <w:rsid w:val="2BFEC653"/>
    <w:rsid w:val="2C02F1EC"/>
    <w:rsid w:val="2C17349B"/>
    <w:rsid w:val="2C3ADB24"/>
    <w:rsid w:val="2C42D24D"/>
    <w:rsid w:val="2C91CAEA"/>
    <w:rsid w:val="2C9D5DDA"/>
    <w:rsid w:val="2CB93FDD"/>
    <w:rsid w:val="2CB987C2"/>
    <w:rsid w:val="2CFDB939"/>
    <w:rsid w:val="2D4F904D"/>
    <w:rsid w:val="2D846728"/>
    <w:rsid w:val="2D9E1751"/>
    <w:rsid w:val="2DEDEEB6"/>
    <w:rsid w:val="2E166B2E"/>
    <w:rsid w:val="2E1FEA76"/>
    <w:rsid w:val="2E37743E"/>
    <w:rsid w:val="2E53F27B"/>
    <w:rsid w:val="2EEE02DF"/>
    <w:rsid w:val="2F3CBEEF"/>
    <w:rsid w:val="2F50C16A"/>
    <w:rsid w:val="2F71618B"/>
    <w:rsid w:val="2F7AD1C6"/>
    <w:rsid w:val="2FD0B7D4"/>
    <w:rsid w:val="2FF0D269"/>
    <w:rsid w:val="306034D0"/>
    <w:rsid w:val="308FDC63"/>
    <w:rsid w:val="30DEF314"/>
    <w:rsid w:val="316FAC1D"/>
    <w:rsid w:val="3171033B"/>
    <w:rsid w:val="3189B074"/>
    <w:rsid w:val="31DF9AC1"/>
    <w:rsid w:val="3217A56D"/>
    <w:rsid w:val="324566BB"/>
    <w:rsid w:val="3263AFB7"/>
    <w:rsid w:val="3284F472"/>
    <w:rsid w:val="32A8B3FE"/>
    <w:rsid w:val="32B0E1F9"/>
    <w:rsid w:val="32DB9FF7"/>
    <w:rsid w:val="3346125A"/>
    <w:rsid w:val="337B6B22"/>
    <w:rsid w:val="33ABFF68"/>
    <w:rsid w:val="33EDA5EE"/>
    <w:rsid w:val="33EF9C00"/>
    <w:rsid w:val="34273075"/>
    <w:rsid w:val="3430C47F"/>
    <w:rsid w:val="3432735F"/>
    <w:rsid w:val="34573A0A"/>
    <w:rsid w:val="345AD6D4"/>
    <w:rsid w:val="348F9937"/>
    <w:rsid w:val="34E9700B"/>
    <w:rsid w:val="352EC2A1"/>
    <w:rsid w:val="3552EEBE"/>
    <w:rsid w:val="356F1BC5"/>
    <w:rsid w:val="35A1EF3D"/>
    <w:rsid w:val="35C6F303"/>
    <w:rsid w:val="35DD5BE9"/>
    <w:rsid w:val="35F04556"/>
    <w:rsid w:val="36036946"/>
    <w:rsid w:val="3615CBAF"/>
    <w:rsid w:val="361A853A"/>
    <w:rsid w:val="3685406C"/>
    <w:rsid w:val="3685B2BE"/>
    <w:rsid w:val="368966AE"/>
    <w:rsid w:val="36BF4036"/>
    <w:rsid w:val="36D8BEEB"/>
    <w:rsid w:val="36E48B4F"/>
    <w:rsid w:val="36FA0717"/>
    <w:rsid w:val="370675AC"/>
    <w:rsid w:val="372C877E"/>
    <w:rsid w:val="374030E2"/>
    <w:rsid w:val="378A990D"/>
    <w:rsid w:val="37F0469C"/>
    <w:rsid w:val="37FA48B9"/>
    <w:rsid w:val="3897E4EF"/>
    <w:rsid w:val="389E2C21"/>
    <w:rsid w:val="393C3DEF"/>
    <w:rsid w:val="39EDAE88"/>
    <w:rsid w:val="3A052FBE"/>
    <w:rsid w:val="3A1F4E16"/>
    <w:rsid w:val="3A3900F7"/>
    <w:rsid w:val="3A6D473A"/>
    <w:rsid w:val="3ADCFC55"/>
    <w:rsid w:val="3AE9CFF8"/>
    <w:rsid w:val="3AFD2C3D"/>
    <w:rsid w:val="3B0B0D1A"/>
    <w:rsid w:val="3B3F199A"/>
    <w:rsid w:val="3B6156DE"/>
    <w:rsid w:val="3B631322"/>
    <w:rsid w:val="3C0E625B"/>
    <w:rsid w:val="3C10638B"/>
    <w:rsid w:val="3C35D3D2"/>
    <w:rsid w:val="3C430A5C"/>
    <w:rsid w:val="3C700D4F"/>
    <w:rsid w:val="3C98B49D"/>
    <w:rsid w:val="3CA97F00"/>
    <w:rsid w:val="3CDBCBE5"/>
    <w:rsid w:val="3CF21855"/>
    <w:rsid w:val="3CF4F442"/>
    <w:rsid w:val="3D50E41D"/>
    <w:rsid w:val="3DA1C83C"/>
    <w:rsid w:val="3DA3E91C"/>
    <w:rsid w:val="3DA73289"/>
    <w:rsid w:val="3E0ABE88"/>
    <w:rsid w:val="3E0CBE15"/>
    <w:rsid w:val="3E2A289E"/>
    <w:rsid w:val="3E6E9CCE"/>
    <w:rsid w:val="3E99C1E9"/>
    <w:rsid w:val="3E9A8C62"/>
    <w:rsid w:val="3EEAF57C"/>
    <w:rsid w:val="3F37513B"/>
    <w:rsid w:val="3F46031D"/>
    <w:rsid w:val="3F50E745"/>
    <w:rsid w:val="3F75F9FF"/>
    <w:rsid w:val="3F76499C"/>
    <w:rsid w:val="3F77E26A"/>
    <w:rsid w:val="3F7C3D48"/>
    <w:rsid w:val="3F962E4F"/>
    <w:rsid w:val="4018FE78"/>
    <w:rsid w:val="4028E622"/>
    <w:rsid w:val="402AA612"/>
    <w:rsid w:val="404149FB"/>
    <w:rsid w:val="404307A3"/>
    <w:rsid w:val="407233B5"/>
    <w:rsid w:val="40D7231A"/>
    <w:rsid w:val="40E1D37E"/>
    <w:rsid w:val="41A1F8FA"/>
    <w:rsid w:val="41AF5703"/>
    <w:rsid w:val="41BBDCD4"/>
    <w:rsid w:val="41E463EA"/>
    <w:rsid w:val="4203A518"/>
    <w:rsid w:val="42438175"/>
    <w:rsid w:val="427AA3AC"/>
    <w:rsid w:val="429B917C"/>
    <w:rsid w:val="42C339C8"/>
    <w:rsid w:val="42F408F9"/>
    <w:rsid w:val="433A4911"/>
    <w:rsid w:val="434B0D69"/>
    <w:rsid w:val="4353FFAF"/>
    <w:rsid w:val="4357AD35"/>
    <w:rsid w:val="438E841E"/>
    <w:rsid w:val="4392E9A7"/>
    <w:rsid w:val="439E1996"/>
    <w:rsid w:val="43AC3A94"/>
    <w:rsid w:val="43D3B905"/>
    <w:rsid w:val="43E1366C"/>
    <w:rsid w:val="43F9BD73"/>
    <w:rsid w:val="4400993F"/>
    <w:rsid w:val="4485FC6E"/>
    <w:rsid w:val="44B58D4E"/>
    <w:rsid w:val="44F37D96"/>
    <w:rsid w:val="4515C993"/>
    <w:rsid w:val="45298120"/>
    <w:rsid w:val="452DF229"/>
    <w:rsid w:val="4561B3A0"/>
    <w:rsid w:val="4561FA92"/>
    <w:rsid w:val="45AAB7E7"/>
    <w:rsid w:val="45AFE263"/>
    <w:rsid w:val="45B27782"/>
    <w:rsid w:val="45DCB382"/>
    <w:rsid w:val="460E3E5A"/>
    <w:rsid w:val="46500EE7"/>
    <w:rsid w:val="46C0B51D"/>
    <w:rsid w:val="46EA96C9"/>
    <w:rsid w:val="470AC8F0"/>
    <w:rsid w:val="472716A1"/>
    <w:rsid w:val="474E47E3"/>
    <w:rsid w:val="47550C1B"/>
    <w:rsid w:val="475DB76C"/>
    <w:rsid w:val="47ACB299"/>
    <w:rsid w:val="47B15EC5"/>
    <w:rsid w:val="48565663"/>
    <w:rsid w:val="487B1933"/>
    <w:rsid w:val="489D0C7A"/>
    <w:rsid w:val="48BAF565"/>
    <w:rsid w:val="48D21D26"/>
    <w:rsid w:val="48D82AF2"/>
    <w:rsid w:val="48EB2918"/>
    <w:rsid w:val="49491118"/>
    <w:rsid w:val="4967B603"/>
    <w:rsid w:val="497623DC"/>
    <w:rsid w:val="49903134"/>
    <w:rsid w:val="49AB7332"/>
    <w:rsid w:val="4A08B3E2"/>
    <w:rsid w:val="4A0D8D68"/>
    <w:rsid w:val="4A221000"/>
    <w:rsid w:val="4A575095"/>
    <w:rsid w:val="4A5C8FA7"/>
    <w:rsid w:val="4A6053D7"/>
    <w:rsid w:val="4A77EB38"/>
    <w:rsid w:val="4AA68DDD"/>
    <w:rsid w:val="4ABBE25B"/>
    <w:rsid w:val="4AE5F281"/>
    <w:rsid w:val="4B42E2DD"/>
    <w:rsid w:val="4B451884"/>
    <w:rsid w:val="4B58FEA7"/>
    <w:rsid w:val="4B843271"/>
    <w:rsid w:val="4B866332"/>
    <w:rsid w:val="4BA76FB5"/>
    <w:rsid w:val="4C45792D"/>
    <w:rsid w:val="4C57B2BC"/>
    <w:rsid w:val="4C7CE195"/>
    <w:rsid w:val="4C81C2E2"/>
    <w:rsid w:val="4C967F8B"/>
    <w:rsid w:val="4D088DC8"/>
    <w:rsid w:val="4D0B0DB4"/>
    <w:rsid w:val="4D26F2E7"/>
    <w:rsid w:val="4D7C1C14"/>
    <w:rsid w:val="4D9DE8FA"/>
    <w:rsid w:val="4DA35EC7"/>
    <w:rsid w:val="4DC80DFC"/>
    <w:rsid w:val="4DD770D3"/>
    <w:rsid w:val="4DE149BF"/>
    <w:rsid w:val="4E23CCC6"/>
    <w:rsid w:val="4E6A4D3C"/>
    <w:rsid w:val="4EBBD333"/>
    <w:rsid w:val="4EC8D372"/>
    <w:rsid w:val="4ED64ADE"/>
    <w:rsid w:val="4ED9C1DA"/>
    <w:rsid w:val="4EF73DC4"/>
    <w:rsid w:val="4F224A58"/>
    <w:rsid w:val="4F3871D0"/>
    <w:rsid w:val="4FA82116"/>
    <w:rsid w:val="4FAB7911"/>
    <w:rsid w:val="5027A17F"/>
    <w:rsid w:val="50317DF7"/>
    <w:rsid w:val="50381095"/>
    <w:rsid w:val="5068AA7A"/>
    <w:rsid w:val="50758FFC"/>
    <w:rsid w:val="50812FCC"/>
    <w:rsid w:val="50B4D08A"/>
    <w:rsid w:val="50EE2A87"/>
    <w:rsid w:val="5110D255"/>
    <w:rsid w:val="515B6D88"/>
    <w:rsid w:val="518B1D01"/>
    <w:rsid w:val="51C45078"/>
    <w:rsid w:val="51D704D8"/>
    <w:rsid w:val="523B0C65"/>
    <w:rsid w:val="523CA219"/>
    <w:rsid w:val="524E91D4"/>
    <w:rsid w:val="527A0800"/>
    <w:rsid w:val="5283321E"/>
    <w:rsid w:val="529DD693"/>
    <w:rsid w:val="529DDA5D"/>
    <w:rsid w:val="52C5B443"/>
    <w:rsid w:val="52F73DE9"/>
    <w:rsid w:val="52F73F38"/>
    <w:rsid w:val="5336246B"/>
    <w:rsid w:val="53395883"/>
    <w:rsid w:val="53691EB9"/>
    <w:rsid w:val="536E623F"/>
    <w:rsid w:val="53942D06"/>
    <w:rsid w:val="5396DA83"/>
    <w:rsid w:val="53FABF7A"/>
    <w:rsid w:val="544C33C5"/>
    <w:rsid w:val="54530534"/>
    <w:rsid w:val="546510D5"/>
    <w:rsid w:val="546A8B4F"/>
    <w:rsid w:val="5474D11B"/>
    <w:rsid w:val="548C82CA"/>
    <w:rsid w:val="54930F99"/>
    <w:rsid w:val="54D89A41"/>
    <w:rsid w:val="55019CEB"/>
    <w:rsid w:val="553CE142"/>
    <w:rsid w:val="5551B945"/>
    <w:rsid w:val="560DF460"/>
    <w:rsid w:val="561946C4"/>
    <w:rsid w:val="561E9DB7"/>
    <w:rsid w:val="56348314"/>
    <w:rsid w:val="5644B601"/>
    <w:rsid w:val="568324BD"/>
    <w:rsid w:val="56E602AA"/>
    <w:rsid w:val="56EEB694"/>
    <w:rsid w:val="56F4477D"/>
    <w:rsid w:val="571433E0"/>
    <w:rsid w:val="5714A811"/>
    <w:rsid w:val="57ED2A9B"/>
    <w:rsid w:val="58281968"/>
    <w:rsid w:val="5840A8E8"/>
    <w:rsid w:val="58484F3E"/>
    <w:rsid w:val="585B8589"/>
    <w:rsid w:val="58968F9F"/>
    <w:rsid w:val="58C9AA4D"/>
    <w:rsid w:val="58DC7F83"/>
    <w:rsid w:val="59000B4E"/>
    <w:rsid w:val="593BB6D4"/>
    <w:rsid w:val="5985592D"/>
    <w:rsid w:val="5996AFED"/>
    <w:rsid w:val="59E20327"/>
    <w:rsid w:val="59F44146"/>
    <w:rsid w:val="5A067360"/>
    <w:rsid w:val="5A45DCDF"/>
    <w:rsid w:val="5A710B1E"/>
    <w:rsid w:val="5A7D0190"/>
    <w:rsid w:val="5A7FAC74"/>
    <w:rsid w:val="5A82774A"/>
    <w:rsid w:val="5AA00E3C"/>
    <w:rsid w:val="5AA3C6E1"/>
    <w:rsid w:val="5AAF4D5C"/>
    <w:rsid w:val="5AE3343B"/>
    <w:rsid w:val="5B453695"/>
    <w:rsid w:val="5B74309E"/>
    <w:rsid w:val="5B7DD388"/>
    <w:rsid w:val="5B800D59"/>
    <w:rsid w:val="5BA243C1"/>
    <w:rsid w:val="5BB89A81"/>
    <w:rsid w:val="5BF992C5"/>
    <w:rsid w:val="5C6955EC"/>
    <w:rsid w:val="5C96FB02"/>
    <w:rsid w:val="5CB2906C"/>
    <w:rsid w:val="5D154485"/>
    <w:rsid w:val="5D19A3E9"/>
    <w:rsid w:val="5D21B7FD"/>
    <w:rsid w:val="5D4DD5ED"/>
    <w:rsid w:val="5D786F2B"/>
    <w:rsid w:val="5D9FD44E"/>
    <w:rsid w:val="5DC11CF2"/>
    <w:rsid w:val="5DEE5407"/>
    <w:rsid w:val="5E1579A8"/>
    <w:rsid w:val="5E19931D"/>
    <w:rsid w:val="5E517683"/>
    <w:rsid w:val="5E8B670B"/>
    <w:rsid w:val="5E94E580"/>
    <w:rsid w:val="5EA2DEB8"/>
    <w:rsid w:val="5EB5744A"/>
    <w:rsid w:val="5ED7DBD1"/>
    <w:rsid w:val="5ED9E483"/>
    <w:rsid w:val="5F24D252"/>
    <w:rsid w:val="5F91B010"/>
    <w:rsid w:val="5FB7C634"/>
    <w:rsid w:val="5FF79356"/>
    <w:rsid w:val="6029CAAF"/>
    <w:rsid w:val="603F3284"/>
    <w:rsid w:val="6049E514"/>
    <w:rsid w:val="605144AB"/>
    <w:rsid w:val="6062D761"/>
    <w:rsid w:val="60D7D6F6"/>
    <w:rsid w:val="60DAC6E1"/>
    <w:rsid w:val="60E1C323"/>
    <w:rsid w:val="6122944E"/>
    <w:rsid w:val="6154F275"/>
    <w:rsid w:val="6157BF71"/>
    <w:rsid w:val="6157D028"/>
    <w:rsid w:val="61777924"/>
    <w:rsid w:val="61797ED8"/>
    <w:rsid w:val="6183956C"/>
    <w:rsid w:val="6188EFD4"/>
    <w:rsid w:val="61BEB747"/>
    <w:rsid w:val="61EBB1C6"/>
    <w:rsid w:val="62118545"/>
    <w:rsid w:val="6218001E"/>
    <w:rsid w:val="6220D124"/>
    <w:rsid w:val="622823F1"/>
    <w:rsid w:val="624BBF63"/>
    <w:rsid w:val="62556C67"/>
    <w:rsid w:val="6268D092"/>
    <w:rsid w:val="626A49C6"/>
    <w:rsid w:val="627C2DE9"/>
    <w:rsid w:val="6282F522"/>
    <w:rsid w:val="628FE7C6"/>
    <w:rsid w:val="62BDC2CD"/>
    <w:rsid w:val="62CF279B"/>
    <w:rsid w:val="62D83FBC"/>
    <w:rsid w:val="62DF5B46"/>
    <w:rsid w:val="62E6CD63"/>
    <w:rsid w:val="62FD87FC"/>
    <w:rsid w:val="632F3418"/>
    <w:rsid w:val="633347A4"/>
    <w:rsid w:val="633DD27A"/>
    <w:rsid w:val="640B2812"/>
    <w:rsid w:val="6453A94B"/>
    <w:rsid w:val="64688DAC"/>
    <w:rsid w:val="64B11F9A"/>
    <w:rsid w:val="64B51239"/>
    <w:rsid w:val="64E32981"/>
    <w:rsid w:val="652843F0"/>
    <w:rsid w:val="6535BECF"/>
    <w:rsid w:val="655466F8"/>
    <w:rsid w:val="656D84FE"/>
    <w:rsid w:val="65EDADD8"/>
    <w:rsid w:val="664CF14A"/>
    <w:rsid w:val="6652348C"/>
    <w:rsid w:val="6676A203"/>
    <w:rsid w:val="66824A3C"/>
    <w:rsid w:val="66C07A08"/>
    <w:rsid w:val="67107D52"/>
    <w:rsid w:val="6727B212"/>
    <w:rsid w:val="673DC8B4"/>
    <w:rsid w:val="67870611"/>
    <w:rsid w:val="67978D10"/>
    <w:rsid w:val="67E9DC9C"/>
    <w:rsid w:val="680C56D8"/>
    <w:rsid w:val="6818F433"/>
    <w:rsid w:val="685CE47F"/>
    <w:rsid w:val="68D13941"/>
    <w:rsid w:val="69425FCF"/>
    <w:rsid w:val="69569E47"/>
    <w:rsid w:val="6973EBC8"/>
    <w:rsid w:val="6999E74F"/>
    <w:rsid w:val="69B2E769"/>
    <w:rsid w:val="69F47A08"/>
    <w:rsid w:val="6A12CC4A"/>
    <w:rsid w:val="6A83E5CA"/>
    <w:rsid w:val="6A878FC4"/>
    <w:rsid w:val="6ABEA6D3"/>
    <w:rsid w:val="6ABF8098"/>
    <w:rsid w:val="6B02657E"/>
    <w:rsid w:val="6B0658A9"/>
    <w:rsid w:val="6B2630A6"/>
    <w:rsid w:val="6B2CA562"/>
    <w:rsid w:val="6B46F24C"/>
    <w:rsid w:val="6B726F97"/>
    <w:rsid w:val="6B942960"/>
    <w:rsid w:val="6BB295EA"/>
    <w:rsid w:val="6BCF8F0F"/>
    <w:rsid w:val="6C0A0999"/>
    <w:rsid w:val="6C44867E"/>
    <w:rsid w:val="6C5929FD"/>
    <w:rsid w:val="6C8376F2"/>
    <w:rsid w:val="6CFB2B0A"/>
    <w:rsid w:val="6D01E69B"/>
    <w:rsid w:val="6D6254CA"/>
    <w:rsid w:val="6DC635E3"/>
    <w:rsid w:val="6DE0ED08"/>
    <w:rsid w:val="6E2E9423"/>
    <w:rsid w:val="6E55276F"/>
    <w:rsid w:val="6E62215C"/>
    <w:rsid w:val="6EFF6CB5"/>
    <w:rsid w:val="6F0E4A5D"/>
    <w:rsid w:val="6F4A5CA2"/>
    <w:rsid w:val="6F6E7C8D"/>
    <w:rsid w:val="6F7200F1"/>
    <w:rsid w:val="6FA1D346"/>
    <w:rsid w:val="6FB29B8C"/>
    <w:rsid w:val="6FE2BA99"/>
    <w:rsid w:val="6FFA07CB"/>
    <w:rsid w:val="700A4DCD"/>
    <w:rsid w:val="700B02DB"/>
    <w:rsid w:val="700D9BAB"/>
    <w:rsid w:val="704BD9ED"/>
    <w:rsid w:val="7075D382"/>
    <w:rsid w:val="7097A9BD"/>
    <w:rsid w:val="709B3D16"/>
    <w:rsid w:val="70A4AF6F"/>
    <w:rsid w:val="70FDD6A5"/>
    <w:rsid w:val="710205E1"/>
    <w:rsid w:val="7115D9DF"/>
    <w:rsid w:val="712405E1"/>
    <w:rsid w:val="7124DC06"/>
    <w:rsid w:val="71291E70"/>
    <w:rsid w:val="714AABB3"/>
    <w:rsid w:val="714DE28B"/>
    <w:rsid w:val="718857EB"/>
    <w:rsid w:val="71F81E6D"/>
    <w:rsid w:val="72280913"/>
    <w:rsid w:val="72451AD0"/>
    <w:rsid w:val="72811142"/>
    <w:rsid w:val="728CD5F6"/>
    <w:rsid w:val="72967BC5"/>
    <w:rsid w:val="72A13634"/>
    <w:rsid w:val="72B73D68"/>
    <w:rsid w:val="72D27995"/>
    <w:rsid w:val="72EB333C"/>
    <w:rsid w:val="72F789B8"/>
    <w:rsid w:val="73320957"/>
    <w:rsid w:val="73902B2C"/>
    <w:rsid w:val="739ADC61"/>
    <w:rsid w:val="73AEF454"/>
    <w:rsid w:val="73B2D611"/>
    <w:rsid w:val="73C955D0"/>
    <w:rsid w:val="73E3D6CA"/>
    <w:rsid w:val="73F664E0"/>
    <w:rsid w:val="73F7B4BA"/>
    <w:rsid w:val="73FEB78B"/>
    <w:rsid w:val="7403CAA0"/>
    <w:rsid w:val="740A3C4E"/>
    <w:rsid w:val="74357767"/>
    <w:rsid w:val="7460EFAE"/>
    <w:rsid w:val="74612528"/>
    <w:rsid w:val="74754469"/>
    <w:rsid w:val="74884352"/>
    <w:rsid w:val="74C79E4A"/>
    <w:rsid w:val="755BC434"/>
    <w:rsid w:val="75719451"/>
    <w:rsid w:val="7597F5B5"/>
    <w:rsid w:val="75B375AB"/>
    <w:rsid w:val="75BAD829"/>
    <w:rsid w:val="75BBCDE6"/>
    <w:rsid w:val="75C36AB9"/>
    <w:rsid w:val="7609E252"/>
    <w:rsid w:val="76508A39"/>
    <w:rsid w:val="7655B2E1"/>
    <w:rsid w:val="767F5715"/>
    <w:rsid w:val="770C194D"/>
    <w:rsid w:val="770D64B2"/>
    <w:rsid w:val="775537BA"/>
    <w:rsid w:val="77579E47"/>
    <w:rsid w:val="775B34B4"/>
    <w:rsid w:val="776FFA1F"/>
    <w:rsid w:val="77CAFADB"/>
    <w:rsid w:val="77D14A68"/>
    <w:rsid w:val="781C2E4C"/>
    <w:rsid w:val="781DCE42"/>
    <w:rsid w:val="783AC183"/>
    <w:rsid w:val="783BAEED"/>
    <w:rsid w:val="784FDE7D"/>
    <w:rsid w:val="78525365"/>
    <w:rsid w:val="78603CE0"/>
    <w:rsid w:val="78671DB7"/>
    <w:rsid w:val="78674F84"/>
    <w:rsid w:val="788AD2ED"/>
    <w:rsid w:val="78C3635D"/>
    <w:rsid w:val="78F70515"/>
    <w:rsid w:val="78F99FFF"/>
    <w:rsid w:val="78FC3DEC"/>
    <w:rsid w:val="79169D4E"/>
    <w:rsid w:val="798F7191"/>
    <w:rsid w:val="79E4B210"/>
    <w:rsid w:val="79EE23C6"/>
    <w:rsid w:val="7A0A5AD5"/>
    <w:rsid w:val="7A409527"/>
    <w:rsid w:val="7AA447C1"/>
    <w:rsid w:val="7AB816B7"/>
    <w:rsid w:val="7ABBAA9D"/>
    <w:rsid w:val="7ACF1601"/>
    <w:rsid w:val="7B048804"/>
    <w:rsid w:val="7B89F427"/>
    <w:rsid w:val="7B9B68DD"/>
    <w:rsid w:val="7C15E550"/>
    <w:rsid w:val="7C401822"/>
    <w:rsid w:val="7C45B0FD"/>
    <w:rsid w:val="7C86CEC1"/>
    <w:rsid w:val="7CB871CA"/>
    <w:rsid w:val="7CBA2CD1"/>
    <w:rsid w:val="7D22C820"/>
    <w:rsid w:val="7D280D8F"/>
    <w:rsid w:val="7D2D510F"/>
    <w:rsid w:val="7D3CF3AC"/>
    <w:rsid w:val="7D6CE6C9"/>
    <w:rsid w:val="7D8CE190"/>
    <w:rsid w:val="7DC6D4BE"/>
    <w:rsid w:val="7DD5C1B0"/>
    <w:rsid w:val="7DDB465A"/>
    <w:rsid w:val="7DDC366C"/>
    <w:rsid w:val="7E0682E1"/>
    <w:rsid w:val="7E1458E5"/>
    <w:rsid w:val="7E1F1B32"/>
    <w:rsid w:val="7E2DBF88"/>
    <w:rsid w:val="7E3117F8"/>
    <w:rsid w:val="7E6667E1"/>
    <w:rsid w:val="7EA27537"/>
    <w:rsid w:val="7EA37A3F"/>
    <w:rsid w:val="7EA57E19"/>
    <w:rsid w:val="7ECAE7FA"/>
    <w:rsid w:val="7EFD8E82"/>
    <w:rsid w:val="7F35B07E"/>
    <w:rsid w:val="7F8AC367"/>
    <w:rsid w:val="7FBFE496"/>
    <w:rsid w:val="7FD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,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6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6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6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7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2E2BE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2E2BE5"/>
  </w:style>
  <w:style w:type="character" w:customStyle="1" w:styleId="eop">
    <w:name w:val="eop"/>
    <w:basedOn w:val="DefaultParagraphFont"/>
    <w:rsid w:val="002E2BE5"/>
  </w:style>
  <w:style w:type="paragraph" w:styleId="Revision">
    <w:name w:val="Revision"/>
    <w:hidden/>
    <w:uiPriority w:val="99"/>
    <w:semiHidden/>
    <w:rsid w:val="00E73FEA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FABCD6BB-BEE0-4B8A-8985-E2D917CB0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9E0C1-8EB4-42A0-82E4-20A90BE75495}"/>
</file>

<file path=customXml/itemProps3.xml><?xml version="1.0" encoding="utf-8"?>
<ds:datastoreItem xmlns:ds="http://schemas.openxmlformats.org/officeDocument/2006/customXml" ds:itemID="{C4EBB8A9-672D-42C3-8F3B-4DDDF6A0B25F}"/>
</file>

<file path=customXml/itemProps4.xml><?xml version="1.0" encoding="utf-8"?>
<ds:datastoreItem xmlns:ds="http://schemas.openxmlformats.org/officeDocument/2006/customXml" ds:itemID="{0A6C7EE7-E2D1-43B5-988A-A37916ADF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2024-07-04T09:47:00Z</dcterms:created>
  <dcterms:modified xsi:type="dcterms:W3CDTF">2024-07-04T09:47:00Z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2024-07-04T09:47:35Z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9f0f0db2-8576-4bb3-845d-b0bd9ff4ab53</vt:lpwstr>
  </property>
  <property fmtid="{D5CDD505-2E9C-101B-9397-08002B2CF9AE}" pid="8" name="MSIP_Label_ab085100-56a4-4662-94ad-723e9994b959_ContentBits">
    <vt:lpwstr>0</vt:lpwstr>
  </property>
  <property fmtid="{D5CDD505-2E9C-101B-9397-08002B2CF9AE}" pid="9" name="ContentTypeId">
    <vt:lpwstr>0x010100B1F06E9711FE5E419F4E1176E551A75A</vt:lpwstr>
  </property>
</Properties>
</file>