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8AF7FFA" w14:textId="093F1B92" w:rsidR="0034128A" w:rsidRPr="00203A02" w:rsidRDefault="0034128A" w:rsidP="0035033A">
      <w:pPr>
        <w:pStyle w:val="AIUrgentActionTopHeading"/>
        <w:tabs>
          <w:tab w:val="clear" w:pos="567"/>
        </w:tabs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76BC4611" w14:textId="77777777" w:rsidR="005D2C37" w:rsidRDefault="005D2C37" w:rsidP="0035033A">
      <w:pPr>
        <w:pStyle w:val="Default"/>
        <w:rPr>
          <w:b/>
          <w:sz w:val="28"/>
          <w:szCs w:val="28"/>
        </w:rPr>
      </w:pPr>
    </w:p>
    <w:p w14:paraId="48ED1961" w14:textId="6BAC148E" w:rsidR="0034128A" w:rsidRPr="0095446C" w:rsidRDefault="0099485F" w:rsidP="0035033A">
      <w:pPr>
        <w:spacing w:after="0"/>
        <w:rPr>
          <w:rFonts w:ascii="Arial" w:hAnsi="Arial" w:cs="Arial"/>
          <w:b/>
          <w:sz w:val="36"/>
          <w:szCs w:val="36"/>
          <w:lang w:val="en-US" w:eastAsia="es-MX"/>
        </w:rPr>
      </w:pPr>
      <w:r w:rsidRPr="5B1C4D7C">
        <w:rPr>
          <w:rFonts w:ascii="Arial" w:hAnsi="Arial" w:cs="Arial"/>
          <w:b/>
          <w:sz w:val="36"/>
          <w:szCs w:val="36"/>
          <w:lang w:eastAsia="es-MX"/>
        </w:rPr>
        <w:t>CUBA:</w:t>
      </w:r>
      <w:r w:rsidR="00E10CC8" w:rsidRPr="5B1C4D7C">
        <w:rPr>
          <w:rFonts w:ascii="Arial" w:hAnsi="Arial" w:cs="Arial"/>
          <w:b/>
          <w:sz w:val="36"/>
          <w:szCs w:val="36"/>
          <w:lang w:eastAsia="es-MX"/>
        </w:rPr>
        <w:t xml:space="preserve"> </w:t>
      </w:r>
      <w:r w:rsidR="004209B1">
        <w:rPr>
          <w:rFonts w:ascii="Arial" w:hAnsi="Arial" w:cs="Arial"/>
          <w:b/>
          <w:sz w:val="36"/>
          <w:szCs w:val="36"/>
          <w:lang w:eastAsia="es-MX"/>
        </w:rPr>
        <w:t>TEACHER</w:t>
      </w:r>
      <w:r w:rsidR="001F7376" w:rsidRPr="5B1C4D7C">
        <w:rPr>
          <w:rFonts w:ascii="Arial" w:hAnsi="Arial" w:cs="Arial"/>
          <w:b/>
          <w:sz w:val="36"/>
          <w:szCs w:val="36"/>
          <w:lang w:eastAsia="es-MX"/>
        </w:rPr>
        <w:t xml:space="preserve"> IN NEED OF MEDICAL CARE</w:t>
      </w:r>
    </w:p>
    <w:p w14:paraId="5217CC85" w14:textId="2A9DED5F" w:rsidR="005D2C37" w:rsidRDefault="004240C0" w:rsidP="0035033A">
      <w:pPr>
        <w:rPr>
          <w:rFonts w:ascii="Arial" w:hAnsi="Arial" w:cs="Arial"/>
          <w:b/>
          <w:lang w:eastAsia="es-MX"/>
        </w:rPr>
      </w:pPr>
      <w:r w:rsidRPr="004240C0">
        <w:rPr>
          <w:rFonts w:ascii="Arial" w:hAnsi="Arial" w:cs="Arial"/>
          <w:b/>
          <w:lang w:eastAsia="es-MX"/>
        </w:rPr>
        <w:t xml:space="preserve">Pedro Albert Sánchez, a 68-year-old </w:t>
      </w:r>
      <w:r w:rsidR="00E41463">
        <w:rPr>
          <w:rFonts w:ascii="Arial" w:hAnsi="Arial" w:cs="Arial"/>
          <w:b/>
          <w:lang w:eastAsia="es-MX"/>
        </w:rPr>
        <w:t>teacher</w:t>
      </w:r>
      <w:r w:rsidR="00E41463" w:rsidRPr="004240C0">
        <w:rPr>
          <w:rFonts w:ascii="Arial" w:hAnsi="Arial" w:cs="Arial"/>
          <w:b/>
          <w:lang w:eastAsia="es-MX"/>
        </w:rPr>
        <w:t xml:space="preserve"> </w:t>
      </w:r>
      <w:r w:rsidRPr="004240C0">
        <w:rPr>
          <w:rFonts w:ascii="Arial" w:hAnsi="Arial" w:cs="Arial"/>
          <w:b/>
          <w:lang w:eastAsia="es-MX"/>
        </w:rPr>
        <w:t xml:space="preserve">and </w:t>
      </w:r>
      <w:r w:rsidR="00273583">
        <w:rPr>
          <w:rFonts w:ascii="Arial" w:hAnsi="Arial" w:cs="Arial"/>
          <w:b/>
          <w:lang w:eastAsia="es-MX"/>
        </w:rPr>
        <w:t>human rights defender</w:t>
      </w:r>
      <w:r w:rsidRPr="004240C0">
        <w:rPr>
          <w:rFonts w:ascii="Arial" w:hAnsi="Arial" w:cs="Arial"/>
          <w:b/>
          <w:lang w:eastAsia="es-MX"/>
        </w:rPr>
        <w:t xml:space="preserve">, has been </w:t>
      </w:r>
      <w:r w:rsidR="0018624C">
        <w:rPr>
          <w:rFonts w:ascii="Arial" w:hAnsi="Arial" w:cs="Arial"/>
          <w:b/>
          <w:lang w:eastAsia="es-MX"/>
        </w:rPr>
        <w:t>arbitrarily detained</w:t>
      </w:r>
      <w:r w:rsidRPr="004240C0">
        <w:rPr>
          <w:rFonts w:ascii="Arial" w:hAnsi="Arial" w:cs="Arial"/>
          <w:b/>
          <w:lang w:eastAsia="es-MX"/>
        </w:rPr>
        <w:t xml:space="preserve"> in Cuba since </w:t>
      </w:r>
      <w:r w:rsidR="00DC37E5">
        <w:rPr>
          <w:rFonts w:ascii="Arial" w:hAnsi="Arial" w:cs="Arial"/>
          <w:b/>
          <w:lang w:eastAsia="es-MX"/>
        </w:rPr>
        <w:t xml:space="preserve">22 </w:t>
      </w:r>
      <w:r w:rsidRPr="004240C0">
        <w:rPr>
          <w:rFonts w:ascii="Arial" w:hAnsi="Arial" w:cs="Arial"/>
          <w:b/>
          <w:lang w:eastAsia="es-MX"/>
        </w:rPr>
        <w:t xml:space="preserve">November 2023. Despite his critical health conditions, including cancer, Pedro is being denied </w:t>
      </w:r>
      <w:r w:rsidR="00521918">
        <w:rPr>
          <w:rFonts w:ascii="Arial" w:hAnsi="Arial" w:cs="Arial"/>
          <w:b/>
          <w:lang w:eastAsia="es-MX"/>
        </w:rPr>
        <w:t>adequate</w:t>
      </w:r>
      <w:r w:rsidR="00521918" w:rsidRPr="004240C0">
        <w:rPr>
          <w:rFonts w:ascii="Arial" w:hAnsi="Arial" w:cs="Arial"/>
          <w:b/>
          <w:lang w:eastAsia="es-MX"/>
        </w:rPr>
        <w:t xml:space="preserve"> </w:t>
      </w:r>
      <w:r w:rsidR="00A510D9">
        <w:rPr>
          <w:rFonts w:ascii="Arial" w:hAnsi="Arial" w:cs="Arial"/>
          <w:b/>
          <w:lang w:eastAsia="es-MX"/>
        </w:rPr>
        <w:t>health</w:t>
      </w:r>
      <w:r w:rsidR="00521918">
        <w:rPr>
          <w:rFonts w:ascii="Arial" w:hAnsi="Arial" w:cs="Arial"/>
          <w:b/>
          <w:lang w:eastAsia="es-MX"/>
        </w:rPr>
        <w:t>care</w:t>
      </w:r>
      <w:r w:rsidRPr="004240C0">
        <w:rPr>
          <w:rFonts w:ascii="Arial" w:hAnsi="Arial" w:cs="Arial"/>
          <w:b/>
          <w:lang w:eastAsia="es-MX"/>
        </w:rPr>
        <w:t xml:space="preserve">. </w:t>
      </w:r>
      <w:r w:rsidRPr="7408D707">
        <w:rPr>
          <w:rFonts w:ascii="Arial" w:hAnsi="Arial" w:cs="Arial"/>
          <w:b/>
          <w:bCs/>
          <w:lang w:eastAsia="es-MX"/>
        </w:rPr>
        <w:t xml:space="preserve">He </w:t>
      </w:r>
      <w:r w:rsidR="001E25AB" w:rsidRPr="7408D707">
        <w:rPr>
          <w:rFonts w:ascii="Arial" w:hAnsi="Arial" w:cs="Arial"/>
          <w:b/>
          <w:bCs/>
          <w:lang w:eastAsia="es-MX"/>
        </w:rPr>
        <w:t>is</w:t>
      </w:r>
      <w:r w:rsidRPr="004240C0" w:rsidDel="00DA04D0">
        <w:rPr>
          <w:rFonts w:ascii="Arial" w:hAnsi="Arial" w:cs="Arial"/>
          <w:b/>
          <w:lang w:eastAsia="es-MX"/>
        </w:rPr>
        <w:t xml:space="preserve"> </w:t>
      </w:r>
      <w:r w:rsidR="00CF5E71">
        <w:rPr>
          <w:rFonts w:ascii="Arial" w:hAnsi="Arial" w:cs="Arial"/>
          <w:b/>
          <w:lang w:eastAsia="es-MX"/>
        </w:rPr>
        <w:t xml:space="preserve">a prisoner of conscience jailed simply </w:t>
      </w:r>
      <w:r w:rsidRPr="004240C0">
        <w:rPr>
          <w:rFonts w:ascii="Arial" w:hAnsi="Arial" w:cs="Arial"/>
          <w:b/>
          <w:lang w:eastAsia="es-MX"/>
        </w:rPr>
        <w:t xml:space="preserve">for exercising his </w:t>
      </w:r>
      <w:r w:rsidR="001A4995">
        <w:rPr>
          <w:rFonts w:ascii="Arial" w:hAnsi="Arial" w:cs="Arial"/>
          <w:b/>
          <w:lang w:eastAsia="es-MX"/>
        </w:rPr>
        <w:t xml:space="preserve">human </w:t>
      </w:r>
      <w:r w:rsidRPr="004240C0">
        <w:rPr>
          <w:rFonts w:ascii="Arial" w:hAnsi="Arial" w:cs="Arial"/>
          <w:b/>
          <w:lang w:eastAsia="es-MX"/>
        </w:rPr>
        <w:t>right</w:t>
      </w:r>
      <w:r w:rsidR="001A4995">
        <w:rPr>
          <w:rFonts w:ascii="Arial" w:hAnsi="Arial" w:cs="Arial"/>
          <w:b/>
          <w:lang w:eastAsia="es-MX"/>
        </w:rPr>
        <w:t>s</w:t>
      </w:r>
      <w:r w:rsidRPr="004240C0">
        <w:rPr>
          <w:rFonts w:ascii="Arial" w:hAnsi="Arial" w:cs="Arial"/>
          <w:b/>
          <w:lang w:eastAsia="es-MX"/>
        </w:rPr>
        <w:t xml:space="preserve"> to freedom of expression and </w:t>
      </w:r>
      <w:r w:rsidR="00157B4F">
        <w:rPr>
          <w:rFonts w:ascii="Arial" w:hAnsi="Arial" w:cs="Arial"/>
          <w:b/>
          <w:lang w:eastAsia="es-MX"/>
        </w:rPr>
        <w:t xml:space="preserve">of </w:t>
      </w:r>
      <w:r w:rsidR="00C12217">
        <w:rPr>
          <w:rFonts w:ascii="Arial" w:hAnsi="Arial" w:cs="Arial"/>
          <w:b/>
          <w:lang w:eastAsia="es-MX"/>
        </w:rPr>
        <w:t xml:space="preserve">peaceful </w:t>
      </w:r>
      <w:r w:rsidRPr="004240C0">
        <w:rPr>
          <w:rFonts w:ascii="Arial" w:hAnsi="Arial" w:cs="Arial"/>
          <w:b/>
          <w:lang w:eastAsia="es-MX"/>
        </w:rPr>
        <w:t>assembly</w:t>
      </w:r>
      <w:r w:rsidRPr="22294523">
        <w:rPr>
          <w:rFonts w:ascii="Arial" w:hAnsi="Arial" w:cs="Arial"/>
          <w:b/>
          <w:bCs/>
          <w:lang w:eastAsia="es-MX"/>
        </w:rPr>
        <w:t>.</w:t>
      </w:r>
      <w:r w:rsidRPr="004240C0">
        <w:rPr>
          <w:rFonts w:ascii="Arial" w:hAnsi="Arial" w:cs="Arial"/>
          <w:b/>
          <w:lang w:eastAsia="es-MX"/>
        </w:rPr>
        <w:t xml:space="preserve"> We urge the Cuban authorities to immediately</w:t>
      </w:r>
      <w:r w:rsidR="00CF5E71">
        <w:rPr>
          <w:rFonts w:ascii="Arial" w:hAnsi="Arial" w:cs="Arial"/>
          <w:b/>
          <w:lang w:eastAsia="es-MX"/>
        </w:rPr>
        <w:t xml:space="preserve"> and unconditionally</w:t>
      </w:r>
      <w:r w:rsidRPr="004240C0">
        <w:rPr>
          <w:rFonts w:ascii="Arial" w:hAnsi="Arial" w:cs="Arial"/>
          <w:b/>
          <w:lang w:eastAsia="es-MX"/>
        </w:rPr>
        <w:t xml:space="preserve"> release Pedro Albert Sánchez and ensure he </w:t>
      </w:r>
      <w:r w:rsidR="00E41463">
        <w:rPr>
          <w:rFonts w:ascii="Arial" w:hAnsi="Arial" w:cs="Arial"/>
          <w:b/>
          <w:lang w:eastAsia="es-MX"/>
        </w:rPr>
        <w:t xml:space="preserve">urgently </w:t>
      </w:r>
      <w:r w:rsidRPr="004240C0">
        <w:rPr>
          <w:rFonts w:ascii="Arial" w:hAnsi="Arial" w:cs="Arial"/>
          <w:b/>
          <w:lang w:eastAsia="es-MX"/>
        </w:rPr>
        <w:t xml:space="preserve">receives </w:t>
      </w:r>
      <w:r w:rsidR="00E54C08">
        <w:rPr>
          <w:rFonts w:ascii="Arial" w:hAnsi="Arial" w:cs="Arial"/>
          <w:b/>
          <w:lang w:eastAsia="es-MX"/>
        </w:rPr>
        <w:t>adequate health</w:t>
      </w:r>
      <w:r w:rsidRPr="004240C0">
        <w:rPr>
          <w:rFonts w:ascii="Arial" w:hAnsi="Arial" w:cs="Arial"/>
          <w:b/>
          <w:lang w:eastAsia="es-MX"/>
        </w:rPr>
        <w:t>care.</w:t>
      </w:r>
    </w:p>
    <w:p w14:paraId="3091F4CF" w14:textId="77777777" w:rsidR="005D2C37" w:rsidRPr="000106EF" w:rsidRDefault="005D2C37" w:rsidP="0035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MX"/>
        </w:rPr>
      </w:pPr>
    </w:p>
    <w:p w14:paraId="68BB7EB0" w14:textId="466D2C1C" w:rsidR="00BA3147" w:rsidRPr="00BA3147" w:rsidRDefault="00BA3147" w:rsidP="0035033A">
      <w:pPr>
        <w:spacing w:after="0" w:line="240" w:lineRule="auto"/>
        <w:ind w:firstLine="640"/>
        <w:jc w:val="right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M</w:t>
      </w:r>
      <w:r w:rsidRPr="00BA3147">
        <w:rPr>
          <w:rFonts w:cs="Arial"/>
          <w:b/>
          <w:i/>
          <w:sz w:val="20"/>
          <w:szCs w:val="20"/>
        </w:rPr>
        <w:t>r. Miguel Díaz-</w:t>
      </w:r>
      <w:proofErr w:type="spellStart"/>
      <w:r w:rsidRPr="00BA3147">
        <w:rPr>
          <w:rFonts w:cs="Arial"/>
          <w:b/>
          <w:i/>
          <w:sz w:val="20"/>
          <w:szCs w:val="20"/>
        </w:rPr>
        <w:t>Canel</w:t>
      </w:r>
      <w:proofErr w:type="spellEnd"/>
      <w:r w:rsidRPr="00BA3147">
        <w:rPr>
          <w:rFonts w:cs="Arial"/>
          <w:b/>
          <w:i/>
          <w:sz w:val="20"/>
          <w:szCs w:val="20"/>
        </w:rPr>
        <w:t xml:space="preserve"> </w:t>
      </w:r>
    </w:p>
    <w:p w14:paraId="7BF80937" w14:textId="77777777" w:rsidR="00BA3147" w:rsidRPr="00BA3147" w:rsidRDefault="00BA3147" w:rsidP="0035033A">
      <w:pPr>
        <w:spacing w:after="0" w:line="240" w:lineRule="auto"/>
        <w:ind w:firstLine="640"/>
        <w:jc w:val="right"/>
        <w:rPr>
          <w:rFonts w:cs="Arial"/>
          <w:b/>
          <w:i/>
          <w:sz w:val="20"/>
          <w:szCs w:val="20"/>
        </w:rPr>
      </w:pPr>
      <w:r w:rsidRPr="00BA3147">
        <w:rPr>
          <w:rFonts w:cs="Arial"/>
          <w:b/>
          <w:i/>
          <w:sz w:val="20"/>
          <w:szCs w:val="20"/>
        </w:rPr>
        <w:t>President of Cuba</w:t>
      </w:r>
    </w:p>
    <w:p w14:paraId="758676AB" w14:textId="77777777" w:rsidR="00BA3147" w:rsidRPr="00BA3147" w:rsidRDefault="00BA3147" w:rsidP="0035033A">
      <w:pPr>
        <w:spacing w:after="0" w:line="240" w:lineRule="auto"/>
        <w:ind w:firstLine="640"/>
        <w:jc w:val="right"/>
        <w:rPr>
          <w:rFonts w:cs="Arial"/>
          <w:b/>
          <w:i/>
          <w:sz w:val="20"/>
          <w:szCs w:val="20"/>
        </w:rPr>
      </w:pPr>
      <w:r w:rsidRPr="00BA3147">
        <w:rPr>
          <w:rFonts w:cs="Arial"/>
          <w:b/>
          <w:i/>
          <w:sz w:val="20"/>
          <w:szCs w:val="20"/>
        </w:rPr>
        <w:t>Twitter: @DiazCanelB</w:t>
      </w:r>
    </w:p>
    <w:p w14:paraId="32A73C57" w14:textId="4DCA3A05" w:rsidR="00BA3147" w:rsidRDefault="00FC7541" w:rsidP="0035033A">
      <w:pPr>
        <w:spacing w:after="0" w:line="240" w:lineRule="auto"/>
        <w:ind w:firstLine="640"/>
        <w:jc w:val="right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       </w:t>
      </w:r>
      <w:r w:rsidR="00BA3147" w:rsidRPr="00BA3147">
        <w:rPr>
          <w:rFonts w:cs="Arial"/>
          <w:b/>
          <w:i/>
          <w:sz w:val="20"/>
          <w:szCs w:val="20"/>
        </w:rPr>
        <w:t>Facebook:</w:t>
      </w:r>
      <w:r w:rsidR="00870A75">
        <w:rPr>
          <w:rFonts w:cs="Arial"/>
          <w:b/>
          <w:i/>
          <w:sz w:val="20"/>
          <w:szCs w:val="20"/>
        </w:rPr>
        <w:t xml:space="preserve"> </w:t>
      </w:r>
      <w:r w:rsidR="00BA3147" w:rsidRPr="00BA3147">
        <w:rPr>
          <w:rFonts w:cs="Arial"/>
          <w:b/>
          <w:i/>
          <w:sz w:val="20"/>
          <w:szCs w:val="20"/>
        </w:rPr>
        <w:t>@</w:t>
      </w:r>
      <w:r w:rsidR="008E341E" w:rsidRPr="008E341E">
        <w:rPr>
          <w:rFonts w:cs="Arial"/>
          <w:b/>
          <w:i/>
          <w:sz w:val="20"/>
          <w:szCs w:val="20"/>
        </w:rPr>
        <w:t>MDiazCanelB</w:t>
      </w:r>
    </w:p>
    <w:p w14:paraId="26D5C6B9" w14:textId="77777777" w:rsidR="00BA3147" w:rsidRDefault="00BA3147" w:rsidP="0035033A">
      <w:pPr>
        <w:spacing w:after="0" w:line="240" w:lineRule="auto"/>
        <w:ind w:firstLine="640"/>
        <w:rPr>
          <w:rFonts w:cs="Arial"/>
          <w:b/>
          <w:i/>
          <w:sz w:val="20"/>
          <w:szCs w:val="20"/>
        </w:rPr>
      </w:pPr>
    </w:p>
    <w:p w14:paraId="28142938" w14:textId="77777777" w:rsidR="0008448D" w:rsidRDefault="0008448D" w:rsidP="0035033A">
      <w:pPr>
        <w:spacing w:after="0" w:line="240" w:lineRule="auto"/>
        <w:rPr>
          <w:rFonts w:cs="Arial"/>
          <w:i/>
          <w:sz w:val="20"/>
          <w:szCs w:val="20"/>
        </w:rPr>
      </w:pPr>
    </w:p>
    <w:p w14:paraId="068B1EBB" w14:textId="4CEE87C4" w:rsidR="00BA3147" w:rsidRDefault="00BA3147" w:rsidP="0035033A">
      <w:pPr>
        <w:spacing w:after="0" w:line="240" w:lineRule="auto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 xml:space="preserve">Dear </w:t>
      </w:r>
      <w:r w:rsidR="00742769">
        <w:rPr>
          <w:rFonts w:cs="Arial"/>
          <w:bCs/>
          <w:i/>
          <w:iCs/>
          <w:sz w:val="20"/>
          <w:szCs w:val="20"/>
        </w:rPr>
        <w:t xml:space="preserve">President of </w:t>
      </w:r>
      <w:r w:rsidR="00FA1632">
        <w:rPr>
          <w:rFonts w:cs="Arial"/>
          <w:bCs/>
          <w:i/>
          <w:iCs/>
          <w:sz w:val="20"/>
          <w:szCs w:val="20"/>
        </w:rPr>
        <w:t>Díaz-</w:t>
      </w:r>
      <w:proofErr w:type="spellStart"/>
      <w:r w:rsidR="00FA1632">
        <w:rPr>
          <w:rFonts w:cs="Arial"/>
          <w:bCs/>
          <w:i/>
          <w:iCs/>
          <w:sz w:val="20"/>
          <w:szCs w:val="20"/>
        </w:rPr>
        <w:t>Canel</w:t>
      </w:r>
      <w:proofErr w:type="spellEnd"/>
      <w:r w:rsidR="00FA1632">
        <w:rPr>
          <w:rFonts w:cs="Arial"/>
          <w:bCs/>
          <w:i/>
          <w:iCs/>
          <w:sz w:val="20"/>
          <w:szCs w:val="20"/>
        </w:rPr>
        <w:t>,</w:t>
      </w:r>
    </w:p>
    <w:p w14:paraId="338AE5E7" w14:textId="77777777" w:rsidR="00742769" w:rsidRDefault="00742769" w:rsidP="0035033A">
      <w:pPr>
        <w:spacing w:after="0" w:line="240" w:lineRule="auto"/>
        <w:rPr>
          <w:rFonts w:cs="Arial"/>
          <w:bCs/>
          <w:i/>
          <w:iCs/>
          <w:sz w:val="20"/>
          <w:szCs w:val="20"/>
        </w:rPr>
      </w:pPr>
    </w:p>
    <w:p w14:paraId="34CCA88E" w14:textId="304CF46F" w:rsidR="00D17348" w:rsidRDefault="00D17348" w:rsidP="0035033A">
      <w:pPr>
        <w:spacing w:after="0" w:line="240" w:lineRule="auto"/>
        <w:rPr>
          <w:rFonts w:cs="Arial"/>
          <w:bCs/>
          <w:i/>
          <w:iCs/>
          <w:sz w:val="20"/>
          <w:szCs w:val="20"/>
        </w:rPr>
      </w:pPr>
      <w:r w:rsidRPr="00D17348">
        <w:rPr>
          <w:rFonts w:cs="Arial"/>
          <w:bCs/>
          <w:i/>
          <w:iCs/>
          <w:sz w:val="20"/>
          <w:szCs w:val="20"/>
        </w:rPr>
        <w:t xml:space="preserve">I am writing to express my deep concern for Pedro Albert Sánchez, a 68-year-old retired </w:t>
      </w:r>
      <w:r w:rsidR="00F90DE6">
        <w:rPr>
          <w:rFonts w:cs="Arial"/>
          <w:bCs/>
          <w:i/>
          <w:iCs/>
          <w:sz w:val="20"/>
          <w:szCs w:val="20"/>
        </w:rPr>
        <w:t>teacher</w:t>
      </w:r>
      <w:r w:rsidR="00F90DE6" w:rsidRPr="00D17348">
        <w:rPr>
          <w:rFonts w:cs="Arial"/>
          <w:bCs/>
          <w:i/>
          <w:iCs/>
          <w:sz w:val="20"/>
          <w:szCs w:val="20"/>
        </w:rPr>
        <w:t xml:space="preserve"> </w:t>
      </w:r>
      <w:r w:rsidRPr="00D17348">
        <w:rPr>
          <w:rFonts w:cs="Arial"/>
          <w:bCs/>
          <w:i/>
          <w:iCs/>
          <w:sz w:val="20"/>
          <w:szCs w:val="20"/>
        </w:rPr>
        <w:t xml:space="preserve">and </w:t>
      </w:r>
      <w:r w:rsidR="00273583">
        <w:rPr>
          <w:rFonts w:cs="Arial"/>
          <w:bCs/>
          <w:i/>
          <w:iCs/>
          <w:sz w:val="20"/>
          <w:szCs w:val="20"/>
        </w:rPr>
        <w:t>human rights defender</w:t>
      </w:r>
      <w:r w:rsidRPr="00D17348">
        <w:rPr>
          <w:rFonts w:cs="Arial"/>
          <w:bCs/>
          <w:i/>
          <w:iCs/>
          <w:sz w:val="20"/>
          <w:szCs w:val="20"/>
        </w:rPr>
        <w:t xml:space="preserve">, who is currently imprisoned in Cuba. Pedro has been </w:t>
      </w:r>
      <w:r w:rsidR="00DF3AC2">
        <w:rPr>
          <w:rFonts w:cs="Arial"/>
          <w:bCs/>
          <w:i/>
          <w:iCs/>
          <w:sz w:val="20"/>
          <w:szCs w:val="20"/>
        </w:rPr>
        <w:t>imprisoned</w:t>
      </w:r>
      <w:r w:rsidR="00DF3AC2" w:rsidRPr="00D17348">
        <w:rPr>
          <w:rFonts w:cs="Arial"/>
          <w:bCs/>
          <w:i/>
          <w:iCs/>
          <w:sz w:val="20"/>
          <w:szCs w:val="20"/>
        </w:rPr>
        <w:t xml:space="preserve"> </w:t>
      </w:r>
      <w:r w:rsidRPr="00D17348">
        <w:rPr>
          <w:rFonts w:cs="Arial"/>
          <w:bCs/>
          <w:i/>
          <w:iCs/>
          <w:sz w:val="20"/>
          <w:szCs w:val="20"/>
        </w:rPr>
        <w:t xml:space="preserve">since </w:t>
      </w:r>
      <w:r w:rsidR="003159BE">
        <w:rPr>
          <w:rFonts w:cs="Arial"/>
          <w:bCs/>
          <w:i/>
          <w:iCs/>
          <w:sz w:val="20"/>
          <w:szCs w:val="20"/>
        </w:rPr>
        <w:t xml:space="preserve">22 </w:t>
      </w:r>
      <w:r w:rsidR="008E341E" w:rsidRPr="00D17348">
        <w:rPr>
          <w:rFonts w:cs="Arial"/>
          <w:bCs/>
          <w:i/>
          <w:iCs/>
          <w:sz w:val="20"/>
          <w:szCs w:val="20"/>
        </w:rPr>
        <w:t>November 2023</w:t>
      </w:r>
      <w:r w:rsidRPr="00D17348">
        <w:rPr>
          <w:rFonts w:cs="Arial"/>
          <w:bCs/>
          <w:i/>
          <w:iCs/>
          <w:sz w:val="20"/>
          <w:szCs w:val="20"/>
        </w:rPr>
        <w:t xml:space="preserve">, under conditions that have severely worsened his health. He suffers from cancer and has been denied </w:t>
      </w:r>
      <w:r w:rsidR="003159BE">
        <w:rPr>
          <w:rFonts w:cs="Arial"/>
          <w:bCs/>
          <w:i/>
          <w:iCs/>
          <w:sz w:val="20"/>
          <w:szCs w:val="20"/>
        </w:rPr>
        <w:t>adequate</w:t>
      </w:r>
      <w:r w:rsidR="003159BE" w:rsidRPr="00D17348">
        <w:rPr>
          <w:rFonts w:cs="Arial"/>
          <w:bCs/>
          <w:i/>
          <w:iCs/>
          <w:sz w:val="20"/>
          <w:szCs w:val="20"/>
        </w:rPr>
        <w:t xml:space="preserve"> </w:t>
      </w:r>
      <w:r w:rsidR="003159BE">
        <w:rPr>
          <w:rFonts w:cs="Arial"/>
          <w:bCs/>
          <w:i/>
          <w:iCs/>
          <w:sz w:val="20"/>
          <w:szCs w:val="20"/>
        </w:rPr>
        <w:t>health</w:t>
      </w:r>
      <w:r w:rsidRPr="00D17348">
        <w:rPr>
          <w:rFonts w:cs="Arial"/>
          <w:bCs/>
          <w:i/>
          <w:iCs/>
          <w:sz w:val="20"/>
          <w:szCs w:val="20"/>
        </w:rPr>
        <w:t>care and nutrition.</w:t>
      </w:r>
    </w:p>
    <w:p w14:paraId="3EB42CED" w14:textId="77777777" w:rsidR="00924B74" w:rsidRDefault="00924B74" w:rsidP="0035033A">
      <w:pPr>
        <w:spacing w:after="0" w:line="240" w:lineRule="auto"/>
        <w:rPr>
          <w:rFonts w:cs="Arial"/>
          <w:bCs/>
          <w:i/>
          <w:iCs/>
          <w:sz w:val="20"/>
          <w:szCs w:val="20"/>
        </w:rPr>
      </w:pPr>
    </w:p>
    <w:p w14:paraId="3D2FC19C" w14:textId="631B1CAD" w:rsidR="00924B74" w:rsidRPr="00D17348" w:rsidRDefault="007C3210" w:rsidP="51FEC4B3">
      <w:pPr>
        <w:spacing w:after="0" w:line="240" w:lineRule="auto"/>
        <w:rPr>
          <w:rFonts w:cs="Arial"/>
          <w:i/>
          <w:iCs/>
          <w:sz w:val="20"/>
          <w:szCs w:val="20"/>
        </w:rPr>
      </w:pPr>
      <w:r w:rsidRPr="51FEC4B3">
        <w:rPr>
          <w:rFonts w:cs="Arial"/>
          <w:i/>
          <w:iCs/>
          <w:sz w:val="20"/>
          <w:szCs w:val="20"/>
        </w:rPr>
        <w:t>F</w:t>
      </w:r>
      <w:r w:rsidR="00924B74" w:rsidRPr="51FEC4B3">
        <w:rPr>
          <w:rFonts w:cs="Arial"/>
          <w:i/>
          <w:iCs/>
          <w:sz w:val="20"/>
          <w:szCs w:val="20"/>
        </w:rPr>
        <w:t xml:space="preserve">ollowing his peaceful participation in the </w:t>
      </w:r>
      <w:r w:rsidR="008B6153" w:rsidRPr="51FEC4B3">
        <w:rPr>
          <w:rFonts w:cs="Arial"/>
          <w:i/>
          <w:iCs/>
          <w:sz w:val="20"/>
          <w:szCs w:val="20"/>
        </w:rPr>
        <w:t xml:space="preserve">11 </w:t>
      </w:r>
      <w:r w:rsidR="00924B74" w:rsidRPr="51FEC4B3">
        <w:rPr>
          <w:rFonts w:cs="Arial"/>
          <w:i/>
          <w:iCs/>
          <w:sz w:val="20"/>
          <w:szCs w:val="20"/>
        </w:rPr>
        <w:t>July 2021 demonstrations</w:t>
      </w:r>
      <w:r w:rsidRPr="51FEC4B3">
        <w:rPr>
          <w:rFonts w:cs="Arial"/>
          <w:i/>
          <w:iCs/>
          <w:sz w:val="20"/>
          <w:szCs w:val="20"/>
        </w:rPr>
        <w:t>, Pedro Albert</w:t>
      </w:r>
      <w:r w:rsidR="00924B74" w:rsidRPr="51FEC4B3">
        <w:rPr>
          <w:rFonts w:cs="Arial"/>
          <w:i/>
          <w:iCs/>
          <w:sz w:val="20"/>
          <w:szCs w:val="20"/>
        </w:rPr>
        <w:t xml:space="preserve"> was wrongfully convicted of "</w:t>
      </w:r>
      <w:r w:rsidR="00D348F3">
        <w:t>contempt</w:t>
      </w:r>
      <w:r w:rsidR="00924B74" w:rsidRPr="51FEC4B3">
        <w:rPr>
          <w:rFonts w:cs="Arial"/>
          <w:i/>
          <w:iCs/>
          <w:sz w:val="20"/>
          <w:szCs w:val="20"/>
        </w:rPr>
        <w:t xml:space="preserve">" and "public disorder" charges that stemmed solely from his exercise of </w:t>
      </w:r>
      <w:r w:rsidR="008B6153" w:rsidRPr="51FEC4B3">
        <w:rPr>
          <w:rFonts w:cs="Arial"/>
          <w:i/>
          <w:iCs/>
          <w:sz w:val="20"/>
          <w:szCs w:val="20"/>
        </w:rPr>
        <w:t xml:space="preserve">the rights to </w:t>
      </w:r>
      <w:r w:rsidR="00924B74" w:rsidRPr="51FEC4B3">
        <w:rPr>
          <w:rFonts w:cs="Arial"/>
          <w:i/>
          <w:iCs/>
          <w:sz w:val="20"/>
          <w:szCs w:val="20"/>
        </w:rPr>
        <w:t>freedom of expression and</w:t>
      </w:r>
      <w:r w:rsidR="00FC70A6" w:rsidRPr="51FEC4B3">
        <w:rPr>
          <w:rFonts w:cs="Arial"/>
          <w:i/>
          <w:iCs/>
          <w:sz w:val="20"/>
          <w:szCs w:val="20"/>
        </w:rPr>
        <w:t xml:space="preserve"> </w:t>
      </w:r>
      <w:r w:rsidR="00157B4F" w:rsidRPr="51FEC4B3">
        <w:rPr>
          <w:rFonts w:cs="Arial"/>
          <w:i/>
          <w:iCs/>
          <w:sz w:val="20"/>
          <w:szCs w:val="20"/>
        </w:rPr>
        <w:t xml:space="preserve">of </w:t>
      </w:r>
      <w:r w:rsidR="00FC70A6" w:rsidRPr="51FEC4B3">
        <w:rPr>
          <w:rFonts w:cs="Arial"/>
          <w:i/>
          <w:iCs/>
          <w:sz w:val="20"/>
          <w:szCs w:val="20"/>
        </w:rPr>
        <w:t>peaceful assembly, as a result of his participation in peaceful protests and</w:t>
      </w:r>
      <w:r w:rsidR="00924B74" w:rsidRPr="51FEC4B3">
        <w:rPr>
          <w:rFonts w:cs="Arial"/>
          <w:i/>
          <w:iCs/>
          <w:sz w:val="20"/>
          <w:szCs w:val="20"/>
        </w:rPr>
        <w:t xml:space="preserve"> his vocal criticism of the Cuban government. The charges against him were politically motivated and designed to silence his activism. Amnesty International has recognized him as a prisoner of conscience.</w:t>
      </w:r>
    </w:p>
    <w:p w14:paraId="2A6B27B4" w14:textId="77777777" w:rsidR="00D17348" w:rsidRPr="00D17348" w:rsidRDefault="00D17348" w:rsidP="0035033A">
      <w:pPr>
        <w:spacing w:after="0" w:line="240" w:lineRule="auto"/>
        <w:rPr>
          <w:rFonts w:cs="Arial"/>
          <w:bCs/>
          <w:i/>
          <w:iCs/>
          <w:sz w:val="20"/>
          <w:szCs w:val="20"/>
        </w:rPr>
      </w:pPr>
    </w:p>
    <w:p w14:paraId="628D08F8" w14:textId="38EF519B" w:rsidR="00D17348" w:rsidRDefault="00E06621" w:rsidP="0035033A">
      <w:pPr>
        <w:spacing w:after="0" w:line="240" w:lineRule="auto"/>
        <w:rPr>
          <w:rFonts w:cs="Arial"/>
          <w:b/>
          <w:i/>
          <w:sz w:val="20"/>
          <w:szCs w:val="20"/>
        </w:rPr>
      </w:pPr>
      <w:r w:rsidRPr="00E06621">
        <w:rPr>
          <w:rFonts w:cs="Arial"/>
          <w:b/>
          <w:i/>
          <w:sz w:val="20"/>
          <w:szCs w:val="20"/>
        </w:rPr>
        <w:t>I urge you to immediately and unconditionally release Pedro Albert and to urgently provide him with adequate healthcare.</w:t>
      </w:r>
    </w:p>
    <w:p w14:paraId="20C8A3C9" w14:textId="77777777" w:rsidR="00E06621" w:rsidRPr="00D17348" w:rsidRDefault="00E06621" w:rsidP="0035033A">
      <w:pPr>
        <w:spacing w:after="0" w:line="240" w:lineRule="auto"/>
        <w:rPr>
          <w:rFonts w:cs="Arial"/>
          <w:bCs/>
          <w:i/>
          <w:iCs/>
          <w:sz w:val="20"/>
          <w:szCs w:val="20"/>
        </w:rPr>
      </w:pPr>
    </w:p>
    <w:p w14:paraId="49D46804" w14:textId="4FC2A147" w:rsidR="00D746B6" w:rsidRDefault="00D746B6" w:rsidP="0035033A">
      <w:pPr>
        <w:spacing w:after="0" w:line="240" w:lineRule="auto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Sincerely,</w:t>
      </w:r>
    </w:p>
    <w:p w14:paraId="78B1FAC7" w14:textId="5EEEAA43" w:rsidR="00D746B6" w:rsidRDefault="00D746B6" w:rsidP="0035033A">
      <w:pPr>
        <w:spacing w:after="0" w:line="240" w:lineRule="auto"/>
        <w:rPr>
          <w:rFonts w:cs="Arial"/>
          <w:i/>
          <w:iCs/>
          <w:sz w:val="20"/>
          <w:szCs w:val="20"/>
        </w:rPr>
      </w:pPr>
    </w:p>
    <w:p w14:paraId="2F6E434E" w14:textId="3418C30E" w:rsidR="009D0EF3" w:rsidRDefault="009D0EF3" w:rsidP="0035033A">
      <w:pPr>
        <w:spacing w:after="0" w:line="240" w:lineRule="auto"/>
        <w:rPr>
          <w:rFonts w:cs="Arial"/>
          <w:i/>
          <w:iCs/>
          <w:sz w:val="20"/>
          <w:szCs w:val="20"/>
        </w:rPr>
      </w:pPr>
    </w:p>
    <w:p w14:paraId="34FFC102" w14:textId="529C4A29" w:rsidR="009D0EF3" w:rsidRDefault="009D0EF3" w:rsidP="0035033A">
      <w:pPr>
        <w:spacing w:after="0" w:line="240" w:lineRule="auto"/>
        <w:rPr>
          <w:rFonts w:cs="Arial"/>
          <w:i/>
          <w:iCs/>
          <w:sz w:val="20"/>
          <w:szCs w:val="20"/>
        </w:rPr>
      </w:pPr>
    </w:p>
    <w:p w14:paraId="61F994AE" w14:textId="77777777" w:rsidR="00190A5E" w:rsidRDefault="00190A5E">
      <w:pPr>
        <w:widowControl/>
        <w:suppressAutoHyphens w:val="0"/>
        <w:spacing w:after="0" w:line="240" w:lineRule="auto"/>
        <w:rPr>
          <w:rFonts w:ascii="Arial" w:eastAsia="Arial Unicode MS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15D754DB" w14:textId="2DB3B37D" w:rsidR="0082127B" w:rsidRPr="0082127B" w:rsidRDefault="0082127B" w:rsidP="0035033A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115BB598" w14:textId="77777777" w:rsidR="005D2C37" w:rsidRPr="000C0DE5" w:rsidRDefault="005D2C37" w:rsidP="0035033A">
      <w:pPr>
        <w:spacing w:line="240" w:lineRule="auto"/>
        <w:jc w:val="both"/>
        <w:rPr>
          <w:rFonts w:ascii="Arial" w:hAnsi="Arial" w:cs="Arial"/>
        </w:rPr>
      </w:pPr>
    </w:p>
    <w:p w14:paraId="4C5F85AF" w14:textId="7F89267E" w:rsidR="005472A0" w:rsidRDefault="0076635C" w:rsidP="0035033A">
      <w:pPr>
        <w:spacing w:line="240" w:lineRule="auto"/>
        <w:rPr>
          <w:rFonts w:ascii="Arial" w:hAnsi="Arial" w:cs="Arial"/>
          <w:szCs w:val="20"/>
          <w:lang w:eastAsia="en-US"/>
        </w:rPr>
      </w:pPr>
      <w:r w:rsidRPr="00FC7541">
        <w:rPr>
          <w:rFonts w:ascii="Arial" w:hAnsi="Arial" w:cs="Arial"/>
          <w:szCs w:val="20"/>
          <w:lang w:eastAsia="en-US"/>
        </w:rPr>
        <w:t xml:space="preserve">Cubans of all ages and walks of life have been charged, put on trial, or </w:t>
      </w:r>
      <w:r w:rsidR="00E11981">
        <w:rPr>
          <w:rFonts w:ascii="Arial" w:hAnsi="Arial" w:cs="Arial"/>
          <w:szCs w:val="20"/>
          <w:lang w:eastAsia="en-US"/>
        </w:rPr>
        <w:t>given harsh sentences</w:t>
      </w:r>
      <w:r w:rsidRPr="00FC7541">
        <w:rPr>
          <w:rFonts w:ascii="Arial" w:hAnsi="Arial" w:cs="Arial"/>
          <w:szCs w:val="20"/>
          <w:lang w:eastAsia="en-US"/>
        </w:rPr>
        <w:t xml:space="preserve"> for </w:t>
      </w:r>
      <w:r w:rsidR="00FA1632" w:rsidRPr="00FC7541">
        <w:rPr>
          <w:rFonts w:ascii="Arial" w:hAnsi="Arial" w:cs="Arial"/>
          <w:szCs w:val="20"/>
          <w:lang w:eastAsia="en-US"/>
        </w:rPr>
        <w:t xml:space="preserve">peacefully </w:t>
      </w:r>
      <w:r w:rsidRPr="00FC7541">
        <w:rPr>
          <w:rFonts w:ascii="Arial" w:hAnsi="Arial" w:cs="Arial"/>
          <w:szCs w:val="20"/>
          <w:lang w:eastAsia="en-US"/>
        </w:rPr>
        <w:t xml:space="preserve">participating in </w:t>
      </w:r>
      <w:r w:rsidR="008C5B60" w:rsidRPr="00FC7541">
        <w:rPr>
          <w:rFonts w:ascii="Arial" w:hAnsi="Arial" w:cs="Arial"/>
          <w:szCs w:val="20"/>
          <w:lang w:eastAsia="en-US"/>
        </w:rPr>
        <w:t>protests in July 2021</w:t>
      </w:r>
      <w:r w:rsidRPr="00FC7541">
        <w:rPr>
          <w:rFonts w:ascii="Arial" w:hAnsi="Arial" w:cs="Arial"/>
          <w:szCs w:val="20"/>
          <w:lang w:eastAsia="en-US"/>
        </w:rPr>
        <w:t xml:space="preserve"> in proceedings mostly held behind closed doors</w:t>
      </w:r>
      <w:r w:rsidR="007B3AF3">
        <w:rPr>
          <w:rFonts w:ascii="Arial" w:hAnsi="Arial" w:cs="Arial"/>
          <w:szCs w:val="20"/>
          <w:lang w:eastAsia="en-US"/>
        </w:rPr>
        <w:t xml:space="preserve"> and often failing to respect fair trial rights</w:t>
      </w:r>
      <w:r w:rsidRPr="00FC7541">
        <w:rPr>
          <w:rFonts w:ascii="Arial" w:hAnsi="Arial" w:cs="Arial"/>
          <w:szCs w:val="20"/>
          <w:lang w:eastAsia="en-US"/>
        </w:rPr>
        <w:t>.</w:t>
      </w:r>
    </w:p>
    <w:p w14:paraId="7A4798C2" w14:textId="0702923B" w:rsidR="001F7376" w:rsidRPr="001F7376" w:rsidRDefault="00182514" w:rsidP="0035033A">
      <w:pPr>
        <w:spacing w:line="240" w:lineRule="auto"/>
        <w:rPr>
          <w:rFonts w:ascii="Arial" w:hAnsi="Arial" w:cs="Arial"/>
          <w:lang w:eastAsia="en-US"/>
        </w:rPr>
      </w:pPr>
      <w:r w:rsidRPr="09407462">
        <w:rPr>
          <w:rFonts w:ascii="Arial" w:hAnsi="Arial" w:cs="Arial"/>
          <w:lang w:eastAsia="en-US"/>
        </w:rPr>
        <w:t xml:space="preserve">Among those imprisoned </w:t>
      </w:r>
      <w:r w:rsidR="001F7376" w:rsidRPr="09407462">
        <w:rPr>
          <w:rFonts w:ascii="Arial" w:hAnsi="Arial" w:cs="Arial"/>
          <w:lang w:eastAsia="en-US"/>
        </w:rPr>
        <w:t xml:space="preserve">is Pedro Albert Sánchez, a retired </w:t>
      </w:r>
      <w:r w:rsidR="004D31AC">
        <w:rPr>
          <w:rFonts w:ascii="Arial" w:hAnsi="Arial" w:cs="Arial"/>
          <w:lang w:eastAsia="en-US"/>
        </w:rPr>
        <w:t>teacher</w:t>
      </w:r>
      <w:r w:rsidR="001F7376" w:rsidRPr="09407462">
        <w:rPr>
          <w:rFonts w:ascii="Arial" w:hAnsi="Arial" w:cs="Arial"/>
          <w:lang w:eastAsia="en-US"/>
        </w:rPr>
        <w:t xml:space="preserve"> from Cuba,</w:t>
      </w:r>
      <w:r w:rsidR="00AB30B1" w:rsidRPr="09407462">
        <w:rPr>
          <w:rFonts w:ascii="Arial" w:hAnsi="Arial" w:cs="Arial"/>
          <w:lang w:eastAsia="en-US"/>
        </w:rPr>
        <w:t xml:space="preserve"> </w:t>
      </w:r>
      <w:r w:rsidR="00CD494E" w:rsidRPr="09407462">
        <w:rPr>
          <w:rFonts w:ascii="Arial" w:hAnsi="Arial" w:cs="Arial"/>
          <w:lang w:eastAsia="en-US"/>
        </w:rPr>
        <w:t>who</w:t>
      </w:r>
      <w:r w:rsidR="001F7376" w:rsidRPr="09407462">
        <w:rPr>
          <w:rFonts w:ascii="Arial" w:hAnsi="Arial" w:cs="Arial"/>
          <w:lang w:eastAsia="en-US"/>
        </w:rPr>
        <w:t xml:space="preserve"> has been a vocal critic of the Cuban government and a staunch advocate for human rights, particularly focusing on freedom of expression and peaceful assembly. </w:t>
      </w:r>
    </w:p>
    <w:p w14:paraId="7CF3504B" w14:textId="481FA656" w:rsidR="001F7376" w:rsidRDefault="001F7376" w:rsidP="0035033A">
      <w:pPr>
        <w:spacing w:line="240" w:lineRule="auto"/>
        <w:rPr>
          <w:rFonts w:ascii="Arial" w:hAnsi="Arial" w:cs="Arial"/>
          <w:lang w:eastAsia="en-US"/>
        </w:rPr>
      </w:pPr>
      <w:r w:rsidRPr="2448357D">
        <w:rPr>
          <w:rFonts w:ascii="Arial" w:hAnsi="Arial" w:cs="Arial"/>
          <w:lang w:eastAsia="en-US"/>
        </w:rPr>
        <w:t xml:space="preserve">Pedro has been detained multiple times since 2020 </w:t>
      </w:r>
      <w:r w:rsidR="00334C63">
        <w:rPr>
          <w:rFonts w:ascii="Arial" w:hAnsi="Arial" w:cs="Arial"/>
          <w:lang w:eastAsia="en-US"/>
        </w:rPr>
        <w:t xml:space="preserve">simply </w:t>
      </w:r>
      <w:r w:rsidRPr="2448357D">
        <w:rPr>
          <w:rFonts w:ascii="Arial" w:hAnsi="Arial" w:cs="Arial"/>
          <w:lang w:eastAsia="en-US"/>
        </w:rPr>
        <w:t xml:space="preserve">for participating in peaceful protests and expressing dissenting views. </w:t>
      </w:r>
    </w:p>
    <w:p w14:paraId="36D0584F" w14:textId="1BCB2E3B" w:rsidR="001F7376" w:rsidRDefault="001F7376" w:rsidP="0035033A">
      <w:pPr>
        <w:spacing w:line="240" w:lineRule="auto"/>
        <w:rPr>
          <w:rFonts w:ascii="Arial" w:hAnsi="Arial" w:cs="Arial"/>
          <w:lang w:eastAsia="en-US"/>
        </w:rPr>
      </w:pPr>
      <w:r w:rsidRPr="1F09D8E0">
        <w:rPr>
          <w:rFonts w:ascii="Arial" w:hAnsi="Arial" w:cs="Arial"/>
          <w:lang w:eastAsia="en-US"/>
        </w:rPr>
        <w:t>Pedro Albert Sánchez was sentenced in October 2022 to five years of "limited freedom"</w:t>
      </w:r>
      <w:r w:rsidR="00625535" w:rsidRPr="1F09D8E0">
        <w:rPr>
          <w:rFonts w:ascii="Arial" w:hAnsi="Arial" w:cs="Arial"/>
          <w:lang w:eastAsia="en-US"/>
        </w:rPr>
        <w:t>, which means that he could spend his sentenced out</w:t>
      </w:r>
      <w:r w:rsidR="001755BD">
        <w:rPr>
          <w:rFonts w:ascii="Arial" w:hAnsi="Arial" w:cs="Arial"/>
          <w:lang w:eastAsia="en-US"/>
        </w:rPr>
        <w:t>side</w:t>
      </w:r>
      <w:r w:rsidR="00625535" w:rsidRPr="1F09D8E0">
        <w:rPr>
          <w:rFonts w:ascii="Arial" w:hAnsi="Arial" w:cs="Arial"/>
          <w:lang w:eastAsia="en-US"/>
        </w:rPr>
        <w:t xml:space="preserve"> of jail,</w:t>
      </w:r>
      <w:r w:rsidRPr="1F09D8E0">
        <w:rPr>
          <w:rFonts w:ascii="Arial" w:hAnsi="Arial" w:cs="Arial"/>
          <w:lang w:eastAsia="en-US"/>
        </w:rPr>
        <w:t xml:space="preserve"> for charges of "</w:t>
      </w:r>
      <w:r w:rsidR="00D348F3">
        <w:t>contempt</w:t>
      </w:r>
      <w:r w:rsidRPr="1F09D8E0">
        <w:rPr>
          <w:rFonts w:ascii="Arial" w:hAnsi="Arial" w:cs="Arial"/>
          <w:lang w:eastAsia="en-US"/>
        </w:rPr>
        <w:t xml:space="preserve">" and "public disorder" under the Cuban Penal Code. These charges stemmed from his participation in the peaceful protests of </w:t>
      </w:r>
      <w:r w:rsidR="001755BD">
        <w:rPr>
          <w:rFonts w:ascii="Arial" w:hAnsi="Arial" w:cs="Arial"/>
          <w:lang w:eastAsia="en-US"/>
        </w:rPr>
        <w:t xml:space="preserve">11 </w:t>
      </w:r>
      <w:r w:rsidRPr="1F09D8E0">
        <w:rPr>
          <w:rFonts w:ascii="Arial" w:hAnsi="Arial" w:cs="Arial"/>
          <w:lang w:eastAsia="en-US"/>
        </w:rPr>
        <w:t xml:space="preserve">July 2021, where he exercised his right </w:t>
      </w:r>
      <w:r w:rsidR="00124523">
        <w:rPr>
          <w:rFonts w:ascii="Arial" w:hAnsi="Arial" w:cs="Arial"/>
          <w:lang w:eastAsia="en-US"/>
        </w:rPr>
        <w:t xml:space="preserve">to peaceful assembly and his right </w:t>
      </w:r>
      <w:r w:rsidRPr="1F09D8E0">
        <w:rPr>
          <w:rFonts w:ascii="Arial" w:hAnsi="Arial" w:cs="Arial"/>
          <w:lang w:eastAsia="en-US"/>
        </w:rPr>
        <w:t xml:space="preserve">to freedom of expression by criticizing the government and calling for political reforms. </w:t>
      </w:r>
    </w:p>
    <w:p w14:paraId="51E907C4" w14:textId="5CB93B97" w:rsidR="009409BC" w:rsidRPr="0061725A" w:rsidRDefault="009409BC" w:rsidP="0035033A">
      <w:pPr>
        <w:widowControl/>
        <w:suppressAutoHyphens w:val="0"/>
        <w:spacing w:before="100" w:beforeAutospacing="1" w:after="100" w:afterAutospacing="1" w:line="240" w:lineRule="auto"/>
        <w:rPr>
          <w:rFonts w:ascii="Arial" w:hAnsi="Arial" w:cs="Arial"/>
          <w:szCs w:val="20"/>
          <w:lang w:eastAsia="en-US"/>
        </w:rPr>
      </w:pPr>
      <w:r w:rsidRPr="0061725A">
        <w:rPr>
          <w:rFonts w:ascii="Arial" w:hAnsi="Arial" w:cs="Arial"/>
          <w:szCs w:val="20"/>
          <w:lang w:eastAsia="en-US"/>
        </w:rPr>
        <w:t xml:space="preserve">On </w:t>
      </w:r>
      <w:r w:rsidR="00124523">
        <w:rPr>
          <w:rFonts w:ascii="Arial" w:hAnsi="Arial" w:cs="Arial"/>
          <w:szCs w:val="20"/>
          <w:lang w:eastAsia="en-US"/>
        </w:rPr>
        <w:t xml:space="preserve">22 </w:t>
      </w:r>
      <w:r w:rsidRPr="0061725A">
        <w:rPr>
          <w:rFonts w:ascii="Arial" w:hAnsi="Arial" w:cs="Arial"/>
          <w:szCs w:val="20"/>
          <w:lang w:eastAsia="en-US"/>
        </w:rPr>
        <w:t>November 2023, he was detained by Cuban authorities after attempting to deliver a letter to Eamon Gilmore, the European Union (EU) Special Representative for Human Rights, who was in the country to co-chair the fourth Human Rights Dialogue under the EU-Cuba Political Dialogue and Cooperation Agreement (PDCA). In December 2023, a court overturned his "limited freedom" sentence and ordered him to serve his sentence in prison, despite the absence of any violent actions or incitement at the time of his detention.</w:t>
      </w:r>
    </w:p>
    <w:p w14:paraId="7A7A4A77" w14:textId="4F3D66C3" w:rsidR="00924B74" w:rsidRDefault="00924B74" w:rsidP="51FEC4B3">
      <w:pPr>
        <w:spacing w:line="240" w:lineRule="auto"/>
        <w:rPr>
          <w:rFonts w:ascii="Arial" w:hAnsi="Arial" w:cs="Arial"/>
          <w:lang w:eastAsia="en-US"/>
        </w:rPr>
      </w:pPr>
      <w:r w:rsidRPr="51FEC4B3">
        <w:rPr>
          <w:rFonts w:ascii="Arial" w:hAnsi="Arial" w:cs="Arial"/>
          <w:lang w:eastAsia="en-US"/>
        </w:rPr>
        <w:t>Based on the information available to Amnesty International, he should never have been charged with these offences. The organization notes that “</w:t>
      </w:r>
      <w:r w:rsidR="007D2858">
        <w:rPr>
          <w:rFonts w:ascii="Arial" w:hAnsi="Arial" w:cs="Arial"/>
          <w:lang w:eastAsia="en-US"/>
        </w:rPr>
        <w:t>contempt</w:t>
      </w:r>
      <w:r w:rsidRPr="51FEC4B3">
        <w:rPr>
          <w:rFonts w:ascii="Arial" w:hAnsi="Arial" w:cs="Arial"/>
          <w:lang w:eastAsia="en-US"/>
        </w:rPr>
        <w:t xml:space="preserve">” and “public disorder” are </w:t>
      </w:r>
      <w:hyperlink r:id="rId8">
        <w:r w:rsidRPr="51FEC4B3">
          <w:rPr>
            <w:rStyle w:val="Hyperlink"/>
            <w:rFonts w:ascii="Arial" w:hAnsi="Arial" w:cs="Arial"/>
            <w:lang w:eastAsia="en-US"/>
          </w:rPr>
          <w:t>charges frequently used in Cuba</w:t>
        </w:r>
      </w:hyperlink>
      <w:r w:rsidRPr="51FEC4B3">
        <w:rPr>
          <w:rFonts w:ascii="Arial" w:hAnsi="Arial" w:cs="Arial"/>
          <w:lang w:eastAsia="en-US"/>
        </w:rPr>
        <w:t xml:space="preserve"> to </w:t>
      </w:r>
      <w:r w:rsidR="003507BA" w:rsidRPr="51FEC4B3">
        <w:rPr>
          <w:rFonts w:ascii="Arial" w:hAnsi="Arial" w:cs="Arial"/>
          <w:lang w:eastAsia="en-US"/>
        </w:rPr>
        <w:t xml:space="preserve">target those exercising </w:t>
      </w:r>
      <w:r w:rsidRPr="51FEC4B3">
        <w:rPr>
          <w:rFonts w:ascii="Arial" w:hAnsi="Arial" w:cs="Arial"/>
          <w:lang w:eastAsia="en-US"/>
        </w:rPr>
        <w:t>the</w:t>
      </w:r>
      <w:r w:rsidR="003507BA" w:rsidRPr="51FEC4B3">
        <w:rPr>
          <w:rFonts w:ascii="Arial" w:hAnsi="Arial" w:cs="Arial"/>
          <w:lang w:eastAsia="en-US"/>
        </w:rPr>
        <w:t>ir</w:t>
      </w:r>
      <w:r w:rsidRPr="51FEC4B3">
        <w:rPr>
          <w:rFonts w:ascii="Arial" w:hAnsi="Arial" w:cs="Arial"/>
          <w:lang w:eastAsia="en-US"/>
        </w:rPr>
        <w:t xml:space="preserve"> rights to freedom of expression and peaceful assembly. </w:t>
      </w:r>
    </w:p>
    <w:p w14:paraId="5ECC0220" w14:textId="072D975C" w:rsidR="00682AD9" w:rsidRDefault="00D6100C" w:rsidP="0035033A">
      <w:pPr>
        <w:spacing w:line="240" w:lineRule="auto"/>
        <w:rPr>
          <w:rFonts w:ascii="Arial" w:hAnsi="Arial" w:cs="Arial"/>
          <w:szCs w:val="20"/>
          <w:lang w:eastAsia="en-US"/>
        </w:rPr>
      </w:pPr>
      <w:r w:rsidRPr="00FC7541">
        <w:rPr>
          <w:rFonts w:ascii="Arial" w:hAnsi="Arial" w:cs="Arial"/>
          <w:szCs w:val="20"/>
          <w:lang w:eastAsia="en-US"/>
        </w:rPr>
        <w:t xml:space="preserve">Amnesty International </w:t>
      </w:r>
      <w:r w:rsidR="00AA35B7">
        <w:rPr>
          <w:rFonts w:ascii="Arial" w:hAnsi="Arial" w:cs="Arial"/>
          <w:szCs w:val="20"/>
          <w:lang w:eastAsia="en-US"/>
        </w:rPr>
        <w:t xml:space="preserve">considers </w:t>
      </w:r>
      <w:r w:rsidR="001F7376" w:rsidRPr="001F7376">
        <w:rPr>
          <w:rFonts w:ascii="Arial" w:hAnsi="Arial" w:cs="Arial"/>
          <w:szCs w:val="20"/>
          <w:lang w:eastAsia="en-US"/>
        </w:rPr>
        <w:t>Pedro Albert Sánchez</w:t>
      </w:r>
      <w:r w:rsidR="001F7376">
        <w:rPr>
          <w:rFonts w:ascii="Arial" w:hAnsi="Arial" w:cs="Arial"/>
          <w:szCs w:val="20"/>
          <w:lang w:eastAsia="en-US"/>
        </w:rPr>
        <w:t xml:space="preserve"> </w:t>
      </w:r>
      <w:r w:rsidR="00F0358B">
        <w:rPr>
          <w:rFonts w:ascii="Arial" w:hAnsi="Arial" w:cs="Arial"/>
          <w:szCs w:val="20"/>
          <w:lang w:eastAsia="en-US"/>
        </w:rPr>
        <w:t xml:space="preserve">to be </w:t>
      </w:r>
      <w:r w:rsidR="001F7376">
        <w:rPr>
          <w:rFonts w:ascii="Arial" w:hAnsi="Arial" w:cs="Arial"/>
          <w:szCs w:val="20"/>
          <w:lang w:eastAsia="en-US"/>
        </w:rPr>
        <w:t>a</w:t>
      </w:r>
      <w:r w:rsidR="00AA35B7" w:rsidRPr="00FC7541">
        <w:rPr>
          <w:rFonts w:ascii="Arial" w:hAnsi="Arial" w:cs="Arial"/>
          <w:szCs w:val="20"/>
          <w:lang w:eastAsia="en-US"/>
        </w:rPr>
        <w:t xml:space="preserve"> </w:t>
      </w:r>
      <w:r w:rsidR="00AA35B7">
        <w:rPr>
          <w:rFonts w:ascii="Arial" w:hAnsi="Arial" w:cs="Arial"/>
          <w:szCs w:val="20"/>
          <w:lang w:eastAsia="en-US"/>
        </w:rPr>
        <w:t xml:space="preserve">prisoner of conscience and calls for </w:t>
      </w:r>
      <w:r w:rsidR="001F7376">
        <w:rPr>
          <w:rFonts w:ascii="Arial" w:hAnsi="Arial" w:cs="Arial"/>
          <w:szCs w:val="20"/>
          <w:lang w:eastAsia="en-US"/>
        </w:rPr>
        <w:t>his</w:t>
      </w:r>
      <w:r w:rsidRPr="00FC7541">
        <w:rPr>
          <w:rFonts w:ascii="Arial" w:hAnsi="Arial" w:cs="Arial"/>
          <w:szCs w:val="20"/>
          <w:lang w:eastAsia="en-US"/>
        </w:rPr>
        <w:t xml:space="preserve"> immediate and unconditional releas</w:t>
      </w:r>
      <w:r w:rsidR="00AA35B7">
        <w:rPr>
          <w:rFonts w:ascii="Arial" w:hAnsi="Arial" w:cs="Arial"/>
          <w:szCs w:val="20"/>
          <w:lang w:eastAsia="en-US"/>
        </w:rPr>
        <w:t>e</w:t>
      </w:r>
      <w:r w:rsidR="0007601C">
        <w:rPr>
          <w:rFonts w:ascii="Arial" w:hAnsi="Arial" w:cs="Arial"/>
          <w:szCs w:val="20"/>
          <w:lang w:eastAsia="en-US"/>
        </w:rPr>
        <w:t>.</w:t>
      </w:r>
      <w:r w:rsidR="00924B74">
        <w:rPr>
          <w:rFonts w:ascii="Arial" w:hAnsi="Arial" w:cs="Arial"/>
          <w:szCs w:val="20"/>
          <w:lang w:eastAsia="en-US"/>
        </w:rPr>
        <w:t xml:space="preserve"> </w:t>
      </w:r>
      <w:r w:rsidR="00924B74" w:rsidRPr="00924B74">
        <w:rPr>
          <w:rFonts w:ascii="Arial" w:hAnsi="Arial" w:cs="Arial"/>
          <w:szCs w:val="20"/>
          <w:lang w:eastAsia="en-US"/>
        </w:rPr>
        <w:t xml:space="preserve">His imprisonment not only violates his </w:t>
      </w:r>
      <w:r w:rsidR="00F0358B">
        <w:rPr>
          <w:rFonts w:ascii="Arial" w:hAnsi="Arial" w:cs="Arial"/>
          <w:szCs w:val="20"/>
          <w:lang w:eastAsia="en-US"/>
        </w:rPr>
        <w:t xml:space="preserve">human </w:t>
      </w:r>
      <w:r w:rsidR="00924B74" w:rsidRPr="00924B74">
        <w:rPr>
          <w:rFonts w:ascii="Arial" w:hAnsi="Arial" w:cs="Arial"/>
          <w:szCs w:val="20"/>
          <w:lang w:eastAsia="en-US"/>
        </w:rPr>
        <w:t xml:space="preserve">rights but also highlights the broader repression faced by </w:t>
      </w:r>
      <w:r w:rsidR="00924B74">
        <w:rPr>
          <w:rFonts w:ascii="Arial" w:hAnsi="Arial" w:cs="Arial"/>
          <w:szCs w:val="20"/>
          <w:lang w:eastAsia="en-US"/>
        </w:rPr>
        <w:t xml:space="preserve">people who </w:t>
      </w:r>
      <w:r w:rsidR="00FD2134">
        <w:rPr>
          <w:rFonts w:ascii="Arial" w:hAnsi="Arial" w:cs="Arial"/>
          <w:szCs w:val="20"/>
          <w:lang w:eastAsia="en-US"/>
        </w:rPr>
        <w:t>call</w:t>
      </w:r>
      <w:r w:rsidR="008D21E3">
        <w:rPr>
          <w:rFonts w:ascii="Arial" w:hAnsi="Arial" w:cs="Arial"/>
          <w:szCs w:val="20"/>
          <w:lang w:eastAsia="en-US"/>
        </w:rPr>
        <w:t xml:space="preserve"> on the Cuban authorities to fulfil their</w:t>
      </w:r>
      <w:r w:rsidR="00FD2134">
        <w:rPr>
          <w:rFonts w:ascii="Arial" w:hAnsi="Arial" w:cs="Arial"/>
          <w:szCs w:val="20"/>
          <w:lang w:eastAsia="en-US"/>
        </w:rPr>
        <w:t xml:space="preserve"> </w:t>
      </w:r>
      <w:r w:rsidR="00924B74">
        <w:rPr>
          <w:rFonts w:ascii="Arial" w:hAnsi="Arial" w:cs="Arial"/>
          <w:szCs w:val="20"/>
          <w:lang w:eastAsia="en-US"/>
        </w:rPr>
        <w:t>human rights</w:t>
      </w:r>
      <w:r w:rsidR="00924B74" w:rsidRPr="00924B74">
        <w:rPr>
          <w:rFonts w:ascii="Arial" w:hAnsi="Arial" w:cs="Arial"/>
          <w:szCs w:val="20"/>
          <w:lang w:eastAsia="en-US"/>
        </w:rPr>
        <w:t xml:space="preserve"> </w:t>
      </w:r>
      <w:r w:rsidR="008D21E3">
        <w:rPr>
          <w:rFonts w:ascii="Arial" w:hAnsi="Arial" w:cs="Arial"/>
          <w:szCs w:val="20"/>
          <w:lang w:eastAsia="en-US"/>
        </w:rPr>
        <w:t>obligations</w:t>
      </w:r>
      <w:r w:rsidR="00924B74" w:rsidRPr="00924B74">
        <w:rPr>
          <w:rFonts w:ascii="Arial" w:hAnsi="Arial" w:cs="Arial"/>
          <w:szCs w:val="20"/>
          <w:lang w:eastAsia="en-US"/>
        </w:rPr>
        <w:t xml:space="preserve">. Immediate action is required to secure his release and ensure that he </w:t>
      </w:r>
      <w:r w:rsidR="009634D1">
        <w:rPr>
          <w:rFonts w:ascii="Arial" w:hAnsi="Arial" w:cs="Arial"/>
          <w:szCs w:val="20"/>
          <w:lang w:eastAsia="en-US"/>
        </w:rPr>
        <w:t xml:space="preserve">urgently </w:t>
      </w:r>
      <w:r w:rsidR="00924B74" w:rsidRPr="00924B74">
        <w:rPr>
          <w:rFonts w:ascii="Arial" w:hAnsi="Arial" w:cs="Arial"/>
          <w:szCs w:val="20"/>
          <w:lang w:eastAsia="en-US"/>
        </w:rPr>
        <w:t>receives</w:t>
      </w:r>
      <w:r w:rsidR="009634D1">
        <w:rPr>
          <w:rFonts w:ascii="Arial" w:hAnsi="Arial" w:cs="Arial"/>
          <w:szCs w:val="20"/>
          <w:lang w:eastAsia="en-US"/>
        </w:rPr>
        <w:t xml:space="preserve"> access to</w:t>
      </w:r>
      <w:r w:rsidR="00924B74" w:rsidRPr="00924B74">
        <w:rPr>
          <w:rFonts w:ascii="Arial" w:hAnsi="Arial" w:cs="Arial"/>
          <w:szCs w:val="20"/>
          <w:lang w:eastAsia="en-US"/>
        </w:rPr>
        <w:t xml:space="preserve"> </w:t>
      </w:r>
      <w:r w:rsidR="009634D1">
        <w:rPr>
          <w:rFonts w:ascii="Arial" w:hAnsi="Arial" w:cs="Arial"/>
          <w:szCs w:val="20"/>
          <w:lang w:eastAsia="en-US"/>
        </w:rPr>
        <w:t>adequate health</w:t>
      </w:r>
      <w:r w:rsidR="00924B74" w:rsidRPr="00924B74">
        <w:rPr>
          <w:rFonts w:ascii="Arial" w:hAnsi="Arial" w:cs="Arial"/>
          <w:szCs w:val="20"/>
          <w:lang w:eastAsia="en-US"/>
        </w:rPr>
        <w:t>care for his critical conditions.</w:t>
      </w:r>
    </w:p>
    <w:p w14:paraId="088A750B" w14:textId="213CE106" w:rsidR="00AA35B7" w:rsidRPr="00FC7541" w:rsidRDefault="00AA35B7" w:rsidP="0035033A">
      <w:pPr>
        <w:spacing w:line="240" w:lineRule="auto"/>
        <w:rPr>
          <w:rFonts w:ascii="Arial" w:hAnsi="Arial" w:cs="Arial"/>
          <w:szCs w:val="20"/>
          <w:lang w:eastAsia="en-US"/>
        </w:rPr>
      </w:pPr>
      <w:r w:rsidRPr="00AA35B7">
        <w:rPr>
          <w:rFonts w:ascii="Arial" w:hAnsi="Arial" w:cs="Arial"/>
          <w:szCs w:val="20"/>
          <w:lang w:eastAsia="en-US"/>
        </w:rPr>
        <w:t>Amnesty International’s</w:t>
      </w:r>
      <w:r>
        <w:rPr>
          <w:rFonts w:ascii="Arial" w:hAnsi="Arial" w:cs="Arial"/>
          <w:szCs w:val="20"/>
          <w:lang w:eastAsia="en-US"/>
        </w:rPr>
        <w:t xml:space="preserve"> </w:t>
      </w:r>
      <w:r w:rsidRPr="00AA35B7">
        <w:rPr>
          <w:rFonts w:ascii="Arial" w:hAnsi="Arial" w:cs="Arial"/>
          <w:szCs w:val="20"/>
          <w:lang w:eastAsia="en-US"/>
        </w:rPr>
        <w:t>Prisoner of Conscience determination is based on the information available to Amnesty International regarding the circumstances leading to the person’s detention. In naming a person as a Prisoner of Conscience, Amnesty International is affirming that this person must be immediately and unconditionally released but is not endorsing past or present views or conduct by them.</w:t>
      </w:r>
    </w:p>
    <w:p w14:paraId="677E723D" w14:textId="70D37930" w:rsidR="005D2C37" w:rsidRPr="00BB04D4" w:rsidRDefault="005D2C37" w:rsidP="003503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>
        <w:rPr>
          <w:rFonts w:ascii="Arial" w:hAnsi="Arial" w:cs="Arial"/>
          <w:b/>
          <w:sz w:val="20"/>
          <w:szCs w:val="20"/>
        </w:rPr>
        <w:t xml:space="preserve"> </w:t>
      </w:r>
      <w:r w:rsidR="00BB04D4">
        <w:rPr>
          <w:rFonts w:ascii="Arial" w:hAnsi="Arial" w:cs="Arial"/>
          <w:sz w:val="20"/>
          <w:szCs w:val="20"/>
        </w:rPr>
        <w:t>Spanish, English</w:t>
      </w:r>
    </w:p>
    <w:p w14:paraId="78F17D93" w14:textId="77777777" w:rsidR="005D2C37" w:rsidRPr="008F0446" w:rsidRDefault="005D2C37" w:rsidP="0035033A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510DC1D" w14:textId="69EC776C" w:rsidR="00590D49" w:rsidRDefault="005D2C37" w:rsidP="003503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PLEASE TAKE ACTION AS SOON AS POSSIBLE UNTIL: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F33C0" w:rsidRPr="006F33C0">
        <w:rPr>
          <w:rFonts w:ascii="Arial" w:hAnsi="Arial" w:cs="Arial"/>
          <w:bCs/>
          <w:sz w:val="20"/>
          <w:szCs w:val="20"/>
        </w:rPr>
        <w:t xml:space="preserve">8 </w:t>
      </w:r>
      <w:r w:rsidR="00AC1044" w:rsidRPr="005E45BE">
        <w:rPr>
          <w:rFonts w:ascii="Arial" w:hAnsi="Arial" w:cs="Arial"/>
        </w:rPr>
        <w:t>J</w:t>
      </w:r>
      <w:r w:rsidR="00AC1044">
        <w:rPr>
          <w:rFonts w:ascii="Arial" w:hAnsi="Arial" w:cs="Arial"/>
        </w:rPr>
        <w:t>anuary</w:t>
      </w:r>
      <w:r w:rsidR="00590D49" w:rsidRPr="004D331B">
        <w:rPr>
          <w:rFonts w:ascii="Arial" w:hAnsi="Arial" w:cs="Arial"/>
        </w:rPr>
        <w:t xml:space="preserve"> 202</w:t>
      </w:r>
      <w:r w:rsidR="00AC1044">
        <w:rPr>
          <w:rFonts w:ascii="Arial" w:hAnsi="Arial" w:cs="Arial"/>
        </w:rPr>
        <w:t>5</w:t>
      </w:r>
    </w:p>
    <w:p w14:paraId="3A043DBD" w14:textId="77777777" w:rsidR="005D2C37" w:rsidRPr="008F0446" w:rsidRDefault="005D2C37" w:rsidP="0035033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C154C0" w14:textId="42880980" w:rsidR="005D2C37" w:rsidRPr="00293885" w:rsidRDefault="005D2C37" w:rsidP="0035033A">
      <w:pPr>
        <w:spacing w:after="0" w:line="240" w:lineRule="auto"/>
        <w:rPr>
          <w:rFonts w:ascii="Amnesty Trade Gothic Light" w:hAnsi="Amnesty Trade Gothic Light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NAME AND PREFER</w:t>
      </w:r>
      <w:r w:rsidR="00C27AD4">
        <w:rPr>
          <w:rFonts w:ascii="Arial" w:hAnsi="Arial" w:cs="Arial"/>
          <w:b/>
          <w:sz w:val="20"/>
          <w:szCs w:val="20"/>
        </w:rPr>
        <w:t>R</w:t>
      </w:r>
      <w:r w:rsidRPr="008F0446">
        <w:rPr>
          <w:rFonts w:ascii="Arial" w:hAnsi="Arial" w:cs="Arial"/>
          <w:b/>
          <w:sz w:val="20"/>
          <w:szCs w:val="20"/>
        </w:rPr>
        <w:t xml:space="preserve">ED PRONOUN: </w:t>
      </w:r>
      <w:r w:rsidR="00924B74">
        <w:rPr>
          <w:rFonts w:ascii="Arial" w:hAnsi="Arial" w:cs="Arial"/>
          <w:bCs/>
          <w:sz w:val="20"/>
          <w:szCs w:val="20"/>
        </w:rPr>
        <w:t>Pedro Albert Sánchez</w:t>
      </w:r>
      <w:r w:rsidR="007A7B4D" w:rsidRPr="00FB67F1">
        <w:rPr>
          <w:rFonts w:ascii="Arial" w:hAnsi="Arial" w:cs="Arial"/>
          <w:bCs/>
          <w:sz w:val="20"/>
          <w:szCs w:val="20"/>
        </w:rPr>
        <w:t xml:space="preserve"> (</w:t>
      </w:r>
      <w:r w:rsidR="005472A0" w:rsidRPr="00FB67F1">
        <w:rPr>
          <w:rFonts w:ascii="Arial" w:hAnsi="Arial" w:cs="Arial"/>
          <w:bCs/>
          <w:sz w:val="20"/>
          <w:szCs w:val="20"/>
        </w:rPr>
        <w:t>he</w:t>
      </w:r>
      <w:r w:rsidR="007A7B4D" w:rsidRPr="00FB67F1">
        <w:rPr>
          <w:rFonts w:ascii="Arial" w:hAnsi="Arial" w:cs="Arial"/>
          <w:bCs/>
          <w:sz w:val="20"/>
          <w:szCs w:val="20"/>
        </w:rPr>
        <w:t>)</w:t>
      </w:r>
    </w:p>
    <w:p w14:paraId="46DD2277" w14:textId="77777777" w:rsidR="005D2C37" w:rsidRPr="008F0446" w:rsidRDefault="005D2C37" w:rsidP="0035033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D61DE1" w14:textId="5A3B0450" w:rsidR="00B92AEC" w:rsidRPr="003904F0" w:rsidRDefault="005D2C37" w:rsidP="0035033A">
      <w:pPr>
        <w:spacing w:after="0" w:line="240" w:lineRule="auto"/>
      </w:pPr>
      <w:r w:rsidRPr="008F0446">
        <w:rPr>
          <w:rFonts w:ascii="Arial" w:hAnsi="Arial" w:cs="Arial"/>
          <w:b/>
          <w:sz w:val="20"/>
          <w:szCs w:val="20"/>
        </w:rPr>
        <w:t>LINK TO PREVIOUS UA:</w:t>
      </w:r>
      <w:r w:rsidR="000C6196">
        <w:softHyphen/>
      </w:r>
      <w:r w:rsidR="000C6196">
        <w:softHyphen/>
      </w:r>
      <w:r w:rsidR="000C6196">
        <w:softHyphen/>
      </w:r>
      <w:r w:rsidR="000C6196">
        <w:softHyphen/>
      </w:r>
      <w:r w:rsidR="000C6196">
        <w:softHyphen/>
      </w:r>
      <w:r w:rsidR="00C27AD4">
        <w:t xml:space="preserve"> </w:t>
      </w:r>
    </w:p>
    <w:sectPr w:rsidR="00B92AEC" w:rsidRPr="003904F0" w:rsidSect="0035033A">
      <w:headerReference w:type="default" r:id="rId9"/>
      <w:headerReference w:type="first" r:id="rId10"/>
      <w:footnotePr>
        <w:pos w:val="beneathText"/>
      </w:footnotePr>
      <w:endnotePr>
        <w:numFmt w:val="decimal"/>
      </w:endnotePr>
      <w:type w:val="continuous"/>
      <w:pgSz w:w="11900" w:h="16837" w:code="9"/>
      <w:pgMar w:top="1440" w:right="1080" w:bottom="1440" w:left="108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E50BB" w14:textId="77777777" w:rsidR="00576571" w:rsidRDefault="00576571">
      <w:r>
        <w:separator/>
      </w:r>
    </w:p>
  </w:endnote>
  <w:endnote w:type="continuationSeparator" w:id="0">
    <w:p w14:paraId="6B132C46" w14:textId="77777777" w:rsidR="00576571" w:rsidRDefault="00576571">
      <w:r>
        <w:continuationSeparator/>
      </w:r>
    </w:p>
  </w:endnote>
  <w:endnote w:type="continuationNotice" w:id="1">
    <w:p w14:paraId="7CA28F26" w14:textId="77777777" w:rsidR="00576571" w:rsidRDefault="005765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B3C6F" w14:textId="77777777" w:rsidR="00576571" w:rsidRDefault="00576571">
      <w:r>
        <w:separator/>
      </w:r>
    </w:p>
  </w:footnote>
  <w:footnote w:type="continuationSeparator" w:id="0">
    <w:p w14:paraId="019DF97B" w14:textId="77777777" w:rsidR="00576571" w:rsidRDefault="00576571">
      <w:r>
        <w:continuationSeparator/>
      </w:r>
    </w:p>
  </w:footnote>
  <w:footnote w:type="continuationNotice" w:id="1">
    <w:p w14:paraId="43CCD4BA" w14:textId="77777777" w:rsidR="00576571" w:rsidRDefault="005765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B5C3E" w14:textId="0F4A4D31" w:rsidR="00747DB7" w:rsidRDefault="00870A75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UA: </w:t>
    </w:r>
    <w:r w:rsidR="00381D8C">
      <w:rPr>
        <w:sz w:val="16"/>
        <w:szCs w:val="16"/>
      </w:rPr>
      <w:t>60</w:t>
    </w:r>
    <w:r>
      <w:rPr>
        <w:sz w:val="16"/>
        <w:szCs w:val="16"/>
      </w:rPr>
      <w:t>/2</w:t>
    </w:r>
    <w:r w:rsidR="00326D6A">
      <w:rPr>
        <w:sz w:val="16"/>
        <w:szCs w:val="16"/>
      </w:rPr>
      <w:t>4</w:t>
    </w:r>
    <w:r>
      <w:rPr>
        <w:sz w:val="16"/>
        <w:szCs w:val="16"/>
      </w:rPr>
      <w:t xml:space="preserve"> </w:t>
    </w:r>
    <w:r w:rsidR="00747DB7">
      <w:rPr>
        <w:sz w:val="16"/>
        <w:szCs w:val="16"/>
      </w:rPr>
      <w:t xml:space="preserve">Index: </w:t>
    </w:r>
    <w:r>
      <w:rPr>
        <w:rStyle w:val="ui-provider"/>
      </w:rPr>
      <w:t>AMR</w:t>
    </w:r>
    <w:r w:rsidR="0033577E" w:rsidRPr="0033577E">
      <w:rPr>
        <w:rStyle w:val="ui-provider"/>
      </w:rPr>
      <w:t xml:space="preserve"> 25/8196/2024 </w:t>
    </w:r>
    <w:r>
      <w:rPr>
        <w:sz w:val="16"/>
        <w:szCs w:val="16"/>
      </w:rPr>
      <w:t>Cuba</w:t>
    </w:r>
    <w:r w:rsidR="00747DB7">
      <w:rPr>
        <w:sz w:val="16"/>
        <w:szCs w:val="16"/>
      </w:rPr>
      <w:tab/>
    </w:r>
    <w:r w:rsidR="00747DB7">
      <w:rPr>
        <w:sz w:val="16"/>
        <w:szCs w:val="16"/>
      </w:rPr>
      <w:tab/>
      <w:t xml:space="preserve">Date: </w:t>
    </w:r>
    <w:r w:rsidR="00E46528">
      <w:rPr>
        <w:sz w:val="16"/>
        <w:szCs w:val="16"/>
      </w:rPr>
      <w:t>8 July 2024</w:t>
    </w:r>
  </w:p>
  <w:p w14:paraId="76F9B49C" w14:textId="77777777" w:rsidR="00747DB7" w:rsidRPr="00980425" w:rsidRDefault="00747DB7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0C29A" w14:textId="77777777" w:rsidR="00747DB7" w:rsidRDefault="00747DB7" w:rsidP="00D35879">
    <w:pPr>
      <w:pStyle w:val="Header"/>
    </w:pPr>
  </w:p>
  <w:p w14:paraId="6FB66070" w14:textId="77777777" w:rsidR="00747DB7" w:rsidRDefault="00747DB7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8038A9"/>
    <w:multiLevelType w:val="multilevel"/>
    <w:tmpl w:val="BAA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45C06E32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3D2FE0"/>
    <w:multiLevelType w:val="multilevel"/>
    <w:tmpl w:val="A256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7C2480"/>
    <w:multiLevelType w:val="multilevel"/>
    <w:tmpl w:val="79787F56"/>
    <w:numStyleLink w:val="AINumberedList"/>
  </w:abstractNum>
  <w:abstractNum w:abstractNumId="15" w15:restartNumberingAfterBreak="0">
    <w:nsid w:val="620B112B"/>
    <w:multiLevelType w:val="multilevel"/>
    <w:tmpl w:val="5B58B218"/>
    <w:numStyleLink w:val="AIBulletList"/>
  </w:abstractNum>
  <w:abstractNum w:abstractNumId="16" w15:restartNumberingAfterBreak="0">
    <w:nsid w:val="63AE59ED"/>
    <w:multiLevelType w:val="multilevel"/>
    <w:tmpl w:val="79787F56"/>
    <w:numStyleLink w:val="AINumberedList"/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4360D99"/>
    <w:multiLevelType w:val="hybridMultilevel"/>
    <w:tmpl w:val="8D22B3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3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4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5779">
    <w:abstractNumId w:val="0"/>
  </w:num>
  <w:num w:numId="2" w16cid:durableId="586035320">
    <w:abstractNumId w:val="23"/>
  </w:num>
  <w:num w:numId="3" w16cid:durableId="70857045">
    <w:abstractNumId w:val="22"/>
  </w:num>
  <w:num w:numId="4" w16cid:durableId="1280452635">
    <w:abstractNumId w:val="10"/>
  </w:num>
  <w:num w:numId="5" w16cid:durableId="2029788929">
    <w:abstractNumId w:val="4"/>
  </w:num>
  <w:num w:numId="6" w16cid:durableId="1162739792">
    <w:abstractNumId w:val="20"/>
  </w:num>
  <w:num w:numId="7" w16cid:durableId="1413115265">
    <w:abstractNumId w:val="18"/>
  </w:num>
  <w:num w:numId="8" w16cid:durableId="2008970200">
    <w:abstractNumId w:val="9"/>
  </w:num>
  <w:num w:numId="9" w16cid:durableId="854539582">
    <w:abstractNumId w:val="8"/>
  </w:num>
  <w:num w:numId="10" w16cid:durableId="1876768028">
    <w:abstractNumId w:val="14"/>
  </w:num>
  <w:num w:numId="11" w16cid:durableId="439305743">
    <w:abstractNumId w:val="6"/>
  </w:num>
  <w:num w:numId="12" w16cid:durableId="545677466">
    <w:abstractNumId w:val="15"/>
  </w:num>
  <w:num w:numId="13" w16cid:durableId="798379031">
    <w:abstractNumId w:val="16"/>
  </w:num>
  <w:num w:numId="14" w16cid:durableId="657540590">
    <w:abstractNumId w:val="2"/>
  </w:num>
  <w:num w:numId="15" w16cid:durableId="2023161984">
    <w:abstractNumId w:val="19"/>
  </w:num>
  <w:num w:numId="16" w16cid:durableId="1400791228">
    <w:abstractNumId w:val="11"/>
  </w:num>
  <w:num w:numId="17" w16cid:durableId="152837110">
    <w:abstractNumId w:val="12"/>
  </w:num>
  <w:num w:numId="18" w16cid:durableId="1469861316">
    <w:abstractNumId w:val="5"/>
  </w:num>
  <w:num w:numId="19" w16cid:durableId="128397427">
    <w:abstractNumId w:val="7"/>
  </w:num>
  <w:num w:numId="20" w16cid:durableId="1298684652">
    <w:abstractNumId w:val="17"/>
  </w:num>
  <w:num w:numId="21" w16cid:durableId="1606617035">
    <w:abstractNumId w:val="3"/>
  </w:num>
  <w:num w:numId="22" w16cid:durableId="1194656589">
    <w:abstractNumId w:val="24"/>
  </w:num>
  <w:num w:numId="23" w16cid:durableId="747535379">
    <w:abstractNumId w:val="1"/>
  </w:num>
  <w:num w:numId="24" w16cid:durableId="857354533">
    <w:abstractNumId w:val="13"/>
  </w:num>
  <w:num w:numId="25" w16cid:durableId="1339770671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0ECB"/>
    <w:rsid w:val="00000ECD"/>
    <w:rsid w:val="00001144"/>
    <w:rsid w:val="0000136E"/>
    <w:rsid w:val="00001383"/>
    <w:rsid w:val="000017DC"/>
    <w:rsid w:val="0000276A"/>
    <w:rsid w:val="00003417"/>
    <w:rsid w:val="00004015"/>
    <w:rsid w:val="00004D79"/>
    <w:rsid w:val="000058B2"/>
    <w:rsid w:val="00006629"/>
    <w:rsid w:val="0000752B"/>
    <w:rsid w:val="00014994"/>
    <w:rsid w:val="000175BE"/>
    <w:rsid w:val="000201BE"/>
    <w:rsid w:val="0002386F"/>
    <w:rsid w:val="00023B79"/>
    <w:rsid w:val="00024567"/>
    <w:rsid w:val="0002545D"/>
    <w:rsid w:val="00025D30"/>
    <w:rsid w:val="00027E90"/>
    <w:rsid w:val="000334F4"/>
    <w:rsid w:val="000341F9"/>
    <w:rsid w:val="000404A3"/>
    <w:rsid w:val="00041AE7"/>
    <w:rsid w:val="000422CF"/>
    <w:rsid w:val="000438FC"/>
    <w:rsid w:val="000470C7"/>
    <w:rsid w:val="00057A7E"/>
    <w:rsid w:val="00057D72"/>
    <w:rsid w:val="00067169"/>
    <w:rsid w:val="0007567C"/>
    <w:rsid w:val="0007601C"/>
    <w:rsid w:val="00076037"/>
    <w:rsid w:val="0007799E"/>
    <w:rsid w:val="0008304E"/>
    <w:rsid w:val="00083462"/>
    <w:rsid w:val="0008448D"/>
    <w:rsid w:val="0008594C"/>
    <w:rsid w:val="00087851"/>
    <w:rsid w:val="00087E2B"/>
    <w:rsid w:val="0009130D"/>
    <w:rsid w:val="00092DFA"/>
    <w:rsid w:val="000948C1"/>
    <w:rsid w:val="000957C5"/>
    <w:rsid w:val="00095BFD"/>
    <w:rsid w:val="000A1E20"/>
    <w:rsid w:val="000A1F14"/>
    <w:rsid w:val="000A2D95"/>
    <w:rsid w:val="000A4022"/>
    <w:rsid w:val="000A4F10"/>
    <w:rsid w:val="000B02B4"/>
    <w:rsid w:val="000B3428"/>
    <w:rsid w:val="000B4A38"/>
    <w:rsid w:val="000B7CE5"/>
    <w:rsid w:val="000C1238"/>
    <w:rsid w:val="000C1F3D"/>
    <w:rsid w:val="000C2A0D"/>
    <w:rsid w:val="000C6196"/>
    <w:rsid w:val="000C6C8C"/>
    <w:rsid w:val="000C79D5"/>
    <w:rsid w:val="000D0ABB"/>
    <w:rsid w:val="000D36B2"/>
    <w:rsid w:val="000D70C1"/>
    <w:rsid w:val="000D79BF"/>
    <w:rsid w:val="000E0D61"/>
    <w:rsid w:val="000E57D4"/>
    <w:rsid w:val="000E7481"/>
    <w:rsid w:val="000E7577"/>
    <w:rsid w:val="000F00A1"/>
    <w:rsid w:val="000F2000"/>
    <w:rsid w:val="000F3012"/>
    <w:rsid w:val="000F689D"/>
    <w:rsid w:val="00100FE4"/>
    <w:rsid w:val="0010425E"/>
    <w:rsid w:val="00106837"/>
    <w:rsid w:val="00106D61"/>
    <w:rsid w:val="00110B7F"/>
    <w:rsid w:val="00114556"/>
    <w:rsid w:val="00124523"/>
    <w:rsid w:val="0012544D"/>
    <w:rsid w:val="001300C3"/>
    <w:rsid w:val="00130B8A"/>
    <w:rsid w:val="00132714"/>
    <w:rsid w:val="00136855"/>
    <w:rsid w:val="00141704"/>
    <w:rsid w:val="00141CDD"/>
    <w:rsid w:val="0014617E"/>
    <w:rsid w:val="001526C3"/>
    <w:rsid w:val="001561F4"/>
    <w:rsid w:val="00157AC8"/>
    <w:rsid w:val="00157B4F"/>
    <w:rsid w:val="0016118D"/>
    <w:rsid w:val="0016181F"/>
    <w:rsid w:val="001648DB"/>
    <w:rsid w:val="00171581"/>
    <w:rsid w:val="00171C6C"/>
    <w:rsid w:val="00173152"/>
    <w:rsid w:val="00174398"/>
    <w:rsid w:val="001752A0"/>
    <w:rsid w:val="001755BD"/>
    <w:rsid w:val="00176678"/>
    <w:rsid w:val="001772FD"/>
    <w:rsid w:val="001773D1"/>
    <w:rsid w:val="00177779"/>
    <w:rsid w:val="00177927"/>
    <w:rsid w:val="001817CC"/>
    <w:rsid w:val="00182514"/>
    <w:rsid w:val="001829C2"/>
    <w:rsid w:val="001831B1"/>
    <w:rsid w:val="00185154"/>
    <w:rsid w:val="0018624C"/>
    <w:rsid w:val="0018637A"/>
    <w:rsid w:val="00190A5E"/>
    <w:rsid w:val="00190E0E"/>
    <w:rsid w:val="0019118D"/>
    <w:rsid w:val="00194CD5"/>
    <w:rsid w:val="00196718"/>
    <w:rsid w:val="001A2B6E"/>
    <w:rsid w:val="001A4995"/>
    <w:rsid w:val="001A5201"/>
    <w:rsid w:val="001A5957"/>
    <w:rsid w:val="001A635D"/>
    <w:rsid w:val="001A6AC9"/>
    <w:rsid w:val="001A79E7"/>
    <w:rsid w:val="001B0DC8"/>
    <w:rsid w:val="001B13C2"/>
    <w:rsid w:val="001B2D08"/>
    <w:rsid w:val="001B5023"/>
    <w:rsid w:val="001B774C"/>
    <w:rsid w:val="001B77CA"/>
    <w:rsid w:val="001C1B7D"/>
    <w:rsid w:val="001C1FB9"/>
    <w:rsid w:val="001C2678"/>
    <w:rsid w:val="001C3AA1"/>
    <w:rsid w:val="001D371F"/>
    <w:rsid w:val="001D3B7D"/>
    <w:rsid w:val="001D52A5"/>
    <w:rsid w:val="001E2045"/>
    <w:rsid w:val="001E25AB"/>
    <w:rsid w:val="001E6D58"/>
    <w:rsid w:val="001E7B66"/>
    <w:rsid w:val="001F3FB9"/>
    <w:rsid w:val="001F7376"/>
    <w:rsid w:val="00200245"/>
    <w:rsid w:val="00200EE3"/>
    <w:rsid w:val="00201157"/>
    <w:rsid w:val="00201189"/>
    <w:rsid w:val="002036C0"/>
    <w:rsid w:val="00205F17"/>
    <w:rsid w:val="00206DFC"/>
    <w:rsid w:val="00212A28"/>
    <w:rsid w:val="00212F34"/>
    <w:rsid w:val="00213A34"/>
    <w:rsid w:val="00213C6B"/>
    <w:rsid w:val="0021457A"/>
    <w:rsid w:val="00214833"/>
    <w:rsid w:val="00215C3E"/>
    <w:rsid w:val="00215E33"/>
    <w:rsid w:val="00217F15"/>
    <w:rsid w:val="0022290C"/>
    <w:rsid w:val="0022556D"/>
    <w:rsid w:val="00225A11"/>
    <w:rsid w:val="00226B2F"/>
    <w:rsid w:val="00231DC4"/>
    <w:rsid w:val="0023233C"/>
    <w:rsid w:val="00233274"/>
    <w:rsid w:val="0023458C"/>
    <w:rsid w:val="00240362"/>
    <w:rsid w:val="00240E05"/>
    <w:rsid w:val="00242D1B"/>
    <w:rsid w:val="00251582"/>
    <w:rsid w:val="00252239"/>
    <w:rsid w:val="00252B0C"/>
    <w:rsid w:val="002558D7"/>
    <w:rsid w:val="00255EED"/>
    <w:rsid w:val="00256BAB"/>
    <w:rsid w:val="0025792F"/>
    <w:rsid w:val="00261CC7"/>
    <w:rsid w:val="00265353"/>
    <w:rsid w:val="002665C3"/>
    <w:rsid w:val="00267383"/>
    <w:rsid w:val="002703E7"/>
    <w:rsid w:val="002709C3"/>
    <w:rsid w:val="00273583"/>
    <w:rsid w:val="002739C9"/>
    <w:rsid w:val="00273E9A"/>
    <w:rsid w:val="0027438F"/>
    <w:rsid w:val="00274574"/>
    <w:rsid w:val="00274A0C"/>
    <w:rsid w:val="00284CE2"/>
    <w:rsid w:val="002863A7"/>
    <w:rsid w:val="00286576"/>
    <w:rsid w:val="00286B09"/>
    <w:rsid w:val="00291B8B"/>
    <w:rsid w:val="002940D7"/>
    <w:rsid w:val="002A0A17"/>
    <w:rsid w:val="002A2360"/>
    <w:rsid w:val="002A277D"/>
    <w:rsid w:val="002A2F36"/>
    <w:rsid w:val="002A4A16"/>
    <w:rsid w:val="002B2913"/>
    <w:rsid w:val="002B2E9B"/>
    <w:rsid w:val="002B30ED"/>
    <w:rsid w:val="002B39F9"/>
    <w:rsid w:val="002B48A7"/>
    <w:rsid w:val="002B6C77"/>
    <w:rsid w:val="002C06A6"/>
    <w:rsid w:val="002C1312"/>
    <w:rsid w:val="002C5FE4"/>
    <w:rsid w:val="002C7447"/>
    <w:rsid w:val="002C7F1F"/>
    <w:rsid w:val="002D3602"/>
    <w:rsid w:val="002D48CD"/>
    <w:rsid w:val="002D5454"/>
    <w:rsid w:val="002D632B"/>
    <w:rsid w:val="002D6D59"/>
    <w:rsid w:val="002D7E45"/>
    <w:rsid w:val="002E2010"/>
    <w:rsid w:val="002E3658"/>
    <w:rsid w:val="002E3D3C"/>
    <w:rsid w:val="002E48B7"/>
    <w:rsid w:val="002E6D3D"/>
    <w:rsid w:val="002F3C80"/>
    <w:rsid w:val="002F73B6"/>
    <w:rsid w:val="003036EF"/>
    <w:rsid w:val="0030684B"/>
    <w:rsid w:val="0031230A"/>
    <w:rsid w:val="00313E8B"/>
    <w:rsid w:val="003151ED"/>
    <w:rsid w:val="003159BE"/>
    <w:rsid w:val="00316783"/>
    <w:rsid w:val="003200AE"/>
    <w:rsid w:val="00320461"/>
    <w:rsid w:val="003215F7"/>
    <w:rsid w:val="00324F27"/>
    <w:rsid w:val="00325588"/>
    <w:rsid w:val="0032694B"/>
    <w:rsid w:val="00326D6A"/>
    <w:rsid w:val="003278B8"/>
    <w:rsid w:val="0033006C"/>
    <w:rsid w:val="00333CB7"/>
    <w:rsid w:val="003346BA"/>
    <w:rsid w:val="00334C63"/>
    <w:rsid w:val="0033577E"/>
    <w:rsid w:val="0033624A"/>
    <w:rsid w:val="003373A5"/>
    <w:rsid w:val="00337826"/>
    <w:rsid w:val="003378F1"/>
    <w:rsid w:val="0034128A"/>
    <w:rsid w:val="0034324D"/>
    <w:rsid w:val="0035033A"/>
    <w:rsid w:val="003507BA"/>
    <w:rsid w:val="00350D23"/>
    <w:rsid w:val="00352584"/>
    <w:rsid w:val="0035329F"/>
    <w:rsid w:val="00353D4C"/>
    <w:rsid w:val="00355617"/>
    <w:rsid w:val="003626B7"/>
    <w:rsid w:val="00363CBE"/>
    <w:rsid w:val="00365202"/>
    <w:rsid w:val="00367D79"/>
    <w:rsid w:val="003728D4"/>
    <w:rsid w:val="00373680"/>
    <w:rsid w:val="00375D0B"/>
    <w:rsid w:val="00376EF4"/>
    <w:rsid w:val="003772A0"/>
    <w:rsid w:val="00380354"/>
    <w:rsid w:val="00381D8C"/>
    <w:rsid w:val="00383F90"/>
    <w:rsid w:val="00384473"/>
    <w:rsid w:val="003904F0"/>
    <w:rsid w:val="00393472"/>
    <w:rsid w:val="003946C2"/>
    <w:rsid w:val="0039600A"/>
    <w:rsid w:val="003975C9"/>
    <w:rsid w:val="003A224D"/>
    <w:rsid w:val="003A70AC"/>
    <w:rsid w:val="003A7CC7"/>
    <w:rsid w:val="003B0524"/>
    <w:rsid w:val="003B294A"/>
    <w:rsid w:val="003B427D"/>
    <w:rsid w:val="003B6E77"/>
    <w:rsid w:val="003C18AB"/>
    <w:rsid w:val="003C3210"/>
    <w:rsid w:val="003C4386"/>
    <w:rsid w:val="003C505C"/>
    <w:rsid w:val="003C5EEA"/>
    <w:rsid w:val="003C7CB6"/>
    <w:rsid w:val="003E0B96"/>
    <w:rsid w:val="003E0C4C"/>
    <w:rsid w:val="003E1454"/>
    <w:rsid w:val="003E1BD6"/>
    <w:rsid w:val="003E411B"/>
    <w:rsid w:val="003E5527"/>
    <w:rsid w:val="003E5582"/>
    <w:rsid w:val="003F190A"/>
    <w:rsid w:val="003F232A"/>
    <w:rsid w:val="003F3D5D"/>
    <w:rsid w:val="003F46EF"/>
    <w:rsid w:val="003F5126"/>
    <w:rsid w:val="0040121A"/>
    <w:rsid w:val="00401434"/>
    <w:rsid w:val="004061EC"/>
    <w:rsid w:val="00411C13"/>
    <w:rsid w:val="00412D2F"/>
    <w:rsid w:val="004167BE"/>
    <w:rsid w:val="00416FA5"/>
    <w:rsid w:val="00417062"/>
    <w:rsid w:val="004209B1"/>
    <w:rsid w:val="00420ADE"/>
    <w:rsid w:val="004210F0"/>
    <w:rsid w:val="00421400"/>
    <w:rsid w:val="0042210F"/>
    <w:rsid w:val="00422A81"/>
    <w:rsid w:val="004240C0"/>
    <w:rsid w:val="00424649"/>
    <w:rsid w:val="004334BF"/>
    <w:rsid w:val="0043499A"/>
    <w:rsid w:val="00435ADD"/>
    <w:rsid w:val="00435B38"/>
    <w:rsid w:val="004367FB"/>
    <w:rsid w:val="00436D5E"/>
    <w:rsid w:val="004408A1"/>
    <w:rsid w:val="004420A3"/>
    <w:rsid w:val="00442E5B"/>
    <w:rsid w:val="004433FB"/>
    <w:rsid w:val="0044379B"/>
    <w:rsid w:val="0044430D"/>
    <w:rsid w:val="004448DB"/>
    <w:rsid w:val="00445D50"/>
    <w:rsid w:val="004475D4"/>
    <w:rsid w:val="00447981"/>
    <w:rsid w:val="00451A99"/>
    <w:rsid w:val="00451C2C"/>
    <w:rsid w:val="00453538"/>
    <w:rsid w:val="004540AF"/>
    <w:rsid w:val="00454949"/>
    <w:rsid w:val="00454B15"/>
    <w:rsid w:val="004556B7"/>
    <w:rsid w:val="004560B1"/>
    <w:rsid w:val="004603A2"/>
    <w:rsid w:val="00462ADF"/>
    <w:rsid w:val="00465100"/>
    <w:rsid w:val="00467F6C"/>
    <w:rsid w:val="004706A0"/>
    <w:rsid w:val="00470CE4"/>
    <w:rsid w:val="00470FC1"/>
    <w:rsid w:val="00471AEE"/>
    <w:rsid w:val="00474480"/>
    <w:rsid w:val="00475636"/>
    <w:rsid w:val="00477B3A"/>
    <w:rsid w:val="00482920"/>
    <w:rsid w:val="00483E95"/>
    <w:rsid w:val="00486088"/>
    <w:rsid w:val="004918E7"/>
    <w:rsid w:val="00491BC8"/>
    <w:rsid w:val="004929F7"/>
    <w:rsid w:val="00492FA8"/>
    <w:rsid w:val="0049668B"/>
    <w:rsid w:val="004966DD"/>
    <w:rsid w:val="0049689C"/>
    <w:rsid w:val="004968E5"/>
    <w:rsid w:val="004A1BDD"/>
    <w:rsid w:val="004A4E7A"/>
    <w:rsid w:val="004A4EBC"/>
    <w:rsid w:val="004A7E2E"/>
    <w:rsid w:val="004B1E15"/>
    <w:rsid w:val="004B2367"/>
    <w:rsid w:val="004B381D"/>
    <w:rsid w:val="004B6B30"/>
    <w:rsid w:val="004C03AC"/>
    <w:rsid w:val="004C1022"/>
    <w:rsid w:val="004C1FAE"/>
    <w:rsid w:val="004C265C"/>
    <w:rsid w:val="004C5EA7"/>
    <w:rsid w:val="004C6EA8"/>
    <w:rsid w:val="004C71F5"/>
    <w:rsid w:val="004D05DD"/>
    <w:rsid w:val="004D31AC"/>
    <w:rsid w:val="004D41DC"/>
    <w:rsid w:val="004E0DB9"/>
    <w:rsid w:val="004E422D"/>
    <w:rsid w:val="004E6919"/>
    <w:rsid w:val="004E7F4F"/>
    <w:rsid w:val="004F1756"/>
    <w:rsid w:val="004F1E87"/>
    <w:rsid w:val="004F4656"/>
    <w:rsid w:val="00500A1A"/>
    <w:rsid w:val="005048B4"/>
    <w:rsid w:val="00504FBC"/>
    <w:rsid w:val="00506CD1"/>
    <w:rsid w:val="00510FAB"/>
    <w:rsid w:val="005156C9"/>
    <w:rsid w:val="00517E88"/>
    <w:rsid w:val="00521918"/>
    <w:rsid w:val="00524DD4"/>
    <w:rsid w:val="00525056"/>
    <w:rsid w:val="00526598"/>
    <w:rsid w:val="00530B02"/>
    <w:rsid w:val="0053270D"/>
    <w:rsid w:val="00535E72"/>
    <w:rsid w:val="005363CA"/>
    <w:rsid w:val="005419C1"/>
    <w:rsid w:val="00542C57"/>
    <w:rsid w:val="00542F58"/>
    <w:rsid w:val="005441F0"/>
    <w:rsid w:val="00545423"/>
    <w:rsid w:val="005472A0"/>
    <w:rsid w:val="0054772E"/>
    <w:rsid w:val="00547E71"/>
    <w:rsid w:val="0055143A"/>
    <w:rsid w:val="00551D85"/>
    <w:rsid w:val="0055774B"/>
    <w:rsid w:val="00561B6E"/>
    <w:rsid w:val="00562089"/>
    <w:rsid w:val="00562394"/>
    <w:rsid w:val="00564FAC"/>
    <w:rsid w:val="00565462"/>
    <w:rsid w:val="005668D0"/>
    <w:rsid w:val="00572CCD"/>
    <w:rsid w:val="0057434D"/>
    <w:rsid w:val="0057440A"/>
    <w:rsid w:val="0057576A"/>
    <w:rsid w:val="00576571"/>
    <w:rsid w:val="00581A12"/>
    <w:rsid w:val="005835FC"/>
    <w:rsid w:val="00584382"/>
    <w:rsid w:val="0058447F"/>
    <w:rsid w:val="005849D3"/>
    <w:rsid w:val="0059031E"/>
    <w:rsid w:val="00590D49"/>
    <w:rsid w:val="00590FF5"/>
    <w:rsid w:val="005914AD"/>
    <w:rsid w:val="00591C57"/>
    <w:rsid w:val="00592C3E"/>
    <w:rsid w:val="00593305"/>
    <w:rsid w:val="00596449"/>
    <w:rsid w:val="005A0509"/>
    <w:rsid w:val="005A2548"/>
    <w:rsid w:val="005A3C71"/>
    <w:rsid w:val="005A3E28"/>
    <w:rsid w:val="005A5094"/>
    <w:rsid w:val="005A6775"/>
    <w:rsid w:val="005A6D80"/>
    <w:rsid w:val="005A71AD"/>
    <w:rsid w:val="005A7F1B"/>
    <w:rsid w:val="005B185E"/>
    <w:rsid w:val="005B1875"/>
    <w:rsid w:val="005B227F"/>
    <w:rsid w:val="005B59ED"/>
    <w:rsid w:val="005B5C5A"/>
    <w:rsid w:val="005B6D29"/>
    <w:rsid w:val="005C09CE"/>
    <w:rsid w:val="005C499E"/>
    <w:rsid w:val="005C751F"/>
    <w:rsid w:val="005D14AA"/>
    <w:rsid w:val="005D16E1"/>
    <w:rsid w:val="005D2C37"/>
    <w:rsid w:val="005D51B6"/>
    <w:rsid w:val="005D693F"/>
    <w:rsid w:val="005D7287"/>
    <w:rsid w:val="005D7D1C"/>
    <w:rsid w:val="005E35F7"/>
    <w:rsid w:val="005E4044"/>
    <w:rsid w:val="005E45BE"/>
    <w:rsid w:val="005F0355"/>
    <w:rsid w:val="005F4AFB"/>
    <w:rsid w:val="005F529D"/>
    <w:rsid w:val="005F5D65"/>
    <w:rsid w:val="005F5E43"/>
    <w:rsid w:val="005F6B2A"/>
    <w:rsid w:val="005F7379"/>
    <w:rsid w:val="00603EBA"/>
    <w:rsid w:val="00606108"/>
    <w:rsid w:val="00606876"/>
    <w:rsid w:val="006079FD"/>
    <w:rsid w:val="006112C5"/>
    <w:rsid w:val="0061660F"/>
    <w:rsid w:val="00617102"/>
    <w:rsid w:val="0061725A"/>
    <w:rsid w:val="006201FC"/>
    <w:rsid w:val="00620ADD"/>
    <w:rsid w:val="00622689"/>
    <w:rsid w:val="00624AD0"/>
    <w:rsid w:val="00625535"/>
    <w:rsid w:val="00625C93"/>
    <w:rsid w:val="00634009"/>
    <w:rsid w:val="0063466D"/>
    <w:rsid w:val="00640EF2"/>
    <w:rsid w:val="00645475"/>
    <w:rsid w:val="006466E3"/>
    <w:rsid w:val="0064718C"/>
    <w:rsid w:val="0065049B"/>
    <w:rsid w:val="00650A07"/>
    <w:rsid w:val="00650D73"/>
    <w:rsid w:val="006545B2"/>
    <w:rsid w:val="006546D4"/>
    <w:rsid w:val="006558EE"/>
    <w:rsid w:val="00657231"/>
    <w:rsid w:val="00660D13"/>
    <w:rsid w:val="006619BF"/>
    <w:rsid w:val="00661E88"/>
    <w:rsid w:val="00667FBC"/>
    <w:rsid w:val="006733DD"/>
    <w:rsid w:val="00673FC5"/>
    <w:rsid w:val="00674AF3"/>
    <w:rsid w:val="006754B2"/>
    <w:rsid w:val="006757E5"/>
    <w:rsid w:val="00682AD9"/>
    <w:rsid w:val="006861CD"/>
    <w:rsid w:val="00687945"/>
    <w:rsid w:val="00690B72"/>
    <w:rsid w:val="00691E0F"/>
    <w:rsid w:val="0069571A"/>
    <w:rsid w:val="00696A90"/>
    <w:rsid w:val="006A0BB9"/>
    <w:rsid w:val="006A4787"/>
    <w:rsid w:val="006A607C"/>
    <w:rsid w:val="006B12FA"/>
    <w:rsid w:val="006B17CA"/>
    <w:rsid w:val="006B2A9C"/>
    <w:rsid w:val="006B3C39"/>
    <w:rsid w:val="006B461E"/>
    <w:rsid w:val="006B57FF"/>
    <w:rsid w:val="006B5AA2"/>
    <w:rsid w:val="006C3C21"/>
    <w:rsid w:val="006C4259"/>
    <w:rsid w:val="006C4AD8"/>
    <w:rsid w:val="006C5F4F"/>
    <w:rsid w:val="006C7A31"/>
    <w:rsid w:val="006C7CA8"/>
    <w:rsid w:val="006D022F"/>
    <w:rsid w:val="006D1E60"/>
    <w:rsid w:val="006D28AD"/>
    <w:rsid w:val="006D3387"/>
    <w:rsid w:val="006D4667"/>
    <w:rsid w:val="006D51AA"/>
    <w:rsid w:val="006E03AC"/>
    <w:rsid w:val="006E2EC6"/>
    <w:rsid w:val="006E5A08"/>
    <w:rsid w:val="006E69A8"/>
    <w:rsid w:val="006E6E44"/>
    <w:rsid w:val="006F145B"/>
    <w:rsid w:val="006F33C0"/>
    <w:rsid w:val="006F4C28"/>
    <w:rsid w:val="006F703C"/>
    <w:rsid w:val="00702D82"/>
    <w:rsid w:val="0070364E"/>
    <w:rsid w:val="007059FA"/>
    <w:rsid w:val="00706EBD"/>
    <w:rsid w:val="00710361"/>
    <w:rsid w:val="007104E8"/>
    <w:rsid w:val="007147FB"/>
    <w:rsid w:val="007156FC"/>
    <w:rsid w:val="00716171"/>
    <w:rsid w:val="00716942"/>
    <w:rsid w:val="007173E9"/>
    <w:rsid w:val="00717A28"/>
    <w:rsid w:val="00720AD1"/>
    <w:rsid w:val="00721519"/>
    <w:rsid w:val="0072219C"/>
    <w:rsid w:val="0072386E"/>
    <w:rsid w:val="00723E34"/>
    <w:rsid w:val="00725513"/>
    <w:rsid w:val="00725D44"/>
    <w:rsid w:val="00727519"/>
    <w:rsid w:val="00727CA7"/>
    <w:rsid w:val="0073431C"/>
    <w:rsid w:val="00737224"/>
    <w:rsid w:val="00737490"/>
    <w:rsid w:val="00737E8B"/>
    <w:rsid w:val="007404D2"/>
    <w:rsid w:val="00742769"/>
    <w:rsid w:val="0074787C"/>
    <w:rsid w:val="00747DB7"/>
    <w:rsid w:val="0075021C"/>
    <w:rsid w:val="00751EC9"/>
    <w:rsid w:val="00760A34"/>
    <w:rsid w:val="00761342"/>
    <w:rsid w:val="007656E7"/>
    <w:rsid w:val="0076635C"/>
    <w:rsid w:val="007666A4"/>
    <w:rsid w:val="00773365"/>
    <w:rsid w:val="00774811"/>
    <w:rsid w:val="00777937"/>
    <w:rsid w:val="00777A87"/>
    <w:rsid w:val="00780014"/>
    <w:rsid w:val="0078129C"/>
    <w:rsid w:val="00781624"/>
    <w:rsid w:val="00781974"/>
    <w:rsid w:val="00781E3C"/>
    <w:rsid w:val="00783346"/>
    <w:rsid w:val="007858BA"/>
    <w:rsid w:val="00795841"/>
    <w:rsid w:val="007A122E"/>
    <w:rsid w:val="007A2ABA"/>
    <w:rsid w:val="007A3A2B"/>
    <w:rsid w:val="007A3AEA"/>
    <w:rsid w:val="007A4441"/>
    <w:rsid w:val="007A5120"/>
    <w:rsid w:val="007A7685"/>
    <w:rsid w:val="007A7B4D"/>
    <w:rsid w:val="007A7F97"/>
    <w:rsid w:val="007B246F"/>
    <w:rsid w:val="007B3AF3"/>
    <w:rsid w:val="007B4F3E"/>
    <w:rsid w:val="007B7197"/>
    <w:rsid w:val="007B78AB"/>
    <w:rsid w:val="007C2EA7"/>
    <w:rsid w:val="007C3210"/>
    <w:rsid w:val="007C3311"/>
    <w:rsid w:val="007C5AA9"/>
    <w:rsid w:val="007C6CD0"/>
    <w:rsid w:val="007D2858"/>
    <w:rsid w:val="007D35FA"/>
    <w:rsid w:val="007D3EC6"/>
    <w:rsid w:val="007D4C13"/>
    <w:rsid w:val="007D62F1"/>
    <w:rsid w:val="007D6B9F"/>
    <w:rsid w:val="007E2C3E"/>
    <w:rsid w:val="007E6C64"/>
    <w:rsid w:val="007F72FF"/>
    <w:rsid w:val="007F7B5E"/>
    <w:rsid w:val="007F7BA6"/>
    <w:rsid w:val="00803E0C"/>
    <w:rsid w:val="008056E9"/>
    <w:rsid w:val="00807EB4"/>
    <w:rsid w:val="0081049F"/>
    <w:rsid w:val="008109BD"/>
    <w:rsid w:val="008141B5"/>
    <w:rsid w:val="00814632"/>
    <w:rsid w:val="0082105F"/>
    <w:rsid w:val="0082127B"/>
    <w:rsid w:val="00822BF6"/>
    <w:rsid w:val="008233F0"/>
    <w:rsid w:val="00827A40"/>
    <w:rsid w:val="0084116B"/>
    <w:rsid w:val="008427C1"/>
    <w:rsid w:val="00843912"/>
    <w:rsid w:val="00844F48"/>
    <w:rsid w:val="008455C2"/>
    <w:rsid w:val="00846E45"/>
    <w:rsid w:val="00862ED2"/>
    <w:rsid w:val="00864035"/>
    <w:rsid w:val="00864D23"/>
    <w:rsid w:val="00866873"/>
    <w:rsid w:val="00867056"/>
    <w:rsid w:val="008670A5"/>
    <w:rsid w:val="008679B0"/>
    <w:rsid w:val="00870A75"/>
    <w:rsid w:val="008740EC"/>
    <w:rsid w:val="00875B7A"/>
    <w:rsid w:val="008763F4"/>
    <w:rsid w:val="00877079"/>
    <w:rsid w:val="008849EA"/>
    <w:rsid w:val="00884AA3"/>
    <w:rsid w:val="008868CA"/>
    <w:rsid w:val="00890DF0"/>
    <w:rsid w:val="00891FE8"/>
    <w:rsid w:val="00893DA3"/>
    <w:rsid w:val="008A05AA"/>
    <w:rsid w:val="008A6E04"/>
    <w:rsid w:val="008B3274"/>
    <w:rsid w:val="008B5A1C"/>
    <w:rsid w:val="008B5CA3"/>
    <w:rsid w:val="008B6153"/>
    <w:rsid w:val="008B6482"/>
    <w:rsid w:val="008B6B85"/>
    <w:rsid w:val="008C08E9"/>
    <w:rsid w:val="008C279C"/>
    <w:rsid w:val="008C59C5"/>
    <w:rsid w:val="008C5B60"/>
    <w:rsid w:val="008D16ED"/>
    <w:rsid w:val="008D21E3"/>
    <w:rsid w:val="008D2A6B"/>
    <w:rsid w:val="008D3FEE"/>
    <w:rsid w:val="008D4929"/>
    <w:rsid w:val="008D49A5"/>
    <w:rsid w:val="008D6F88"/>
    <w:rsid w:val="008D7633"/>
    <w:rsid w:val="008E0B66"/>
    <w:rsid w:val="008E172D"/>
    <w:rsid w:val="008E341E"/>
    <w:rsid w:val="008E3853"/>
    <w:rsid w:val="008F3EA0"/>
    <w:rsid w:val="008F4852"/>
    <w:rsid w:val="008F51EB"/>
    <w:rsid w:val="00901906"/>
    <w:rsid w:val="00902730"/>
    <w:rsid w:val="00903996"/>
    <w:rsid w:val="00906831"/>
    <w:rsid w:val="00906C9F"/>
    <w:rsid w:val="00915210"/>
    <w:rsid w:val="0091727D"/>
    <w:rsid w:val="00921577"/>
    <w:rsid w:val="00922AA0"/>
    <w:rsid w:val="009243FB"/>
    <w:rsid w:val="00924879"/>
    <w:rsid w:val="00924B74"/>
    <w:rsid w:val="00925080"/>
    <w:rsid w:val="009259E1"/>
    <w:rsid w:val="0093774A"/>
    <w:rsid w:val="009409BC"/>
    <w:rsid w:val="00942BBC"/>
    <w:rsid w:val="00943F56"/>
    <w:rsid w:val="0094615A"/>
    <w:rsid w:val="009466F4"/>
    <w:rsid w:val="00946753"/>
    <w:rsid w:val="00950D44"/>
    <w:rsid w:val="0095188F"/>
    <w:rsid w:val="0095446C"/>
    <w:rsid w:val="009550A0"/>
    <w:rsid w:val="00960C64"/>
    <w:rsid w:val="009634D1"/>
    <w:rsid w:val="00963D4F"/>
    <w:rsid w:val="009653FC"/>
    <w:rsid w:val="00966314"/>
    <w:rsid w:val="00967875"/>
    <w:rsid w:val="009705D3"/>
    <w:rsid w:val="0097218E"/>
    <w:rsid w:val="00980425"/>
    <w:rsid w:val="009815EE"/>
    <w:rsid w:val="00981DB2"/>
    <w:rsid w:val="00986104"/>
    <w:rsid w:val="0098735E"/>
    <w:rsid w:val="00990CEF"/>
    <w:rsid w:val="00991C69"/>
    <w:rsid w:val="009923C0"/>
    <w:rsid w:val="0099485F"/>
    <w:rsid w:val="009A0B9F"/>
    <w:rsid w:val="009A1928"/>
    <w:rsid w:val="009A32F5"/>
    <w:rsid w:val="009B25A7"/>
    <w:rsid w:val="009B372D"/>
    <w:rsid w:val="009B5AD0"/>
    <w:rsid w:val="009B78FE"/>
    <w:rsid w:val="009C0D42"/>
    <w:rsid w:val="009C3521"/>
    <w:rsid w:val="009C4461"/>
    <w:rsid w:val="009C50C0"/>
    <w:rsid w:val="009C6B5A"/>
    <w:rsid w:val="009D0EF3"/>
    <w:rsid w:val="009D2343"/>
    <w:rsid w:val="009D3D07"/>
    <w:rsid w:val="009D4634"/>
    <w:rsid w:val="009E097D"/>
    <w:rsid w:val="009E27AB"/>
    <w:rsid w:val="009E30A2"/>
    <w:rsid w:val="009E3F2C"/>
    <w:rsid w:val="009E46DA"/>
    <w:rsid w:val="009E4BF1"/>
    <w:rsid w:val="009E7E6E"/>
    <w:rsid w:val="009F12D5"/>
    <w:rsid w:val="009F2A66"/>
    <w:rsid w:val="009F6657"/>
    <w:rsid w:val="00A03C7A"/>
    <w:rsid w:val="00A04C74"/>
    <w:rsid w:val="00A05211"/>
    <w:rsid w:val="00A07E67"/>
    <w:rsid w:val="00A12532"/>
    <w:rsid w:val="00A148AB"/>
    <w:rsid w:val="00A20F30"/>
    <w:rsid w:val="00A21717"/>
    <w:rsid w:val="00A2519A"/>
    <w:rsid w:val="00A316B6"/>
    <w:rsid w:val="00A31F72"/>
    <w:rsid w:val="00A35979"/>
    <w:rsid w:val="00A35D49"/>
    <w:rsid w:val="00A41FC6"/>
    <w:rsid w:val="00A44B1B"/>
    <w:rsid w:val="00A4583A"/>
    <w:rsid w:val="00A510D9"/>
    <w:rsid w:val="00A5245F"/>
    <w:rsid w:val="00A52AA4"/>
    <w:rsid w:val="00A5592D"/>
    <w:rsid w:val="00A626BD"/>
    <w:rsid w:val="00A62ED9"/>
    <w:rsid w:val="00A65BFD"/>
    <w:rsid w:val="00A66564"/>
    <w:rsid w:val="00A66A3A"/>
    <w:rsid w:val="00A70D9D"/>
    <w:rsid w:val="00A71246"/>
    <w:rsid w:val="00A7548F"/>
    <w:rsid w:val="00A761E6"/>
    <w:rsid w:val="00A762C9"/>
    <w:rsid w:val="00A76B8B"/>
    <w:rsid w:val="00A81673"/>
    <w:rsid w:val="00A82264"/>
    <w:rsid w:val="00A82A7B"/>
    <w:rsid w:val="00A82CC0"/>
    <w:rsid w:val="00A85874"/>
    <w:rsid w:val="00A867E3"/>
    <w:rsid w:val="00A90E4B"/>
    <w:rsid w:val="00A90EA6"/>
    <w:rsid w:val="00A9272E"/>
    <w:rsid w:val="00A9299B"/>
    <w:rsid w:val="00A94B22"/>
    <w:rsid w:val="00A94B92"/>
    <w:rsid w:val="00AA35B7"/>
    <w:rsid w:val="00AA3B9D"/>
    <w:rsid w:val="00AA5453"/>
    <w:rsid w:val="00AA69BD"/>
    <w:rsid w:val="00AA73FF"/>
    <w:rsid w:val="00AA7EB7"/>
    <w:rsid w:val="00AB0136"/>
    <w:rsid w:val="00AB08C5"/>
    <w:rsid w:val="00AB30B1"/>
    <w:rsid w:val="00AB30C0"/>
    <w:rsid w:val="00AB568D"/>
    <w:rsid w:val="00AB5744"/>
    <w:rsid w:val="00AB5C6E"/>
    <w:rsid w:val="00AB7E5D"/>
    <w:rsid w:val="00AC1044"/>
    <w:rsid w:val="00AC15B7"/>
    <w:rsid w:val="00AC23C7"/>
    <w:rsid w:val="00AC367F"/>
    <w:rsid w:val="00AD026D"/>
    <w:rsid w:val="00AD1EAD"/>
    <w:rsid w:val="00AD32F2"/>
    <w:rsid w:val="00AD39F7"/>
    <w:rsid w:val="00AD3C94"/>
    <w:rsid w:val="00AE03D4"/>
    <w:rsid w:val="00AE4214"/>
    <w:rsid w:val="00AE64E3"/>
    <w:rsid w:val="00AF0FCD"/>
    <w:rsid w:val="00AF5FF0"/>
    <w:rsid w:val="00B068C6"/>
    <w:rsid w:val="00B1075F"/>
    <w:rsid w:val="00B11A82"/>
    <w:rsid w:val="00B16019"/>
    <w:rsid w:val="00B206A8"/>
    <w:rsid w:val="00B27341"/>
    <w:rsid w:val="00B30028"/>
    <w:rsid w:val="00B31C39"/>
    <w:rsid w:val="00B32DE4"/>
    <w:rsid w:val="00B408D4"/>
    <w:rsid w:val="00B43C90"/>
    <w:rsid w:val="00B5138B"/>
    <w:rsid w:val="00B52B01"/>
    <w:rsid w:val="00B531BC"/>
    <w:rsid w:val="00B53671"/>
    <w:rsid w:val="00B54102"/>
    <w:rsid w:val="00B56EEA"/>
    <w:rsid w:val="00B60F0F"/>
    <w:rsid w:val="00B60F23"/>
    <w:rsid w:val="00B627B2"/>
    <w:rsid w:val="00B6690B"/>
    <w:rsid w:val="00B74E34"/>
    <w:rsid w:val="00B7545C"/>
    <w:rsid w:val="00B75B73"/>
    <w:rsid w:val="00B80432"/>
    <w:rsid w:val="00B859FF"/>
    <w:rsid w:val="00B85F17"/>
    <w:rsid w:val="00B86947"/>
    <w:rsid w:val="00B873BF"/>
    <w:rsid w:val="00B907B5"/>
    <w:rsid w:val="00B9131E"/>
    <w:rsid w:val="00B92AEC"/>
    <w:rsid w:val="00B957E6"/>
    <w:rsid w:val="00B9695C"/>
    <w:rsid w:val="00B969AE"/>
    <w:rsid w:val="00B96A9B"/>
    <w:rsid w:val="00B97626"/>
    <w:rsid w:val="00BA0E81"/>
    <w:rsid w:val="00BA2B4E"/>
    <w:rsid w:val="00BA3147"/>
    <w:rsid w:val="00BA4A68"/>
    <w:rsid w:val="00BA4AF1"/>
    <w:rsid w:val="00BA6913"/>
    <w:rsid w:val="00BB04D4"/>
    <w:rsid w:val="00BB0B3B"/>
    <w:rsid w:val="00BB17BD"/>
    <w:rsid w:val="00BB3A0F"/>
    <w:rsid w:val="00BB5BF1"/>
    <w:rsid w:val="00BC4686"/>
    <w:rsid w:val="00BC5FFB"/>
    <w:rsid w:val="00BC7111"/>
    <w:rsid w:val="00BC73C1"/>
    <w:rsid w:val="00BD0AE0"/>
    <w:rsid w:val="00BD0B43"/>
    <w:rsid w:val="00BD3C36"/>
    <w:rsid w:val="00BD46E4"/>
    <w:rsid w:val="00BD4B45"/>
    <w:rsid w:val="00BD677A"/>
    <w:rsid w:val="00BE077E"/>
    <w:rsid w:val="00BE0D92"/>
    <w:rsid w:val="00BE4685"/>
    <w:rsid w:val="00BE6035"/>
    <w:rsid w:val="00BF4778"/>
    <w:rsid w:val="00BF49DA"/>
    <w:rsid w:val="00BF4BE4"/>
    <w:rsid w:val="00BF7136"/>
    <w:rsid w:val="00C005F4"/>
    <w:rsid w:val="00C01072"/>
    <w:rsid w:val="00C01293"/>
    <w:rsid w:val="00C07743"/>
    <w:rsid w:val="00C078A9"/>
    <w:rsid w:val="00C10B3C"/>
    <w:rsid w:val="00C1191B"/>
    <w:rsid w:val="00C11C4E"/>
    <w:rsid w:val="00C12217"/>
    <w:rsid w:val="00C13FD1"/>
    <w:rsid w:val="00C147C7"/>
    <w:rsid w:val="00C15695"/>
    <w:rsid w:val="00C162AD"/>
    <w:rsid w:val="00C171E7"/>
    <w:rsid w:val="00C17D6F"/>
    <w:rsid w:val="00C17D9E"/>
    <w:rsid w:val="00C214C1"/>
    <w:rsid w:val="00C27AD4"/>
    <w:rsid w:val="00C31413"/>
    <w:rsid w:val="00C3184F"/>
    <w:rsid w:val="00C33BE3"/>
    <w:rsid w:val="00C34C2C"/>
    <w:rsid w:val="00C359CF"/>
    <w:rsid w:val="00C370BB"/>
    <w:rsid w:val="00C40E0C"/>
    <w:rsid w:val="00C415B8"/>
    <w:rsid w:val="00C41D6A"/>
    <w:rsid w:val="00C437CE"/>
    <w:rsid w:val="00C4453F"/>
    <w:rsid w:val="00C460DB"/>
    <w:rsid w:val="00C468E7"/>
    <w:rsid w:val="00C47153"/>
    <w:rsid w:val="00C4788D"/>
    <w:rsid w:val="00C50CEC"/>
    <w:rsid w:val="00C538D1"/>
    <w:rsid w:val="00C607FB"/>
    <w:rsid w:val="00C6313F"/>
    <w:rsid w:val="00C70F18"/>
    <w:rsid w:val="00C7131B"/>
    <w:rsid w:val="00C75728"/>
    <w:rsid w:val="00C76EE0"/>
    <w:rsid w:val="00C8042D"/>
    <w:rsid w:val="00C821A7"/>
    <w:rsid w:val="00C8330C"/>
    <w:rsid w:val="00C85BFA"/>
    <w:rsid w:val="00C85EFE"/>
    <w:rsid w:val="00C928F3"/>
    <w:rsid w:val="00C934DE"/>
    <w:rsid w:val="00C93CB2"/>
    <w:rsid w:val="00C95466"/>
    <w:rsid w:val="00C96338"/>
    <w:rsid w:val="00C969BA"/>
    <w:rsid w:val="00CA13A3"/>
    <w:rsid w:val="00CA51AF"/>
    <w:rsid w:val="00CA5CB1"/>
    <w:rsid w:val="00CA6D66"/>
    <w:rsid w:val="00CB73CA"/>
    <w:rsid w:val="00CB796E"/>
    <w:rsid w:val="00CC0872"/>
    <w:rsid w:val="00CC138E"/>
    <w:rsid w:val="00CC1A65"/>
    <w:rsid w:val="00CC1C38"/>
    <w:rsid w:val="00CC2FE4"/>
    <w:rsid w:val="00CC34E5"/>
    <w:rsid w:val="00CC3CCF"/>
    <w:rsid w:val="00CC6E4E"/>
    <w:rsid w:val="00CC6F2A"/>
    <w:rsid w:val="00CD024C"/>
    <w:rsid w:val="00CD0D28"/>
    <w:rsid w:val="00CD2995"/>
    <w:rsid w:val="00CD309C"/>
    <w:rsid w:val="00CD494E"/>
    <w:rsid w:val="00CD53F5"/>
    <w:rsid w:val="00CD5D54"/>
    <w:rsid w:val="00CE2FE5"/>
    <w:rsid w:val="00CE77F9"/>
    <w:rsid w:val="00CF0CB0"/>
    <w:rsid w:val="00CF2FDE"/>
    <w:rsid w:val="00CF5E71"/>
    <w:rsid w:val="00CF7805"/>
    <w:rsid w:val="00D007F8"/>
    <w:rsid w:val="00D008CB"/>
    <w:rsid w:val="00D030C9"/>
    <w:rsid w:val="00D03BD7"/>
    <w:rsid w:val="00D05A52"/>
    <w:rsid w:val="00D07A70"/>
    <w:rsid w:val="00D114C6"/>
    <w:rsid w:val="00D11EB8"/>
    <w:rsid w:val="00D132ED"/>
    <w:rsid w:val="00D13DF8"/>
    <w:rsid w:val="00D142D0"/>
    <w:rsid w:val="00D15B20"/>
    <w:rsid w:val="00D17348"/>
    <w:rsid w:val="00D22968"/>
    <w:rsid w:val="00D23D90"/>
    <w:rsid w:val="00D26961"/>
    <w:rsid w:val="00D26ABB"/>
    <w:rsid w:val="00D26BF9"/>
    <w:rsid w:val="00D31BA5"/>
    <w:rsid w:val="00D323EC"/>
    <w:rsid w:val="00D33064"/>
    <w:rsid w:val="00D348F3"/>
    <w:rsid w:val="00D35879"/>
    <w:rsid w:val="00D36C03"/>
    <w:rsid w:val="00D41E44"/>
    <w:rsid w:val="00D422B9"/>
    <w:rsid w:val="00D42615"/>
    <w:rsid w:val="00D45143"/>
    <w:rsid w:val="00D462F4"/>
    <w:rsid w:val="00D47210"/>
    <w:rsid w:val="00D50774"/>
    <w:rsid w:val="00D511DE"/>
    <w:rsid w:val="00D52C8B"/>
    <w:rsid w:val="00D52FE3"/>
    <w:rsid w:val="00D54217"/>
    <w:rsid w:val="00D56B7D"/>
    <w:rsid w:val="00D57929"/>
    <w:rsid w:val="00D6100C"/>
    <w:rsid w:val="00D61139"/>
    <w:rsid w:val="00D62977"/>
    <w:rsid w:val="00D635A1"/>
    <w:rsid w:val="00D6411A"/>
    <w:rsid w:val="00D66A9B"/>
    <w:rsid w:val="00D67ABF"/>
    <w:rsid w:val="00D745A6"/>
    <w:rsid w:val="00D746B6"/>
    <w:rsid w:val="00D749E6"/>
    <w:rsid w:val="00D77E72"/>
    <w:rsid w:val="00D802AF"/>
    <w:rsid w:val="00D802DF"/>
    <w:rsid w:val="00D8193E"/>
    <w:rsid w:val="00D82052"/>
    <w:rsid w:val="00D834E2"/>
    <w:rsid w:val="00D839E9"/>
    <w:rsid w:val="00D844EE"/>
    <w:rsid w:val="00D847F8"/>
    <w:rsid w:val="00D85C1A"/>
    <w:rsid w:val="00D85E1E"/>
    <w:rsid w:val="00D90465"/>
    <w:rsid w:val="00D9442D"/>
    <w:rsid w:val="00D96975"/>
    <w:rsid w:val="00D9779B"/>
    <w:rsid w:val="00DA04D0"/>
    <w:rsid w:val="00DA11DD"/>
    <w:rsid w:val="00DB0344"/>
    <w:rsid w:val="00DB20C1"/>
    <w:rsid w:val="00DB281F"/>
    <w:rsid w:val="00DB63BB"/>
    <w:rsid w:val="00DB7D74"/>
    <w:rsid w:val="00DC094F"/>
    <w:rsid w:val="00DC37E5"/>
    <w:rsid w:val="00DC5391"/>
    <w:rsid w:val="00DC65A4"/>
    <w:rsid w:val="00DD346F"/>
    <w:rsid w:val="00DD703C"/>
    <w:rsid w:val="00DE7CC4"/>
    <w:rsid w:val="00DF1141"/>
    <w:rsid w:val="00DF3644"/>
    <w:rsid w:val="00DF3AC2"/>
    <w:rsid w:val="00DF3DF5"/>
    <w:rsid w:val="00DF63A6"/>
    <w:rsid w:val="00E04AF0"/>
    <w:rsid w:val="00E06621"/>
    <w:rsid w:val="00E10AC6"/>
    <w:rsid w:val="00E10CC8"/>
    <w:rsid w:val="00E11981"/>
    <w:rsid w:val="00E1279B"/>
    <w:rsid w:val="00E12BC3"/>
    <w:rsid w:val="00E12FD3"/>
    <w:rsid w:val="00E13773"/>
    <w:rsid w:val="00E16ABF"/>
    <w:rsid w:val="00E221D2"/>
    <w:rsid w:val="00E22AAE"/>
    <w:rsid w:val="00E237DF"/>
    <w:rsid w:val="00E27793"/>
    <w:rsid w:val="00E30263"/>
    <w:rsid w:val="00E37B98"/>
    <w:rsid w:val="00E406B4"/>
    <w:rsid w:val="00E407BD"/>
    <w:rsid w:val="00E40EAA"/>
    <w:rsid w:val="00E41463"/>
    <w:rsid w:val="00E42D19"/>
    <w:rsid w:val="00E43F3A"/>
    <w:rsid w:val="00E45B15"/>
    <w:rsid w:val="00E46528"/>
    <w:rsid w:val="00E50C71"/>
    <w:rsid w:val="00E50C75"/>
    <w:rsid w:val="00E54C08"/>
    <w:rsid w:val="00E60012"/>
    <w:rsid w:val="00E601CC"/>
    <w:rsid w:val="00E620B1"/>
    <w:rsid w:val="00E636D7"/>
    <w:rsid w:val="00E63CEF"/>
    <w:rsid w:val="00E642D1"/>
    <w:rsid w:val="00E65D5E"/>
    <w:rsid w:val="00E67C6B"/>
    <w:rsid w:val="00E707D9"/>
    <w:rsid w:val="00E74710"/>
    <w:rsid w:val="00E74EA8"/>
    <w:rsid w:val="00E7569C"/>
    <w:rsid w:val="00E76516"/>
    <w:rsid w:val="00E778FE"/>
    <w:rsid w:val="00E936AA"/>
    <w:rsid w:val="00EA1562"/>
    <w:rsid w:val="00EA42D5"/>
    <w:rsid w:val="00EA4C89"/>
    <w:rsid w:val="00EA64C5"/>
    <w:rsid w:val="00EA68CE"/>
    <w:rsid w:val="00EB1006"/>
    <w:rsid w:val="00EB1C45"/>
    <w:rsid w:val="00EB330C"/>
    <w:rsid w:val="00EB3CB2"/>
    <w:rsid w:val="00EB4A97"/>
    <w:rsid w:val="00EB51EB"/>
    <w:rsid w:val="00EB6CB3"/>
    <w:rsid w:val="00EB7FEE"/>
    <w:rsid w:val="00EC135B"/>
    <w:rsid w:val="00EC5823"/>
    <w:rsid w:val="00EC677A"/>
    <w:rsid w:val="00EC6D94"/>
    <w:rsid w:val="00EC7184"/>
    <w:rsid w:val="00EC721D"/>
    <w:rsid w:val="00EC74E6"/>
    <w:rsid w:val="00ED113B"/>
    <w:rsid w:val="00ED1F42"/>
    <w:rsid w:val="00ED3BF0"/>
    <w:rsid w:val="00ED699D"/>
    <w:rsid w:val="00EE080E"/>
    <w:rsid w:val="00EE1C79"/>
    <w:rsid w:val="00EE3C85"/>
    <w:rsid w:val="00EE3FC2"/>
    <w:rsid w:val="00EE6D4A"/>
    <w:rsid w:val="00EF1A19"/>
    <w:rsid w:val="00EF284E"/>
    <w:rsid w:val="00EF2D4D"/>
    <w:rsid w:val="00EF2FA4"/>
    <w:rsid w:val="00F02A6F"/>
    <w:rsid w:val="00F0358B"/>
    <w:rsid w:val="00F03DCF"/>
    <w:rsid w:val="00F0407B"/>
    <w:rsid w:val="00F05B2A"/>
    <w:rsid w:val="00F06AF1"/>
    <w:rsid w:val="00F15386"/>
    <w:rsid w:val="00F2027E"/>
    <w:rsid w:val="00F20763"/>
    <w:rsid w:val="00F212CC"/>
    <w:rsid w:val="00F228EE"/>
    <w:rsid w:val="00F25445"/>
    <w:rsid w:val="00F322A8"/>
    <w:rsid w:val="00F3436F"/>
    <w:rsid w:val="00F3510F"/>
    <w:rsid w:val="00F36DCF"/>
    <w:rsid w:val="00F42613"/>
    <w:rsid w:val="00F45927"/>
    <w:rsid w:val="00F45C99"/>
    <w:rsid w:val="00F548C2"/>
    <w:rsid w:val="00F65D4B"/>
    <w:rsid w:val="00F6616F"/>
    <w:rsid w:val="00F670C6"/>
    <w:rsid w:val="00F71124"/>
    <w:rsid w:val="00F72A27"/>
    <w:rsid w:val="00F747D2"/>
    <w:rsid w:val="00F756F8"/>
    <w:rsid w:val="00F7577A"/>
    <w:rsid w:val="00F75CD9"/>
    <w:rsid w:val="00F7657E"/>
    <w:rsid w:val="00F771BD"/>
    <w:rsid w:val="00F7758A"/>
    <w:rsid w:val="00F83EDB"/>
    <w:rsid w:val="00F85EE5"/>
    <w:rsid w:val="00F867C2"/>
    <w:rsid w:val="00F874A3"/>
    <w:rsid w:val="00F90DE6"/>
    <w:rsid w:val="00F91619"/>
    <w:rsid w:val="00F93094"/>
    <w:rsid w:val="00F9400E"/>
    <w:rsid w:val="00F940E3"/>
    <w:rsid w:val="00FA1632"/>
    <w:rsid w:val="00FA1C07"/>
    <w:rsid w:val="00FA48E3"/>
    <w:rsid w:val="00FA4E88"/>
    <w:rsid w:val="00FA5FA0"/>
    <w:rsid w:val="00FA7368"/>
    <w:rsid w:val="00FB2BDE"/>
    <w:rsid w:val="00FB2CBD"/>
    <w:rsid w:val="00FB2F42"/>
    <w:rsid w:val="00FB54DD"/>
    <w:rsid w:val="00FB67F1"/>
    <w:rsid w:val="00FB6A97"/>
    <w:rsid w:val="00FB7B08"/>
    <w:rsid w:val="00FB7C21"/>
    <w:rsid w:val="00FC01A6"/>
    <w:rsid w:val="00FC045A"/>
    <w:rsid w:val="00FC1D5A"/>
    <w:rsid w:val="00FC2C03"/>
    <w:rsid w:val="00FC3053"/>
    <w:rsid w:val="00FC5705"/>
    <w:rsid w:val="00FC70A6"/>
    <w:rsid w:val="00FC7541"/>
    <w:rsid w:val="00FC7760"/>
    <w:rsid w:val="00FD1326"/>
    <w:rsid w:val="00FD1A60"/>
    <w:rsid w:val="00FD2134"/>
    <w:rsid w:val="00FD67E2"/>
    <w:rsid w:val="00FE15FE"/>
    <w:rsid w:val="00FE54ED"/>
    <w:rsid w:val="00FE7107"/>
    <w:rsid w:val="00FE7368"/>
    <w:rsid w:val="00FE7403"/>
    <w:rsid w:val="00FF4725"/>
    <w:rsid w:val="00FF799B"/>
    <w:rsid w:val="089EF291"/>
    <w:rsid w:val="09407462"/>
    <w:rsid w:val="0D7A5F40"/>
    <w:rsid w:val="11A144F1"/>
    <w:rsid w:val="12F61FE8"/>
    <w:rsid w:val="16C6673E"/>
    <w:rsid w:val="18E7D203"/>
    <w:rsid w:val="19D24448"/>
    <w:rsid w:val="1B3C8697"/>
    <w:rsid w:val="1F09D8E0"/>
    <w:rsid w:val="1F569BCD"/>
    <w:rsid w:val="21F33A09"/>
    <w:rsid w:val="22294523"/>
    <w:rsid w:val="235055B2"/>
    <w:rsid w:val="2448357D"/>
    <w:rsid w:val="25B72876"/>
    <w:rsid w:val="2F1BC908"/>
    <w:rsid w:val="30D7E6DF"/>
    <w:rsid w:val="31403263"/>
    <w:rsid w:val="33A69C27"/>
    <w:rsid w:val="347AC6BC"/>
    <w:rsid w:val="36B2F598"/>
    <w:rsid w:val="3798F566"/>
    <w:rsid w:val="3CCED821"/>
    <w:rsid w:val="40A24643"/>
    <w:rsid w:val="42C26034"/>
    <w:rsid w:val="4A6D7B0E"/>
    <w:rsid w:val="4E349B50"/>
    <w:rsid w:val="50695344"/>
    <w:rsid w:val="516E7967"/>
    <w:rsid w:val="51FEC4B3"/>
    <w:rsid w:val="5835A1A1"/>
    <w:rsid w:val="5A110C55"/>
    <w:rsid w:val="5B1C4D7C"/>
    <w:rsid w:val="5CFB0ED0"/>
    <w:rsid w:val="5F87F1EE"/>
    <w:rsid w:val="62429B17"/>
    <w:rsid w:val="645B6E91"/>
    <w:rsid w:val="65FE3CA4"/>
    <w:rsid w:val="6837D429"/>
    <w:rsid w:val="69DA76C8"/>
    <w:rsid w:val="6D3EED87"/>
    <w:rsid w:val="6F48D5B9"/>
    <w:rsid w:val="738162DE"/>
    <w:rsid w:val="7408D707"/>
    <w:rsid w:val="79F07EAD"/>
    <w:rsid w:val="7EBE9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  <o:shapelayout v:ext="edit">
      <o:idmap v:ext="edit" data="2"/>
    </o:shapelayout>
  </w:shapeDefaults>
  <w:decimalSymbol w:val=","/>
  <w:listSeparator w:val=","/>
  <w14:docId w14:val="60053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uiPriority w:val="20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agsicon--report">
    <w:name w:val="tags__icon--report"/>
    <w:basedOn w:val="DefaultParagraphFont"/>
    <w:rsid w:val="00274A0C"/>
  </w:style>
  <w:style w:type="paragraph" w:styleId="Revision">
    <w:name w:val="Revision"/>
    <w:hidden/>
    <w:uiPriority w:val="99"/>
    <w:semiHidden/>
    <w:rsid w:val="00D52FE3"/>
    <w:rPr>
      <w:rFonts w:ascii="Amnesty Trade Gothic" w:hAnsi="Amnesty Trade Gothic"/>
      <w:color w:val="000000"/>
      <w:sz w:val="18"/>
      <w:szCs w:val="24"/>
      <w:lang w:eastAsia="ar-SA"/>
    </w:rPr>
  </w:style>
  <w:style w:type="character" w:customStyle="1" w:styleId="normaltextrun">
    <w:name w:val="normaltextrun"/>
    <w:basedOn w:val="DefaultParagraphFont"/>
    <w:rsid w:val="00593305"/>
  </w:style>
  <w:style w:type="paragraph" w:customStyle="1" w:styleId="xmsonormal">
    <w:name w:val="x_msonormal"/>
    <w:basedOn w:val="Normal"/>
    <w:rsid w:val="00D96975"/>
    <w:pPr>
      <w:widowControl/>
      <w:suppressAutoHyphens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val="es-PE" w:eastAsia="es-PE"/>
    </w:rPr>
  </w:style>
  <w:style w:type="character" w:customStyle="1" w:styleId="ui-provider">
    <w:name w:val="ui-provider"/>
    <w:basedOn w:val="DefaultParagraphFont"/>
    <w:rsid w:val="00870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6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7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  <w:div w:id="14409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4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org/en/wp-content/uploads/2021/06/amr250052010en.pdf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6E9711FE5E419F4E1176E551A75A" ma:contentTypeVersion="18" ma:contentTypeDescription="Create a new document." ma:contentTypeScope="" ma:versionID="1cc1a3f48d7d2af90e6e57a10a9f0af1">
  <xsd:schema xmlns:xsd="http://www.w3.org/2001/XMLSchema" xmlns:xs="http://www.w3.org/2001/XMLSchema" xmlns:p="http://schemas.microsoft.com/office/2006/metadata/properties" xmlns:ns2="e3ef6810-5edc-4010-8ac5-5662b8b9199d" xmlns:ns3="bf249ecd-6919-40e3-99b7-13f982a6b9db" xmlns:ns4="138e79af-97e9-467e-b691-fc96845a5065" targetNamespace="http://schemas.microsoft.com/office/2006/metadata/properties" ma:root="true" ma:fieldsID="ace13537f56ecc261cd0aad762e7270d" ns2:_="" ns3:_="" ns4:_="">
    <xsd:import namespace="e3ef6810-5edc-4010-8ac5-5662b8b9199d"/>
    <xsd:import namespace="bf249ecd-6919-40e3-99b7-13f982a6b9db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6810-5edc-4010-8ac5-5662b8b91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9ecd-6919-40e3-99b7-13f982a6b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e0585cf-8a1c-41f0-90e8-15047225bd98}" ma:internalName="TaxCatchAll" ma:showField="CatchAllData" ma:web="bf249ecd-6919-40e3-99b7-13f982a6b9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ef6810-5edc-4010-8ac5-5662b8b9199d">
      <Terms xmlns="http://schemas.microsoft.com/office/infopath/2007/PartnerControls"/>
    </lcf76f155ced4ddcb4097134ff3c332f>
    <TaxCatchAll xmlns="138e79af-97e9-467e-b691-fc96845a5065" xsi:nil="true"/>
  </documentManagement>
</p:properties>
</file>

<file path=customXml/itemProps1.xml><?xml version="1.0" encoding="utf-8"?>
<ds:datastoreItem xmlns:ds="http://schemas.openxmlformats.org/officeDocument/2006/customXml" ds:itemID="{2C5DDA78-731E-3349-93FA-887726A316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9D8FC-2772-4AA9-AB6D-6B641C61F38B}"/>
</file>

<file path=customXml/itemProps3.xml><?xml version="1.0" encoding="utf-8"?>
<ds:datastoreItem xmlns:ds="http://schemas.openxmlformats.org/officeDocument/2006/customXml" ds:itemID="{CF59219D-C28F-45F8-A2F6-4DA191798A86}"/>
</file>

<file path=customXml/itemProps4.xml><?xml version="1.0" encoding="utf-8"?>
<ds:datastoreItem xmlns:ds="http://schemas.openxmlformats.org/officeDocument/2006/customXml" ds:itemID="{9EE77000-A122-447F-8C5F-2ED4714ADB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Links>
    <vt:vector size="66" baseType="variant">
      <vt:variant>
        <vt:i4>4259907</vt:i4>
      </vt:variant>
      <vt:variant>
        <vt:i4>30</vt:i4>
      </vt:variant>
      <vt:variant>
        <vt:i4>0</vt:i4>
      </vt:variant>
      <vt:variant>
        <vt:i4>5</vt:i4>
      </vt:variant>
      <vt:variant>
        <vt:lpwstr>https://www.amnesty.org/en/wp-content/uploads/2021/06/amr250052010en.pdf</vt:lpwstr>
      </vt:variant>
      <vt:variant>
        <vt:lpwstr/>
      </vt:variant>
      <vt:variant>
        <vt:i4>8126490</vt:i4>
      </vt:variant>
      <vt:variant>
        <vt:i4>27</vt:i4>
      </vt:variant>
      <vt:variant>
        <vt:i4>0</vt:i4>
      </vt:variant>
      <vt:variant>
        <vt:i4>5</vt:i4>
      </vt:variant>
      <vt:variant>
        <vt:lpwstr>mailto:annakarin.holmlund@amnesty.org</vt:lpwstr>
      </vt:variant>
      <vt:variant>
        <vt:lpwstr/>
      </vt:variant>
      <vt:variant>
        <vt:i4>1114133</vt:i4>
      </vt:variant>
      <vt:variant>
        <vt:i4>24</vt:i4>
      </vt:variant>
      <vt:variant>
        <vt:i4>0</vt:i4>
      </vt:variant>
      <vt:variant>
        <vt:i4>5</vt:i4>
      </vt:variant>
      <vt:variant>
        <vt:lpwstr>https://www.amnesty.org/en/documents/amr25/6592/2023/en/</vt:lpwstr>
      </vt:variant>
      <vt:variant>
        <vt:lpwstr/>
      </vt:variant>
      <vt:variant>
        <vt:i4>1048597</vt:i4>
      </vt:variant>
      <vt:variant>
        <vt:i4>21</vt:i4>
      </vt:variant>
      <vt:variant>
        <vt:i4>0</vt:i4>
      </vt:variant>
      <vt:variant>
        <vt:i4>5</vt:i4>
      </vt:variant>
      <vt:variant>
        <vt:lpwstr>https://www.amnesty.org/en/documents/amr25/6780/2023/en/</vt:lpwstr>
      </vt:variant>
      <vt:variant>
        <vt:lpwstr/>
      </vt:variant>
      <vt:variant>
        <vt:i4>7143482</vt:i4>
      </vt:variant>
      <vt:variant>
        <vt:i4>18</vt:i4>
      </vt:variant>
      <vt:variant>
        <vt:i4>0</vt:i4>
      </vt:variant>
      <vt:variant>
        <vt:i4>5</vt:i4>
      </vt:variant>
      <vt:variant>
        <vt:lpwstr>https://www.amnesty.org/en/latest/news/2023/11/activists-expectations-cuba-review-un-human-rights-council/</vt:lpwstr>
      </vt:variant>
      <vt:variant>
        <vt:lpwstr/>
      </vt:variant>
      <vt:variant>
        <vt:i4>983044</vt:i4>
      </vt:variant>
      <vt:variant>
        <vt:i4>15</vt:i4>
      </vt:variant>
      <vt:variant>
        <vt:i4>0</vt:i4>
      </vt:variant>
      <vt:variant>
        <vt:i4>5</vt:i4>
      </vt:variant>
      <vt:variant>
        <vt:lpwstr>https://www.amnesty.org/en/latest/news/2023/11/cuba-european-union-human-rights/</vt:lpwstr>
      </vt:variant>
      <vt:variant>
        <vt:lpwstr/>
      </vt:variant>
      <vt:variant>
        <vt:i4>1966111</vt:i4>
      </vt:variant>
      <vt:variant>
        <vt:i4>12</vt:i4>
      </vt:variant>
      <vt:variant>
        <vt:i4>0</vt:i4>
      </vt:variant>
      <vt:variant>
        <vt:i4>5</vt:i4>
      </vt:variant>
      <vt:variant>
        <vt:lpwstr>https://www.amnesty.org/en/documents/amr25/7904/2024/en/</vt:lpwstr>
      </vt:variant>
      <vt:variant>
        <vt:lpwstr/>
      </vt:variant>
      <vt:variant>
        <vt:i4>1703952</vt:i4>
      </vt:variant>
      <vt:variant>
        <vt:i4>9</vt:i4>
      </vt:variant>
      <vt:variant>
        <vt:i4>0</vt:i4>
      </vt:variant>
      <vt:variant>
        <vt:i4>5</vt:i4>
      </vt:variant>
      <vt:variant>
        <vt:lpwstr>https://www.amnesty.org/en/documents/amr25/7745/2024/en/</vt:lpwstr>
      </vt:variant>
      <vt:variant>
        <vt:lpwstr/>
      </vt:variant>
      <vt:variant>
        <vt:i4>2621482</vt:i4>
      </vt:variant>
      <vt:variant>
        <vt:i4>6</vt:i4>
      </vt:variant>
      <vt:variant>
        <vt:i4>0</vt:i4>
      </vt:variant>
      <vt:variant>
        <vt:i4>5</vt:i4>
      </vt:variant>
      <vt:variant>
        <vt:lpwstr>https://oneamnesty.sharepoint.com/sites/app-secretariatopensend/_layouts/15/guestaccess.aspx?share=EdTL1_QtOWdHhIoZ_Gu023UBFfQTr12HgLLggUUij7Vr_A&amp;e=uW9AuD</vt:lpwstr>
      </vt:variant>
      <vt:variant>
        <vt:lpwstr/>
      </vt:variant>
      <vt:variant>
        <vt:i4>8323133</vt:i4>
      </vt:variant>
      <vt:variant>
        <vt:i4>3</vt:i4>
      </vt:variant>
      <vt:variant>
        <vt:i4>0</vt:i4>
      </vt:variant>
      <vt:variant>
        <vt:i4>5</vt:i4>
      </vt:variant>
      <vt:variant>
        <vt:lpwstr>https://oneamnesty.sharepoint.com/sites/iar/Pages/Pedro Albert.aspx</vt:lpwstr>
      </vt:variant>
      <vt:variant>
        <vt:lpwstr/>
      </vt:variant>
      <vt:variant>
        <vt:i4>983054</vt:i4>
      </vt:variant>
      <vt:variant>
        <vt:i4>0</vt:i4>
      </vt:variant>
      <vt:variant>
        <vt:i4>0</vt:i4>
      </vt:variant>
      <vt:variant>
        <vt:i4>5</vt:i4>
      </vt:variant>
      <vt:variant>
        <vt:lpwstr>https://oneamnesty.sharepoint.com/sites/iar/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2024-07-08T11:30:00Z</dcterms:created>
  <dcterms:modified xsi:type="dcterms:W3CDTF">2024-07-08T11:30:00Z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085100-56a4-4662-94ad-723e9994b959_Enabled">
    <vt:lpwstr>true</vt:lpwstr>
  </property>
  <property fmtid="{D5CDD505-2E9C-101B-9397-08002B2CF9AE}" pid="3" name="MSIP_Label_ab085100-56a4-4662-94ad-723e9994b959_SetDate">
    <vt:lpwstr>2024-07-08T11:30:39Z</vt:lpwstr>
  </property>
  <property fmtid="{D5CDD505-2E9C-101B-9397-08002B2CF9AE}" pid="4" name="MSIP_Label_ab085100-56a4-4662-94ad-723e9994b959_Method">
    <vt:lpwstr>Standard</vt:lpwstr>
  </property>
  <property fmtid="{D5CDD505-2E9C-101B-9397-08002B2CF9AE}" pid="5" name="MSIP_Label_ab085100-56a4-4662-94ad-723e9994b959_Name">
    <vt:lpwstr>ab085100-56a4-4662-94ad-723e9994b959</vt:lpwstr>
  </property>
  <property fmtid="{D5CDD505-2E9C-101B-9397-08002B2CF9AE}" pid="6" name="MSIP_Label_ab085100-56a4-4662-94ad-723e9994b959_SiteId">
    <vt:lpwstr>c2dbf829-378d-44c1-b47a-1c043924ddf3</vt:lpwstr>
  </property>
  <property fmtid="{D5CDD505-2E9C-101B-9397-08002B2CF9AE}" pid="7" name="MSIP_Label_ab085100-56a4-4662-94ad-723e9994b959_ActionId">
    <vt:lpwstr>fe69ca12-818e-46b0-a614-bcf4f72d4289</vt:lpwstr>
  </property>
  <property fmtid="{D5CDD505-2E9C-101B-9397-08002B2CF9AE}" pid="8" name="MSIP_Label_ab085100-56a4-4662-94ad-723e9994b959_ContentBits">
    <vt:lpwstr>0</vt:lpwstr>
  </property>
  <property fmtid="{D5CDD505-2E9C-101B-9397-08002B2CF9AE}" pid="9" name="ContentTypeId">
    <vt:lpwstr>0x010100B1F06E9711FE5E419F4E1176E551A75A</vt:lpwstr>
  </property>
</Properties>
</file>