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18CD13" w14:textId="77777777" w:rsidR="006773AC" w:rsidRPr="00203A02" w:rsidRDefault="006773AC" w:rsidP="006773AC">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E801509" w14:textId="77777777" w:rsidR="006773AC" w:rsidRPr="00461253" w:rsidRDefault="006773AC" w:rsidP="006773AC">
      <w:pPr>
        <w:pStyle w:val="Default"/>
        <w:ind w:left="-283"/>
        <w:rPr>
          <w:b/>
          <w:sz w:val="18"/>
          <w:szCs w:val="18"/>
        </w:rPr>
      </w:pPr>
    </w:p>
    <w:p w14:paraId="12B3F0E2" w14:textId="5ADA13AB" w:rsidR="006773AC" w:rsidRPr="00461253" w:rsidRDefault="0059348A" w:rsidP="006773AC">
      <w:pPr>
        <w:spacing w:after="0"/>
        <w:ind w:left="-283"/>
        <w:jc w:val="both"/>
        <w:rPr>
          <w:rFonts w:ascii="Arial" w:hAnsi="Arial" w:cs="Arial"/>
          <w:b/>
          <w:szCs w:val="18"/>
          <w:lang w:eastAsia="es-MX"/>
        </w:rPr>
      </w:pPr>
      <w:r w:rsidRPr="00B97AF1">
        <w:rPr>
          <w:rFonts w:ascii="Arial" w:hAnsi="Arial" w:cs="Arial"/>
          <w:b/>
          <w:sz w:val="34"/>
          <w:szCs w:val="34"/>
          <w:lang w:eastAsia="es-MX"/>
        </w:rPr>
        <w:t xml:space="preserve">FREE FORCIBLY DISAPPEARED PALESTINIAN SURGEON </w:t>
      </w:r>
    </w:p>
    <w:p w14:paraId="7F2478BD" w14:textId="06B5CC46" w:rsidR="006773AC" w:rsidRPr="00D64C67" w:rsidRDefault="006773AC" w:rsidP="00461253">
      <w:pPr>
        <w:spacing w:after="0" w:line="240" w:lineRule="auto"/>
        <w:ind w:left="-283"/>
        <w:jc w:val="both"/>
        <w:rPr>
          <w:rFonts w:ascii="Arial" w:hAnsi="Arial" w:cs="Arial"/>
          <w:b/>
          <w:sz w:val="20"/>
          <w:szCs w:val="20"/>
          <w:lang w:val="en-US" w:eastAsia="es-MX" w:bidi="he-IL"/>
        </w:rPr>
      </w:pPr>
      <w:r w:rsidRPr="00D64C67">
        <w:rPr>
          <w:rFonts w:ascii="Arial" w:hAnsi="Arial" w:cs="Arial"/>
          <w:b/>
          <w:sz w:val="20"/>
          <w:szCs w:val="20"/>
          <w:lang w:val="en-US" w:eastAsia="es-MX" w:bidi="he-IL"/>
        </w:rPr>
        <w:t>On 24 March 2024, Palestinian Khaled Al Serr was detained by the Israeli military from Nasser hospital in Khan Yunis in the southern Gaza Strip. Since then, he has been held in conditions that amount to enforced disappearance. More than two months on, Israeli authorities continue to conceal his fate and whereabouts; the scraps of information that his family have been able to receive only came from his colleagues and from released detainees. Israeli authorities must immediately release Dr. Khaled Al Serr</w:t>
      </w:r>
      <w:r w:rsidR="004B46FE" w:rsidRPr="00D64C67">
        <w:rPr>
          <w:rFonts w:ascii="Arial" w:hAnsi="Arial" w:cs="Arial"/>
          <w:b/>
          <w:sz w:val="20"/>
          <w:szCs w:val="20"/>
          <w:lang w:val="en-US" w:eastAsia="es-MX" w:bidi="he-IL"/>
        </w:rPr>
        <w:t>. They must immediately disclose the whereabouts and legal status of</w:t>
      </w:r>
      <w:r w:rsidRPr="00D64C67">
        <w:rPr>
          <w:rFonts w:ascii="Arial" w:hAnsi="Arial" w:cs="Arial"/>
          <w:b/>
          <w:sz w:val="20"/>
          <w:szCs w:val="20"/>
          <w:lang w:val="en-US" w:eastAsia="es-MX" w:bidi="he-IL"/>
        </w:rPr>
        <w:t xml:space="preserve"> all Palestinian health workers from Gaza </w:t>
      </w:r>
      <w:r w:rsidR="004B46FE" w:rsidRPr="00D64C67">
        <w:rPr>
          <w:rFonts w:ascii="Arial" w:hAnsi="Arial" w:cs="Arial"/>
          <w:b/>
          <w:sz w:val="20"/>
          <w:szCs w:val="20"/>
          <w:lang w:val="en-US" w:eastAsia="es-MX" w:bidi="he-IL"/>
        </w:rPr>
        <w:t>who have been</w:t>
      </w:r>
      <w:r w:rsidRPr="00D64C67">
        <w:rPr>
          <w:rFonts w:ascii="Arial" w:hAnsi="Arial" w:cs="Arial"/>
          <w:b/>
          <w:sz w:val="20"/>
          <w:szCs w:val="20"/>
          <w:lang w:val="en-US" w:eastAsia="es-MX" w:bidi="he-IL"/>
        </w:rPr>
        <w:t xml:space="preserve"> forcibly disappeared</w:t>
      </w:r>
      <w:r w:rsidR="004B46FE" w:rsidRPr="00D64C67">
        <w:rPr>
          <w:rFonts w:ascii="Arial" w:hAnsi="Arial" w:cs="Arial"/>
          <w:b/>
          <w:sz w:val="20"/>
          <w:szCs w:val="20"/>
          <w:lang w:val="en-US" w:eastAsia="es-MX" w:bidi="he-IL"/>
        </w:rPr>
        <w:t xml:space="preserve"> and release them unless they are charged with an internationally recognizable criminal offence and prosecuted in proceedings that respect international fair trial standards</w:t>
      </w:r>
      <w:r w:rsidRPr="00D64C67">
        <w:rPr>
          <w:rFonts w:ascii="Arial" w:hAnsi="Arial" w:cs="Arial"/>
          <w:b/>
          <w:sz w:val="20"/>
          <w:szCs w:val="20"/>
          <w:lang w:val="en-US" w:eastAsia="es-MX" w:bidi="he-IL"/>
        </w:rPr>
        <w:t xml:space="preserve">. </w:t>
      </w:r>
      <w:r w:rsidR="004B46FE" w:rsidRPr="00D64C67">
        <w:rPr>
          <w:rFonts w:ascii="Arial" w:hAnsi="Arial" w:cs="Arial"/>
          <w:b/>
          <w:sz w:val="20"/>
          <w:szCs w:val="20"/>
          <w:lang w:val="en-US" w:eastAsia="es-MX" w:bidi="he-IL"/>
        </w:rPr>
        <w:t>Pending Dr</w:t>
      </w:r>
      <w:r w:rsidR="000B4676" w:rsidRPr="00D64C67">
        <w:rPr>
          <w:rFonts w:ascii="Arial" w:hAnsi="Arial" w:cs="Arial"/>
          <w:b/>
          <w:sz w:val="20"/>
          <w:szCs w:val="20"/>
          <w:lang w:val="en-US" w:eastAsia="es-MX" w:bidi="he-IL"/>
        </w:rPr>
        <w:t>.</w:t>
      </w:r>
      <w:r w:rsidR="004B46FE" w:rsidRPr="00D64C67">
        <w:rPr>
          <w:rFonts w:ascii="Arial" w:hAnsi="Arial" w:cs="Arial"/>
          <w:b/>
          <w:sz w:val="20"/>
          <w:szCs w:val="20"/>
          <w:lang w:val="en-US" w:eastAsia="es-MX" w:bidi="he-IL"/>
        </w:rPr>
        <w:t xml:space="preserve"> </w:t>
      </w:r>
      <w:r w:rsidR="000B4676" w:rsidRPr="00D64C67">
        <w:rPr>
          <w:rFonts w:ascii="Arial" w:hAnsi="Arial" w:cs="Arial"/>
          <w:b/>
          <w:sz w:val="20"/>
          <w:szCs w:val="20"/>
          <w:lang w:val="en-US" w:eastAsia="es-MX" w:bidi="he-IL"/>
        </w:rPr>
        <w:t>Khaled Al</w:t>
      </w:r>
      <w:r w:rsidR="004B46FE" w:rsidRPr="00D64C67">
        <w:rPr>
          <w:rFonts w:ascii="Arial" w:hAnsi="Arial" w:cs="Arial"/>
          <w:b/>
          <w:sz w:val="20"/>
          <w:szCs w:val="20"/>
          <w:lang w:val="en-US" w:eastAsia="es-MX" w:bidi="he-IL"/>
        </w:rPr>
        <w:t xml:space="preserve"> Serr’s release,</w:t>
      </w:r>
      <w:r w:rsidRPr="00D64C67">
        <w:rPr>
          <w:rFonts w:ascii="Arial" w:hAnsi="Arial" w:cs="Arial"/>
          <w:b/>
          <w:sz w:val="20"/>
          <w:szCs w:val="20"/>
          <w:lang w:val="en-US" w:eastAsia="es-MX" w:bidi="he-IL"/>
        </w:rPr>
        <w:t xml:space="preserve"> authorities must </w:t>
      </w:r>
      <w:r w:rsidR="004B46FE" w:rsidRPr="00D64C67">
        <w:rPr>
          <w:rFonts w:ascii="Arial" w:hAnsi="Arial" w:cs="Arial"/>
          <w:b/>
          <w:sz w:val="20"/>
          <w:szCs w:val="20"/>
          <w:lang w:val="en-US" w:eastAsia="es-MX" w:bidi="he-IL"/>
        </w:rPr>
        <w:t>disclose</w:t>
      </w:r>
      <w:r w:rsidR="0061600C" w:rsidRPr="00D64C67">
        <w:rPr>
          <w:rFonts w:ascii="Arial" w:hAnsi="Arial" w:cs="Arial"/>
          <w:b/>
          <w:sz w:val="20"/>
          <w:szCs w:val="20"/>
          <w:lang w:val="en-US" w:eastAsia="es-MX" w:bidi="he-IL"/>
        </w:rPr>
        <w:t xml:space="preserve"> </w:t>
      </w:r>
      <w:r w:rsidR="004B46FE" w:rsidRPr="00D64C67">
        <w:rPr>
          <w:rFonts w:ascii="Arial" w:hAnsi="Arial" w:cs="Arial"/>
          <w:b/>
          <w:sz w:val="20"/>
          <w:szCs w:val="20"/>
          <w:lang w:val="en-US" w:eastAsia="es-MX" w:bidi="he-IL"/>
        </w:rPr>
        <w:t xml:space="preserve">to </w:t>
      </w:r>
      <w:r w:rsidRPr="00D64C67">
        <w:rPr>
          <w:rFonts w:ascii="Arial" w:hAnsi="Arial" w:cs="Arial"/>
          <w:b/>
          <w:sz w:val="20"/>
          <w:szCs w:val="20"/>
          <w:lang w:val="en-US" w:eastAsia="es-MX" w:bidi="he-IL"/>
        </w:rPr>
        <w:t xml:space="preserve">Dr. </w:t>
      </w:r>
      <w:r w:rsidR="000B4676" w:rsidRPr="00D64C67">
        <w:rPr>
          <w:rFonts w:ascii="Arial" w:hAnsi="Arial" w:cs="Arial"/>
          <w:b/>
          <w:sz w:val="20"/>
          <w:szCs w:val="20"/>
          <w:lang w:val="en-US" w:eastAsia="es-MX" w:bidi="he-IL"/>
        </w:rPr>
        <w:t>Khaled Al</w:t>
      </w:r>
      <w:r w:rsidR="0061600C" w:rsidRPr="00D64C67">
        <w:rPr>
          <w:rFonts w:ascii="Arial" w:hAnsi="Arial" w:cs="Arial"/>
          <w:b/>
          <w:sz w:val="20"/>
          <w:szCs w:val="20"/>
          <w:lang w:val="en-US" w:eastAsia="es-MX" w:bidi="he-IL"/>
        </w:rPr>
        <w:t xml:space="preserve"> S</w:t>
      </w:r>
      <w:r w:rsidRPr="00D64C67">
        <w:rPr>
          <w:rFonts w:ascii="Arial" w:hAnsi="Arial" w:cs="Arial"/>
          <w:b/>
          <w:sz w:val="20"/>
          <w:szCs w:val="20"/>
          <w:lang w:val="en-US" w:eastAsia="es-MX" w:bidi="he-IL"/>
        </w:rPr>
        <w:t>e</w:t>
      </w:r>
      <w:r w:rsidR="0061600C" w:rsidRPr="00D64C67">
        <w:rPr>
          <w:rFonts w:ascii="Arial" w:hAnsi="Arial" w:cs="Arial"/>
          <w:b/>
          <w:sz w:val="20"/>
          <w:szCs w:val="20"/>
          <w:lang w:val="en-US" w:eastAsia="es-MX" w:bidi="he-IL"/>
        </w:rPr>
        <w:t>r</w:t>
      </w:r>
      <w:r w:rsidRPr="00D64C67">
        <w:rPr>
          <w:rFonts w:ascii="Arial" w:hAnsi="Arial" w:cs="Arial"/>
          <w:b/>
          <w:sz w:val="20"/>
          <w:szCs w:val="20"/>
          <w:lang w:val="en-US" w:eastAsia="es-MX" w:bidi="he-IL"/>
        </w:rPr>
        <w:t xml:space="preserve">r’s family </w:t>
      </w:r>
      <w:r w:rsidR="00CD68CA" w:rsidRPr="00D64C67">
        <w:rPr>
          <w:rFonts w:ascii="Arial" w:hAnsi="Arial" w:cs="Arial"/>
          <w:b/>
          <w:sz w:val="20"/>
          <w:szCs w:val="20"/>
          <w:lang w:val="en-US" w:eastAsia="es-MX" w:bidi="he-IL"/>
        </w:rPr>
        <w:t xml:space="preserve">his fate and </w:t>
      </w:r>
      <w:r w:rsidRPr="00D64C67">
        <w:rPr>
          <w:rFonts w:ascii="Arial" w:hAnsi="Arial" w:cs="Arial"/>
          <w:b/>
          <w:sz w:val="20"/>
          <w:szCs w:val="20"/>
          <w:lang w:val="en-US" w:eastAsia="es-MX" w:bidi="he-IL"/>
        </w:rPr>
        <w:t>whereabouts and grounds of detention</w:t>
      </w:r>
      <w:r w:rsidR="004B46FE" w:rsidRPr="00D64C67">
        <w:rPr>
          <w:rFonts w:ascii="Arial" w:hAnsi="Arial" w:cs="Arial"/>
          <w:b/>
          <w:sz w:val="20"/>
          <w:szCs w:val="20"/>
          <w:lang w:val="en-US" w:eastAsia="es-MX" w:bidi="he-IL"/>
        </w:rPr>
        <w:t xml:space="preserve"> and ensure his access to a lawyer, medical care and family</w:t>
      </w:r>
      <w:r w:rsidR="00CD68CA" w:rsidRPr="00D64C67">
        <w:rPr>
          <w:rFonts w:ascii="Arial" w:hAnsi="Arial" w:cs="Arial"/>
          <w:b/>
          <w:sz w:val="20"/>
          <w:szCs w:val="20"/>
          <w:lang w:val="en-US" w:eastAsia="es-MX" w:bidi="he-IL"/>
        </w:rPr>
        <w:t xml:space="preserve"> members</w:t>
      </w:r>
      <w:r w:rsidRPr="00D64C67">
        <w:rPr>
          <w:rFonts w:ascii="Arial" w:hAnsi="Arial" w:cs="Arial"/>
          <w:b/>
          <w:sz w:val="20"/>
          <w:szCs w:val="20"/>
          <w:lang w:val="en-US" w:eastAsia="es-MX" w:bidi="he-IL"/>
        </w:rPr>
        <w:t>.</w:t>
      </w:r>
    </w:p>
    <w:p w14:paraId="3538F7E7" w14:textId="77777777" w:rsidR="006773AC" w:rsidRPr="001C4EE9" w:rsidRDefault="006773AC" w:rsidP="006773AC">
      <w:pPr>
        <w:spacing w:after="0" w:line="240" w:lineRule="auto"/>
        <w:ind w:left="-283"/>
        <w:rPr>
          <w:rFonts w:ascii="Arial" w:hAnsi="Arial" w:cs="Arial"/>
          <w:b/>
          <w:sz w:val="12"/>
          <w:szCs w:val="18"/>
          <w:lang w:eastAsia="es-MX"/>
        </w:rPr>
      </w:pPr>
    </w:p>
    <w:p w14:paraId="24ABF63E" w14:textId="720A3056" w:rsidR="006773AC" w:rsidRPr="00461253" w:rsidRDefault="006773AC" w:rsidP="00461253">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109AA89" w14:textId="77777777" w:rsidR="006773AC" w:rsidRPr="001C4EE9" w:rsidRDefault="006773AC" w:rsidP="006773AC">
      <w:pPr>
        <w:spacing w:after="0" w:line="240" w:lineRule="auto"/>
        <w:ind w:left="-283"/>
        <w:rPr>
          <w:rFonts w:cs="Arial"/>
          <w:i/>
          <w:sz w:val="12"/>
          <w:szCs w:val="12"/>
        </w:rPr>
      </w:pPr>
    </w:p>
    <w:p w14:paraId="6AE000D7" w14:textId="44C962EB" w:rsidR="006773AC" w:rsidRDefault="006773AC" w:rsidP="006773AC">
      <w:pPr>
        <w:spacing w:after="0" w:line="240" w:lineRule="auto"/>
        <w:ind w:left="-283"/>
        <w:jc w:val="right"/>
        <w:rPr>
          <w:rFonts w:cs="Arial"/>
          <w:i/>
          <w:szCs w:val="18"/>
        </w:rPr>
      </w:pPr>
      <w:r w:rsidRPr="00A46CC4">
        <w:rPr>
          <w:rFonts w:cs="Arial"/>
          <w:i/>
          <w:szCs w:val="18"/>
        </w:rPr>
        <w:t>Brig. Gen. Yifat Tomer-Yerushalmi</w:t>
      </w:r>
    </w:p>
    <w:p w14:paraId="2E8D255A" w14:textId="77777777" w:rsidR="006773AC" w:rsidRDefault="006773AC" w:rsidP="006773AC">
      <w:pPr>
        <w:spacing w:after="0" w:line="240" w:lineRule="auto"/>
        <w:ind w:left="-283"/>
        <w:jc w:val="right"/>
        <w:rPr>
          <w:rFonts w:cs="Arial"/>
          <w:i/>
          <w:szCs w:val="18"/>
        </w:rPr>
      </w:pPr>
      <w:r w:rsidRPr="007D1E29">
        <w:rPr>
          <w:rFonts w:cs="Arial"/>
          <w:i/>
          <w:szCs w:val="18"/>
        </w:rPr>
        <w:t xml:space="preserve"> Military Advocate General</w:t>
      </w:r>
      <w:r w:rsidRPr="000C1883">
        <w:rPr>
          <w:rFonts w:cs="Arial"/>
          <w:i/>
          <w:szCs w:val="18"/>
        </w:rPr>
        <w:t xml:space="preserve"> </w:t>
      </w:r>
    </w:p>
    <w:p w14:paraId="77DECCA0" w14:textId="77777777" w:rsidR="006773AC" w:rsidRPr="000C45BE" w:rsidRDefault="006773AC" w:rsidP="006773AC">
      <w:pPr>
        <w:spacing w:after="0" w:line="240" w:lineRule="auto"/>
        <w:ind w:left="-283"/>
        <w:jc w:val="right"/>
        <w:rPr>
          <w:rFonts w:cs="Arial"/>
          <w:i/>
          <w:szCs w:val="18"/>
        </w:rPr>
      </w:pPr>
      <w:r w:rsidRPr="000C45BE">
        <w:rPr>
          <w:rFonts w:cs="Arial"/>
          <w:i/>
          <w:szCs w:val="18"/>
        </w:rPr>
        <w:t>Israel Defence Forces</w:t>
      </w:r>
    </w:p>
    <w:p w14:paraId="395D1BA6" w14:textId="211F8B0E" w:rsidR="006773AC" w:rsidRPr="000C7029" w:rsidRDefault="006773AC" w:rsidP="006773AC">
      <w:pPr>
        <w:spacing w:after="0" w:line="240" w:lineRule="auto"/>
        <w:ind w:left="-283"/>
        <w:jc w:val="right"/>
        <w:rPr>
          <w:rFonts w:cs="Arial"/>
          <w:i/>
          <w:szCs w:val="18"/>
        </w:rPr>
      </w:pPr>
      <w:r w:rsidRPr="000C7029">
        <w:rPr>
          <w:rFonts w:cs="Arial"/>
          <w:i/>
          <w:szCs w:val="18"/>
        </w:rPr>
        <w:t>Fax:</w:t>
      </w:r>
      <w:r w:rsidRPr="005B3002">
        <w:t xml:space="preserve"> </w:t>
      </w:r>
      <w:r>
        <w:t>+972(</w:t>
      </w:r>
      <w:r w:rsidRPr="005B3002">
        <w:rPr>
          <w:rFonts w:cs="Arial"/>
          <w:i/>
          <w:szCs w:val="18"/>
        </w:rPr>
        <w:t>0</w:t>
      </w:r>
      <w:r>
        <w:rPr>
          <w:rFonts w:cs="Arial"/>
          <w:i/>
          <w:szCs w:val="18"/>
        </w:rPr>
        <w:t>)</w:t>
      </w:r>
      <w:r w:rsidRPr="005B3002">
        <w:rPr>
          <w:rFonts w:cs="Arial"/>
          <w:i/>
          <w:szCs w:val="18"/>
        </w:rPr>
        <w:t>35694526</w:t>
      </w:r>
    </w:p>
    <w:p w14:paraId="43FA7D28" w14:textId="77777777" w:rsidR="006773AC" w:rsidRDefault="006773AC" w:rsidP="006773AC">
      <w:pPr>
        <w:spacing w:after="0" w:line="240" w:lineRule="auto"/>
        <w:ind w:left="-283"/>
        <w:jc w:val="right"/>
        <w:rPr>
          <w:rStyle w:val="Hyperlink"/>
        </w:rPr>
      </w:pPr>
      <w:r w:rsidRPr="000C7029">
        <w:rPr>
          <w:rFonts w:cs="Arial"/>
          <w:i/>
          <w:szCs w:val="18"/>
        </w:rPr>
        <w:t xml:space="preserve">Email: </w:t>
      </w:r>
      <w:hyperlink r:id="rId7" w:history="1">
        <w:r w:rsidRPr="008746A1">
          <w:rPr>
            <w:rStyle w:val="Hyperlink"/>
          </w:rPr>
          <w:t>pazar@idf.il</w:t>
        </w:r>
      </w:hyperlink>
    </w:p>
    <w:p w14:paraId="4C635D6B" w14:textId="77777777" w:rsidR="006773AC" w:rsidRPr="001C4EE9" w:rsidRDefault="006773AC" w:rsidP="006773AC">
      <w:pPr>
        <w:spacing w:after="0" w:line="240" w:lineRule="auto"/>
        <w:jc w:val="both"/>
        <w:rPr>
          <w:rFonts w:cs="Arial"/>
          <w:iCs/>
          <w:sz w:val="12"/>
          <w:szCs w:val="12"/>
        </w:rPr>
      </w:pPr>
    </w:p>
    <w:p w14:paraId="1B03B0F5" w14:textId="77777777" w:rsidR="006773AC" w:rsidRPr="00461253" w:rsidRDefault="006773AC" w:rsidP="006773AC">
      <w:pPr>
        <w:spacing w:after="0" w:line="240" w:lineRule="auto"/>
        <w:ind w:left="-283"/>
        <w:jc w:val="both"/>
        <w:rPr>
          <w:rFonts w:cs="Arial"/>
          <w:i/>
          <w:szCs w:val="18"/>
        </w:rPr>
      </w:pPr>
      <w:r w:rsidRPr="00461253">
        <w:rPr>
          <w:rFonts w:cs="Arial"/>
          <w:i/>
          <w:szCs w:val="18"/>
        </w:rPr>
        <w:t xml:space="preserve">Dear Brig. Gen. Yifat Tomer-Yerushalmi, </w:t>
      </w:r>
    </w:p>
    <w:p w14:paraId="77A86DBC" w14:textId="77777777" w:rsidR="006773AC" w:rsidRPr="00461253" w:rsidRDefault="006773AC" w:rsidP="006773AC">
      <w:pPr>
        <w:spacing w:after="0" w:line="240" w:lineRule="auto"/>
        <w:ind w:left="-283"/>
        <w:jc w:val="both"/>
        <w:rPr>
          <w:rFonts w:cs="Arial"/>
          <w:i/>
          <w:szCs w:val="18"/>
        </w:rPr>
      </w:pPr>
    </w:p>
    <w:p w14:paraId="1386B11F" w14:textId="254FAC68" w:rsidR="006773AC" w:rsidRPr="00461253" w:rsidRDefault="006773AC" w:rsidP="006773AC">
      <w:pPr>
        <w:spacing w:after="0" w:line="240" w:lineRule="auto"/>
        <w:ind w:left="-283"/>
        <w:jc w:val="both"/>
        <w:rPr>
          <w:rFonts w:cs="Arial"/>
          <w:i/>
          <w:szCs w:val="18"/>
        </w:rPr>
      </w:pPr>
      <w:r w:rsidRPr="00461253">
        <w:rPr>
          <w:rFonts w:cs="Arial"/>
          <w:i/>
          <w:szCs w:val="18"/>
        </w:rPr>
        <w:t xml:space="preserve">I am writing to urge you to </w:t>
      </w:r>
      <w:r w:rsidRPr="00461253">
        <w:rPr>
          <w:rFonts w:cs="Arial"/>
          <w:i/>
          <w:color w:val="000000" w:themeColor="text1"/>
          <w:szCs w:val="18"/>
        </w:rPr>
        <w:t xml:space="preserve">order the immediate </w:t>
      </w:r>
      <w:r w:rsidRPr="00461253">
        <w:rPr>
          <w:rFonts w:cs="Arial"/>
          <w:i/>
          <w:szCs w:val="18"/>
        </w:rPr>
        <w:t>release of Palestinian surgeon Khaled Al Serr from the occupied Gaza Strip, who has been held by Israeli authorities in conditions that amount to enforced disappearance since 24 March 2024.</w:t>
      </w:r>
    </w:p>
    <w:p w14:paraId="3145B46D" w14:textId="77777777" w:rsidR="006773AC" w:rsidRPr="00461253" w:rsidRDefault="006773AC" w:rsidP="006773AC">
      <w:pPr>
        <w:spacing w:after="0" w:line="240" w:lineRule="auto"/>
        <w:jc w:val="both"/>
        <w:rPr>
          <w:rFonts w:cs="Arial"/>
          <w:i/>
          <w:szCs w:val="18"/>
        </w:rPr>
      </w:pPr>
    </w:p>
    <w:p w14:paraId="6CBD5161" w14:textId="41E48F7E" w:rsidR="00C91E42" w:rsidRPr="00461253" w:rsidRDefault="006773AC" w:rsidP="00C91E42">
      <w:pPr>
        <w:spacing w:after="0" w:line="240" w:lineRule="auto"/>
        <w:ind w:left="-283"/>
        <w:jc w:val="both"/>
        <w:rPr>
          <w:rFonts w:cs="Arial"/>
          <w:i/>
          <w:szCs w:val="18"/>
          <w:lang w:bidi="he-IL"/>
        </w:rPr>
      </w:pPr>
      <w:r w:rsidRPr="00461253">
        <w:rPr>
          <w:rFonts w:cs="Arial"/>
          <w:i/>
          <w:szCs w:val="18"/>
        </w:rPr>
        <w:t>According to his colleagues, Dr. Khaled Al Serr, 32, was detained from Nasser hospital in Khan Younis in the southern Gaza Strip as the Israeli military, having fully encircled the hospital, raid</w:t>
      </w:r>
      <w:r w:rsidR="0079085B" w:rsidRPr="00461253">
        <w:rPr>
          <w:rFonts w:cs="Arial"/>
          <w:i/>
          <w:szCs w:val="18"/>
        </w:rPr>
        <w:t>ed</w:t>
      </w:r>
      <w:r w:rsidRPr="00461253">
        <w:rPr>
          <w:rFonts w:cs="Arial"/>
          <w:i/>
          <w:szCs w:val="18"/>
        </w:rPr>
        <w:t xml:space="preserve"> its premises.</w:t>
      </w:r>
      <w:r w:rsidR="004B46FE" w:rsidRPr="00461253">
        <w:rPr>
          <w:rFonts w:cs="Arial"/>
          <w:i/>
          <w:szCs w:val="18"/>
        </w:rPr>
        <w:t xml:space="preserve"> </w:t>
      </w:r>
      <w:r w:rsidR="006A3253" w:rsidRPr="00461253">
        <w:rPr>
          <w:rFonts w:cs="Arial"/>
          <w:i/>
          <w:szCs w:val="18"/>
        </w:rPr>
        <w:t>As far as Amnesty is aware Dr</w:t>
      </w:r>
      <w:r w:rsidR="0007554C">
        <w:rPr>
          <w:rFonts w:cs="Arial"/>
          <w:i/>
          <w:szCs w:val="18"/>
        </w:rPr>
        <w:t>.</w:t>
      </w:r>
      <w:r w:rsidR="006A3253" w:rsidRPr="00461253">
        <w:rPr>
          <w:rFonts w:cs="Arial"/>
          <w:i/>
          <w:szCs w:val="18"/>
        </w:rPr>
        <w:t xml:space="preserve"> </w:t>
      </w:r>
      <w:r w:rsidR="00993CE6" w:rsidRPr="00461253">
        <w:rPr>
          <w:rFonts w:cs="Arial"/>
          <w:i/>
          <w:szCs w:val="18"/>
        </w:rPr>
        <w:t xml:space="preserve">Khaled </w:t>
      </w:r>
      <w:r w:rsidR="00A06DB9" w:rsidRPr="00461253">
        <w:rPr>
          <w:rFonts w:cs="Arial"/>
          <w:i/>
          <w:szCs w:val="18"/>
        </w:rPr>
        <w:t>A</w:t>
      </w:r>
      <w:r w:rsidR="006A3253" w:rsidRPr="00461253">
        <w:rPr>
          <w:rFonts w:cs="Arial"/>
          <w:i/>
          <w:szCs w:val="18"/>
        </w:rPr>
        <w:t>l</w:t>
      </w:r>
      <w:r w:rsidR="000B4676">
        <w:rPr>
          <w:rFonts w:cs="Arial"/>
          <w:i/>
          <w:szCs w:val="18"/>
        </w:rPr>
        <w:t xml:space="preserve"> </w:t>
      </w:r>
      <w:r w:rsidR="006A3253" w:rsidRPr="00461253">
        <w:rPr>
          <w:rFonts w:cs="Arial"/>
          <w:i/>
          <w:szCs w:val="18"/>
        </w:rPr>
        <w:t>Serr was acting in accordance with his duties as a medical professional and he should have been respected and protected as such</w:t>
      </w:r>
      <w:r w:rsidR="00993CE6" w:rsidRPr="00461253">
        <w:rPr>
          <w:rFonts w:cs="Arial"/>
          <w:i/>
          <w:szCs w:val="18"/>
        </w:rPr>
        <w:t>.</w:t>
      </w:r>
      <w:r w:rsidRPr="00461253">
        <w:rPr>
          <w:rFonts w:cs="Arial"/>
          <w:i/>
          <w:szCs w:val="18"/>
        </w:rPr>
        <w:t xml:space="preserve"> A released detainee, who was held </w:t>
      </w:r>
      <w:r w:rsidR="0079085B" w:rsidRPr="00461253">
        <w:rPr>
          <w:rFonts w:cs="Arial"/>
          <w:i/>
          <w:szCs w:val="18"/>
        </w:rPr>
        <w:t>along with Dr</w:t>
      </w:r>
      <w:r w:rsidR="0007554C">
        <w:rPr>
          <w:rFonts w:cs="Arial"/>
          <w:i/>
          <w:szCs w:val="18"/>
        </w:rPr>
        <w:t>.</w:t>
      </w:r>
      <w:r w:rsidR="0079085B" w:rsidRPr="00461253">
        <w:rPr>
          <w:rFonts w:cs="Arial"/>
          <w:i/>
          <w:szCs w:val="18"/>
        </w:rPr>
        <w:t xml:space="preserve"> </w:t>
      </w:r>
      <w:r w:rsidR="000B4676" w:rsidRPr="000B4676">
        <w:rPr>
          <w:rFonts w:cs="Arial"/>
          <w:i/>
          <w:szCs w:val="18"/>
        </w:rPr>
        <w:t xml:space="preserve">Khaled Al </w:t>
      </w:r>
      <w:r w:rsidR="0079085B" w:rsidRPr="00461253">
        <w:rPr>
          <w:rFonts w:cs="Arial"/>
          <w:i/>
          <w:szCs w:val="18"/>
        </w:rPr>
        <w:t>Serr</w:t>
      </w:r>
      <w:r w:rsidRPr="00461253">
        <w:rPr>
          <w:rFonts w:cs="Arial"/>
          <w:i/>
          <w:szCs w:val="18"/>
        </w:rPr>
        <w:t>, reported to</w:t>
      </w:r>
      <w:r w:rsidR="0079085B" w:rsidRPr="00461253">
        <w:rPr>
          <w:rFonts w:cs="Arial"/>
          <w:i/>
          <w:szCs w:val="18"/>
        </w:rPr>
        <w:t xml:space="preserve"> the</w:t>
      </w:r>
      <w:r w:rsidRPr="00461253">
        <w:rPr>
          <w:rFonts w:cs="Arial"/>
          <w:i/>
          <w:szCs w:val="18"/>
        </w:rPr>
        <w:t xml:space="preserve"> media that he witnessed the torture of Dr. Khaled Al Serr </w:t>
      </w:r>
      <w:r w:rsidR="0079085B" w:rsidRPr="00461253">
        <w:rPr>
          <w:rFonts w:cs="Arial"/>
          <w:i/>
          <w:szCs w:val="18"/>
        </w:rPr>
        <w:t xml:space="preserve">which </w:t>
      </w:r>
      <w:r w:rsidRPr="00461253">
        <w:rPr>
          <w:rFonts w:cs="Arial"/>
          <w:i/>
          <w:szCs w:val="18"/>
        </w:rPr>
        <w:t>includ</w:t>
      </w:r>
      <w:r w:rsidR="0079085B" w:rsidRPr="00461253">
        <w:rPr>
          <w:rFonts w:cs="Arial"/>
          <w:i/>
          <w:szCs w:val="18"/>
        </w:rPr>
        <w:t>ed</w:t>
      </w:r>
      <w:r w:rsidRPr="00461253">
        <w:rPr>
          <w:rFonts w:cs="Arial"/>
          <w:i/>
          <w:szCs w:val="18"/>
        </w:rPr>
        <w:t xml:space="preserve"> plucking his beard with pliers. </w:t>
      </w:r>
      <w:r w:rsidRPr="00461253">
        <w:rPr>
          <w:rFonts w:cs="Arial"/>
          <w:i/>
          <w:szCs w:val="18"/>
          <w:lang w:bidi="he-IL"/>
        </w:rPr>
        <w:t>Testimonies collected by Amnesty International and other independent human rights organization</w:t>
      </w:r>
      <w:r w:rsidR="004B46FE" w:rsidRPr="00461253">
        <w:rPr>
          <w:rFonts w:cs="Arial"/>
          <w:i/>
          <w:szCs w:val="18"/>
          <w:lang w:bidi="he-IL"/>
        </w:rPr>
        <w:t>s</w:t>
      </w:r>
      <w:r w:rsidRPr="00461253">
        <w:rPr>
          <w:rFonts w:cs="Arial"/>
          <w:i/>
          <w:szCs w:val="18"/>
          <w:lang w:bidi="he-IL"/>
        </w:rPr>
        <w:t xml:space="preserve"> from </w:t>
      </w:r>
      <w:r w:rsidR="0079085B" w:rsidRPr="00461253">
        <w:rPr>
          <w:rFonts w:cs="Arial"/>
          <w:i/>
          <w:szCs w:val="18"/>
          <w:lang w:bidi="he-IL"/>
        </w:rPr>
        <w:t xml:space="preserve">Palestinian </w:t>
      </w:r>
      <w:r w:rsidRPr="00461253">
        <w:rPr>
          <w:rFonts w:cs="Arial"/>
          <w:i/>
          <w:szCs w:val="18"/>
          <w:lang w:bidi="he-IL"/>
        </w:rPr>
        <w:t xml:space="preserve">health workers detained and </w:t>
      </w:r>
      <w:r w:rsidR="0079085B" w:rsidRPr="00461253">
        <w:rPr>
          <w:rFonts w:cs="Arial"/>
          <w:i/>
          <w:szCs w:val="18"/>
          <w:lang w:bidi="he-IL"/>
        </w:rPr>
        <w:t xml:space="preserve">recently </w:t>
      </w:r>
      <w:r w:rsidRPr="00461253">
        <w:rPr>
          <w:rFonts w:cs="Arial"/>
          <w:i/>
          <w:szCs w:val="18"/>
          <w:lang w:bidi="he-IL"/>
        </w:rPr>
        <w:t xml:space="preserve">released </w:t>
      </w:r>
      <w:r w:rsidR="00C91E42" w:rsidRPr="00461253">
        <w:rPr>
          <w:rFonts w:cs="Arial"/>
          <w:i/>
          <w:szCs w:val="18"/>
          <w:lang w:bidi="he-IL"/>
        </w:rPr>
        <w:t>indicate</w:t>
      </w:r>
      <w:r w:rsidRPr="00461253">
        <w:rPr>
          <w:rFonts w:cs="Arial"/>
          <w:i/>
          <w:szCs w:val="18"/>
          <w:lang w:bidi="he-IL"/>
        </w:rPr>
        <w:t xml:space="preserve"> that Israeli authorities – both the military and the Israeli prison service – </w:t>
      </w:r>
      <w:r w:rsidR="00C91E42" w:rsidRPr="00461253">
        <w:rPr>
          <w:rFonts w:cs="Arial"/>
          <w:i/>
          <w:szCs w:val="18"/>
          <w:lang w:bidi="he-IL"/>
        </w:rPr>
        <w:t xml:space="preserve">are </w:t>
      </w:r>
      <w:r w:rsidRPr="00461253">
        <w:rPr>
          <w:rFonts w:cs="Arial"/>
          <w:i/>
          <w:szCs w:val="18"/>
          <w:lang w:bidi="he-IL"/>
        </w:rPr>
        <w:t xml:space="preserve">routinely subjecting detained health workers to torture and other ill-treatment. </w:t>
      </w:r>
    </w:p>
    <w:p w14:paraId="055DE5FB" w14:textId="77777777" w:rsidR="006773AC" w:rsidRPr="00461253" w:rsidRDefault="006773AC" w:rsidP="000A02E8">
      <w:pPr>
        <w:spacing w:after="0" w:line="240" w:lineRule="auto"/>
        <w:jc w:val="both"/>
        <w:rPr>
          <w:rFonts w:cs="Arial"/>
          <w:i/>
          <w:szCs w:val="18"/>
        </w:rPr>
      </w:pPr>
    </w:p>
    <w:p w14:paraId="7E4C7DD6" w14:textId="50499F44" w:rsidR="006773AC" w:rsidRPr="00461253" w:rsidRDefault="006773AC" w:rsidP="006773AC">
      <w:pPr>
        <w:spacing w:after="0" w:line="240" w:lineRule="auto"/>
        <w:ind w:left="-283"/>
        <w:jc w:val="both"/>
        <w:rPr>
          <w:rFonts w:cs="Arial"/>
          <w:i/>
          <w:szCs w:val="18"/>
        </w:rPr>
      </w:pPr>
      <w:r w:rsidRPr="00461253">
        <w:rPr>
          <w:i/>
        </w:rPr>
        <w:t xml:space="preserve">A dedicated and talented young surgeon, Dr. Khaled Al Serr was one of the health workers who </w:t>
      </w:r>
      <w:r w:rsidR="00C91E42" w:rsidRPr="00461253">
        <w:rPr>
          <w:i/>
        </w:rPr>
        <w:t>decided to remain</w:t>
      </w:r>
      <w:r w:rsidRPr="00461253">
        <w:rPr>
          <w:i/>
        </w:rPr>
        <w:t xml:space="preserve"> at Nasser </w:t>
      </w:r>
      <w:r w:rsidR="00C91E42" w:rsidRPr="00461253">
        <w:rPr>
          <w:i/>
        </w:rPr>
        <w:t xml:space="preserve">hospital </w:t>
      </w:r>
      <w:r w:rsidRPr="00461253">
        <w:rPr>
          <w:i/>
        </w:rPr>
        <w:t xml:space="preserve">to </w:t>
      </w:r>
      <w:r w:rsidR="00C91E42" w:rsidRPr="00461253">
        <w:rPr>
          <w:i/>
        </w:rPr>
        <w:t>tend to</w:t>
      </w:r>
      <w:r w:rsidRPr="00461253">
        <w:rPr>
          <w:i/>
        </w:rPr>
        <w:t xml:space="preserve"> the patients even </w:t>
      </w:r>
      <w:r w:rsidR="00C91E42" w:rsidRPr="00461253">
        <w:rPr>
          <w:i/>
        </w:rPr>
        <w:t>while it</w:t>
      </w:r>
      <w:r w:rsidRPr="00461253">
        <w:rPr>
          <w:i/>
        </w:rPr>
        <w:t xml:space="preserve"> was being encircled by the Israeli military. </w:t>
      </w:r>
      <w:r w:rsidRPr="00461253">
        <w:rPr>
          <w:rFonts w:cs="Arial"/>
          <w:i/>
          <w:szCs w:val="18"/>
        </w:rPr>
        <w:t>According to the World Health Organization, at least 214 health workers have been detained by Israeli forces while on duty since November 2023. According to the Palestinian Health ministry, at least 106 health workers are either detained or missing,</w:t>
      </w:r>
      <w:r w:rsidR="00B2130B" w:rsidRPr="00461253">
        <w:rPr>
          <w:rFonts w:cs="Arial"/>
          <w:i/>
          <w:szCs w:val="18"/>
        </w:rPr>
        <w:t xml:space="preserve"> </w:t>
      </w:r>
      <w:r w:rsidR="00210895" w:rsidRPr="00461253">
        <w:rPr>
          <w:rFonts w:cs="Arial"/>
          <w:i/>
          <w:szCs w:val="18"/>
        </w:rPr>
        <w:t>many</w:t>
      </w:r>
      <w:r w:rsidRPr="00461253">
        <w:rPr>
          <w:rFonts w:cs="Arial"/>
          <w:i/>
          <w:szCs w:val="18"/>
        </w:rPr>
        <w:t xml:space="preserve"> in conditions that amount to enforce disappearance.</w:t>
      </w:r>
    </w:p>
    <w:p w14:paraId="578468A9" w14:textId="77777777" w:rsidR="006773AC" w:rsidRPr="00461253" w:rsidRDefault="006773AC" w:rsidP="006773AC">
      <w:pPr>
        <w:spacing w:after="0" w:line="240" w:lineRule="auto"/>
        <w:ind w:left="-283"/>
        <w:jc w:val="both"/>
        <w:rPr>
          <w:rFonts w:cs="Arial"/>
          <w:i/>
          <w:szCs w:val="18"/>
        </w:rPr>
      </w:pPr>
    </w:p>
    <w:p w14:paraId="0DB00738" w14:textId="603CE84A" w:rsidR="006773AC" w:rsidRPr="00461253" w:rsidRDefault="006773AC" w:rsidP="006773AC">
      <w:pPr>
        <w:spacing w:after="0" w:line="240" w:lineRule="auto"/>
        <w:ind w:left="-283"/>
        <w:jc w:val="both"/>
        <w:rPr>
          <w:rFonts w:cs="Arial"/>
          <w:i/>
          <w:szCs w:val="18"/>
        </w:rPr>
      </w:pPr>
      <w:r w:rsidRPr="00461253">
        <w:rPr>
          <w:rFonts w:cs="Arial"/>
          <w:i/>
          <w:szCs w:val="18"/>
        </w:rPr>
        <w:t>Enforced disappearance</w:t>
      </w:r>
      <w:r w:rsidR="00C91E42" w:rsidRPr="00461253">
        <w:rPr>
          <w:rFonts w:cs="Arial"/>
          <w:i/>
          <w:szCs w:val="18"/>
        </w:rPr>
        <w:t xml:space="preserve"> is a gross human rights violation</w:t>
      </w:r>
      <w:r w:rsidR="00210895" w:rsidRPr="00461253">
        <w:rPr>
          <w:rFonts w:cs="Arial"/>
          <w:i/>
          <w:szCs w:val="18"/>
        </w:rPr>
        <w:t xml:space="preserve"> and crime under international law.</w:t>
      </w:r>
      <w:r w:rsidR="00C91E42" w:rsidRPr="00461253">
        <w:rPr>
          <w:rFonts w:cs="Arial"/>
          <w:i/>
          <w:szCs w:val="18"/>
        </w:rPr>
        <w:t xml:space="preserve"> </w:t>
      </w:r>
      <w:r w:rsidR="00210895" w:rsidRPr="00461253">
        <w:rPr>
          <w:rFonts w:cs="Arial"/>
          <w:i/>
          <w:szCs w:val="18"/>
        </w:rPr>
        <w:t>W</w:t>
      </w:r>
      <w:r w:rsidR="00E964C0" w:rsidRPr="00461253">
        <w:rPr>
          <w:rFonts w:cs="Arial"/>
          <w:i/>
          <w:szCs w:val="18"/>
        </w:rPr>
        <w:t xml:space="preserve">hen perpetrated </w:t>
      </w:r>
      <w:r w:rsidR="00210895" w:rsidRPr="00461253">
        <w:rPr>
          <w:rFonts w:cs="Arial"/>
          <w:i/>
          <w:szCs w:val="18"/>
        </w:rPr>
        <w:t>as part of a</w:t>
      </w:r>
      <w:r w:rsidR="00E964C0" w:rsidRPr="00461253">
        <w:rPr>
          <w:rFonts w:cs="Arial"/>
          <w:i/>
          <w:szCs w:val="18"/>
        </w:rPr>
        <w:t xml:space="preserve"> widespread </w:t>
      </w:r>
      <w:r w:rsidR="00210895" w:rsidRPr="00461253">
        <w:rPr>
          <w:rFonts w:cs="Arial"/>
          <w:i/>
          <w:szCs w:val="18"/>
        </w:rPr>
        <w:t xml:space="preserve">or </w:t>
      </w:r>
      <w:r w:rsidR="00E964C0" w:rsidRPr="00461253">
        <w:rPr>
          <w:rFonts w:cs="Arial"/>
          <w:i/>
          <w:szCs w:val="18"/>
        </w:rPr>
        <w:t xml:space="preserve">systematic </w:t>
      </w:r>
      <w:r w:rsidR="00210895" w:rsidRPr="00461253">
        <w:rPr>
          <w:rFonts w:cs="Arial"/>
          <w:i/>
          <w:szCs w:val="18"/>
        </w:rPr>
        <w:t xml:space="preserve">attack on the civilian population, they </w:t>
      </w:r>
      <w:r w:rsidRPr="00461253">
        <w:rPr>
          <w:rFonts w:cs="Arial"/>
          <w:i/>
          <w:szCs w:val="18"/>
        </w:rPr>
        <w:t xml:space="preserve">may </w:t>
      </w:r>
      <w:r w:rsidR="00210895" w:rsidRPr="00461253">
        <w:rPr>
          <w:rFonts w:cs="Arial"/>
          <w:i/>
          <w:szCs w:val="18"/>
        </w:rPr>
        <w:t>constitute</w:t>
      </w:r>
      <w:r w:rsidRPr="00461253">
        <w:rPr>
          <w:rFonts w:cs="Arial"/>
          <w:i/>
          <w:szCs w:val="18"/>
        </w:rPr>
        <w:t xml:space="preserve"> crimes against humanity under the Rome Statute of the International Criminal Court.</w:t>
      </w:r>
      <w:r w:rsidR="00E964C0" w:rsidRPr="00461253">
        <w:rPr>
          <w:rFonts w:cs="Arial"/>
          <w:i/>
          <w:szCs w:val="18"/>
        </w:rPr>
        <w:t xml:space="preserve"> Torture and </w:t>
      </w:r>
      <w:r w:rsidR="00210895" w:rsidRPr="00461253">
        <w:rPr>
          <w:rFonts w:cs="Arial"/>
          <w:i/>
          <w:szCs w:val="18"/>
        </w:rPr>
        <w:t xml:space="preserve">other </w:t>
      </w:r>
      <w:r w:rsidR="00E964C0" w:rsidRPr="00461253">
        <w:rPr>
          <w:rFonts w:cs="Arial"/>
          <w:i/>
          <w:szCs w:val="18"/>
        </w:rPr>
        <w:t xml:space="preserve">ill-treatment are </w:t>
      </w:r>
      <w:r w:rsidR="00210895" w:rsidRPr="00461253">
        <w:rPr>
          <w:rFonts w:cs="Arial"/>
          <w:i/>
          <w:szCs w:val="18"/>
        </w:rPr>
        <w:t xml:space="preserve">absolutely </w:t>
      </w:r>
      <w:r w:rsidR="00012CA1" w:rsidRPr="00461253">
        <w:rPr>
          <w:rFonts w:cs="Arial"/>
          <w:i/>
          <w:szCs w:val="18"/>
        </w:rPr>
        <w:t xml:space="preserve">prohibited under international law and </w:t>
      </w:r>
      <w:r w:rsidR="00210895" w:rsidRPr="00461253">
        <w:rPr>
          <w:rFonts w:cs="Arial"/>
          <w:i/>
          <w:szCs w:val="18"/>
        </w:rPr>
        <w:t>can constitute</w:t>
      </w:r>
      <w:r w:rsidR="00012CA1" w:rsidRPr="00461253">
        <w:rPr>
          <w:rFonts w:cs="Arial"/>
          <w:i/>
          <w:szCs w:val="18"/>
        </w:rPr>
        <w:t xml:space="preserve"> war crimes and crimes against humanity</w:t>
      </w:r>
      <w:r w:rsidR="00210895" w:rsidRPr="00461253">
        <w:rPr>
          <w:rFonts w:cs="Arial"/>
          <w:i/>
          <w:szCs w:val="18"/>
        </w:rPr>
        <w:t>.</w:t>
      </w:r>
      <w:r w:rsidR="002D2F93">
        <w:rPr>
          <w:rFonts w:cs="Arial"/>
          <w:i/>
          <w:szCs w:val="18"/>
        </w:rPr>
        <w:t xml:space="preserve"> </w:t>
      </w:r>
      <w:r w:rsidRPr="00461253">
        <w:rPr>
          <w:rFonts w:cs="Arial"/>
          <w:i/>
          <w:szCs w:val="18"/>
        </w:rPr>
        <w:t xml:space="preserve">Arbitrary detention </w:t>
      </w:r>
      <w:r w:rsidR="00012CA1" w:rsidRPr="00461253">
        <w:rPr>
          <w:rFonts w:cs="Arial"/>
          <w:i/>
          <w:szCs w:val="18"/>
        </w:rPr>
        <w:t>also</w:t>
      </w:r>
      <w:r w:rsidRPr="00461253">
        <w:rPr>
          <w:rFonts w:cs="Arial"/>
          <w:i/>
          <w:szCs w:val="18"/>
        </w:rPr>
        <w:t xml:space="preserve"> violates Israel’s obligations under international human rights</w:t>
      </w:r>
      <w:r w:rsidR="00210895" w:rsidRPr="00461253">
        <w:rPr>
          <w:rFonts w:cs="Arial"/>
          <w:i/>
          <w:szCs w:val="18"/>
        </w:rPr>
        <w:t xml:space="preserve"> law</w:t>
      </w:r>
      <w:r w:rsidRPr="00461253">
        <w:rPr>
          <w:rFonts w:cs="Arial"/>
          <w:i/>
          <w:szCs w:val="18"/>
        </w:rPr>
        <w:t xml:space="preserve"> and humanitarian law.</w:t>
      </w:r>
    </w:p>
    <w:p w14:paraId="3511B16E" w14:textId="77777777" w:rsidR="006773AC" w:rsidRPr="00461253" w:rsidRDefault="006773AC" w:rsidP="006773AC">
      <w:pPr>
        <w:spacing w:after="0" w:line="240" w:lineRule="auto"/>
        <w:ind w:left="-283"/>
        <w:jc w:val="both"/>
        <w:rPr>
          <w:rFonts w:cs="Arial"/>
          <w:i/>
          <w:szCs w:val="18"/>
        </w:rPr>
      </w:pPr>
    </w:p>
    <w:p w14:paraId="02D0AABF" w14:textId="285DDC1E" w:rsidR="006773AC" w:rsidRPr="00461253" w:rsidRDefault="00012CA1" w:rsidP="006773AC">
      <w:pPr>
        <w:spacing w:after="0" w:line="240" w:lineRule="auto"/>
        <w:ind w:left="-283"/>
        <w:jc w:val="both"/>
        <w:rPr>
          <w:rFonts w:cs="Arial"/>
          <w:i/>
          <w:szCs w:val="18"/>
        </w:rPr>
      </w:pPr>
      <w:r w:rsidRPr="00461253">
        <w:rPr>
          <w:rFonts w:cs="Arial"/>
          <w:i/>
          <w:szCs w:val="18"/>
        </w:rPr>
        <w:t>Additionally, in a situation of armed conflict,</w:t>
      </w:r>
      <w:r w:rsidR="006773AC" w:rsidRPr="00461253">
        <w:rPr>
          <w:rFonts w:cs="Arial"/>
          <w:i/>
          <w:szCs w:val="18"/>
        </w:rPr>
        <w:t xml:space="preserve"> health workers and healthcare </w:t>
      </w:r>
      <w:r w:rsidR="00210895" w:rsidRPr="00461253">
        <w:rPr>
          <w:rFonts w:cs="Arial"/>
          <w:i/>
          <w:szCs w:val="18"/>
        </w:rPr>
        <w:t xml:space="preserve">facilities </w:t>
      </w:r>
      <w:r w:rsidR="009D76B5" w:rsidRPr="00461253">
        <w:rPr>
          <w:rFonts w:cs="Arial"/>
          <w:i/>
          <w:szCs w:val="18"/>
        </w:rPr>
        <w:t xml:space="preserve">carrying out </w:t>
      </w:r>
      <w:r w:rsidR="00BC13CD" w:rsidRPr="00461253">
        <w:rPr>
          <w:rFonts w:cs="Arial"/>
          <w:i/>
          <w:szCs w:val="18"/>
        </w:rPr>
        <w:t>their</w:t>
      </w:r>
      <w:r w:rsidR="009D76B5" w:rsidRPr="00461253">
        <w:rPr>
          <w:rFonts w:cs="Arial"/>
          <w:i/>
          <w:szCs w:val="18"/>
        </w:rPr>
        <w:t xml:space="preserve"> humanitarian duties </w:t>
      </w:r>
      <w:r w:rsidR="00210895" w:rsidRPr="00461253">
        <w:rPr>
          <w:rFonts w:cs="Arial"/>
          <w:i/>
          <w:szCs w:val="18"/>
        </w:rPr>
        <w:t>must be respected and</w:t>
      </w:r>
      <w:r w:rsidR="006773AC" w:rsidRPr="00461253">
        <w:rPr>
          <w:rFonts w:cs="Arial"/>
          <w:i/>
          <w:szCs w:val="18"/>
        </w:rPr>
        <w:t xml:space="preserve"> protected</w:t>
      </w:r>
      <w:r w:rsidR="00210895" w:rsidRPr="00461253">
        <w:rPr>
          <w:rFonts w:cs="Arial"/>
          <w:i/>
          <w:szCs w:val="18"/>
        </w:rPr>
        <w:t xml:space="preserve"> and must</w:t>
      </w:r>
      <w:r w:rsidRPr="00461253">
        <w:rPr>
          <w:rFonts w:cs="Arial"/>
          <w:i/>
          <w:szCs w:val="18"/>
        </w:rPr>
        <w:t xml:space="preserve"> </w:t>
      </w:r>
      <w:r w:rsidR="006773AC" w:rsidRPr="00461253">
        <w:rPr>
          <w:rFonts w:cs="Arial"/>
          <w:i/>
          <w:szCs w:val="18"/>
        </w:rPr>
        <w:t xml:space="preserve">never be deliberately targeted. </w:t>
      </w:r>
    </w:p>
    <w:p w14:paraId="1A331670" w14:textId="77777777" w:rsidR="006773AC" w:rsidRPr="00461253" w:rsidRDefault="006773AC" w:rsidP="006773AC">
      <w:pPr>
        <w:spacing w:after="0" w:line="240" w:lineRule="auto"/>
        <w:ind w:left="-283"/>
        <w:jc w:val="both"/>
        <w:rPr>
          <w:rFonts w:cs="Arial"/>
          <w:i/>
          <w:szCs w:val="18"/>
        </w:rPr>
      </w:pPr>
    </w:p>
    <w:p w14:paraId="46F32582" w14:textId="3C868ED3" w:rsidR="00461253" w:rsidRPr="00220763" w:rsidRDefault="006773AC" w:rsidP="00461253">
      <w:pPr>
        <w:spacing w:after="0" w:line="240" w:lineRule="auto"/>
        <w:ind w:left="-283"/>
        <w:jc w:val="both"/>
        <w:rPr>
          <w:rFonts w:cs="Arial"/>
          <w:b/>
          <w:bCs/>
          <w:i/>
          <w:szCs w:val="18"/>
        </w:rPr>
      </w:pPr>
      <w:r w:rsidRPr="00220763">
        <w:rPr>
          <w:rFonts w:cs="Arial"/>
          <w:b/>
          <w:bCs/>
          <w:i/>
          <w:szCs w:val="18"/>
        </w:rPr>
        <w:t xml:space="preserve">Therefore, I urge you to </w:t>
      </w:r>
      <w:r w:rsidR="00210895" w:rsidRPr="00220763">
        <w:rPr>
          <w:rFonts w:cs="Arial"/>
          <w:b/>
          <w:bCs/>
          <w:i/>
          <w:szCs w:val="18"/>
        </w:rPr>
        <w:t>secure the</w:t>
      </w:r>
      <w:r w:rsidR="003709AA" w:rsidRPr="00220763">
        <w:rPr>
          <w:rFonts w:cs="Arial"/>
          <w:b/>
          <w:bCs/>
          <w:i/>
          <w:color w:val="000000" w:themeColor="text1"/>
          <w:szCs w:val="18"/>
        </w:rPr>
        <w:t xml:space="preserve"> </w:t>
      </w:r>
      <w:r w:rsidRPr="00220763">
        <w:rPr>
          <w:rFonts w:cs="Arial"/>
          <w:b/>
          <w:bCs/>
          <w:i/>
          <w:szCs w:val="18"/>
        </w:rPr>
        <w:t>release of Dr. Khaled</w:t>
      </w:r>
      <w:r w:rsidRPr="00220763">
        <w:rPr>
          <w:b/>
          <w:bCs/>
          <w:i/>
        </w:rPr>
        <w:t xml:space="preserve"> </w:t>
      </w:r>
      <w:r w:rsidRPr="00220763">
        <w:rPr>
          <w:rFonts w:cs="Arial"/>
          <w:b/>
          <w:bCs/>
          <w:i/>
          <w:szCs w:val="18"/>
        </w:rPr>
        <w:t>Al Serr</w:t>
      </w:r>
      <w:r w:rsidR="00210895" w:rsidRPr="00220763">
        <w:rPr>
          <w:rFonts w:cs="Arial"/>
          <w:b/>
          <w:bCs/>
          <w:i/>
          <w:szCs w:val="18"/>
        </w:rPr>
        <w:t xml:space="preserve"> and to disclose the fate, whereabouts and legal status</w:t>
      </w:r>
      <w:r w:rsidR="00012CA1" w:rsidRPr="00220763">
        <w:rPr>
          <w:rFonts w:cs="Arial"/>
          <w:b/>
          <w:bCs/>
          <w:i/>
          <w:szCs w:val="18"/>
        </w:rPr>
        <w:t xml:space="preserve"> </w:t>
      </w:r>
      <w:r w:rsidR="00210895" w:rsidRPr="00220763">
        <w:rPr>
          <w:rFonts w:cs="Arial"/>
          <w:b/>
          <w:bCs/>
          <w:i/>
          <w:szCs w:val="18"/>
        </w:rPr>
        <w:t>of all</w:t>
      </w:r>
      <w:r w:rsidR="00012CA1" w:rsidRPr="00220763">
        <w:rPr>
          <w:rFonts w:cs="Arial"/>
          <w:b/>
          <w:bCs/>
          <w:i/>
          <w:szCs w:val="18"/>
        </w:rPr>
        <w:t xml:space="preserve"> other Palestinian health workers </w:t>
      </w:r>
      <w:r w:rsidR="00210895" w:rsidRPr="00220763">
        <w:rPr>
          <w:rFonts w:cs="Arial"/>
          <w:b/>
          <w:bCs/>
          <w:i/>
          <w:szCs w:val="18"/>
        </w:rPr>
        <w:t xml:space="preserve">who have been </w:t>
      </w:r>
      <w:r w:rsidR="00012CA1" w:rsidRPr="00220763">
        <w:rPr>
          <w:rFonts w:cs="Arial"/>
          <w:b/>
          <w:bCs/>
          <w:i/>
          <w:szCs w:val="18"/>
        </w:rPr>
        <w:t>forcibly disappeared in Israeli custody</w:t>
      </w:r>
      <w:r w:rsidRPr="00220763">
        <w:rPr>
          <w:rFonts w:cs="Arial"/>
          <w:b/>
          <w:bCs/>
          <w:i/>
          <w:szCs w:val="18"/>
        </w:rPr>
        <w:t>.</w:t>
      </w:r>
      <w:r w:rsidR="00CA075D" w:rsidRPr="00220763">
        <w:rPr>
          <w:rFonts w:cs="Arial"/>
          <w:b/>
          <w:bCs/>
          <w:i/>
          <w:szCs w:val="18"/>
        </w:rPr>
        <w:t xml:space="preserve"> All those who are arbitrarily detained must be released immediately.</w:t>
      </w:r>
      <w:r w:rsidR="00887442" w:rsidRPr="00220763">
        <w:rPr>
          <w:rFonts w:cs="Arial"/>
          <w:b/>
          <w:bCs/>
          <w:i/>
          <w:szCs w:val="18"/>
        </w:rPr>
        <w:t xml:space="preserve"> Pending his release</w:t>
      </w:r>
      <w:r w:rsidRPr="00220763">
        <w:rPr>
          <w:rFonts w:cs="Arial"/>
          <w:b/>
          <w:bCs/>
          <w:i/>
          <w:szCs w:val="18"/>
        </w:rPr>
        <w:t xml:space="preserve">, I </w:t>
      </w:r>
      <w:r w:rsidR="00012CA1" w:rsidRPr="00220763">
        <w:rPr>
          <w:rFonts w:cs="Arial"/>
          <w:b/>
          <w:bCs/>
          <w:i/>
          <w:szCs w:val="18"/>
        </w:rPr>
        <w:t xml:space="preserve">call on </w:t>
      </w:r>
      <w:r w:rsidRPr="00220763">
        <w:rPr>
          <w:rFonts w:cs="Arial"/>
          <w:b/>
          <w:bCs/>
          <w:i/>
          <w:szCs w:val="18"/>
        </w:rPr>
        <w:t xml:space="preserve">you to </w:t>
      </w:r>
      <w:r w:rsidR="00012CA1" w:rsidRPr="00220763">
        <w:rPr>
          <w:rFonts w:cs="Arial"/>
          <w:b/>
          <w:bCs/>
          <w:i/>
          <w:szCs w:val="18"/>
        </w:rPr>
        <w:t xml:space="preserve">ensure that the prison </w:t>
      </w:r>
      <w:r w:rsidRPr="00220763">
        <w:rPr>
          <w:rFonts w:cs="Arial"/>
          <w:b/>
          <w:bCs/>
          <w:i/>
          <w:szCs w:val="18"/>
        </w:rPr>
        <w:t xml:space="preserve">authorities </w:t>
      </w:r>
      <w:r w:rsidR="00012CA1" w:rsidRPr="00220763">
        <w:rPr>
          <w:rFonts w:cs="Arial"/>
          <w:b/>
          <w:bCs/>
          <w:i/>
          <w:szCs w:val="18"/>
        </w:rPr>
        <w:t>immediately inform</w:t>
      </w:r>
      <w:r w:rsidRPr="00220763">
        <w:rPr>
          <w:rFonts w:cs="Arial"/>
          <w:b/>
          <w:bCs/>
          <w:i/>
          <w:szCs w:val="18"/>
        </w:rPr>
        <w:t xml:space="preserve"> Dr. </w:t>
      </w:r>
      <w:r w:rsidR="005A0DE5" w:rsidRPr="005A0DE5">
        <w:rPr>
          <w:rFonts w:cs="Arial"/>
          <w:b/>
          <w:bCs/>
          <w:i/>
          <w:szCs w:val="18"/>
        </w:rPr>
        <w:t>Khaled Al</w:t>
      </w:r>
      <w:r w:rsidR="00EA7372" w:rsidRPr="00220763">
        <w:rPr>
          <w:rFonts w:cs="Arial"/>
          <w:b/>
          <w:bCs/>
          <w:i/>
          <w:szCs w:val="18"/>
        </w:rPr>
        <w:t xml:space="preserve"> Serr’s </w:t>
      </w:r>
      <w:r w:rsidRPr="00220763">
        <w:rPr>
          <w:rFonts w:cs="Arial"/>
          <w:b/>
          <w:bCs/>
          <w:i/>
          <w:szCs w:val="18"/>
        </w:rPr>
        <w:t>family of his whereabouts, fate and grounds of arrest</w:t>
      </w:r>
      <w:r w:rsidR="00012CA1" w:rsidRPr="00220763">
        <w:rPr>
          <w:rFonts w:cs="Arial"/>
          <w:b/>
          <w:bCs/>
          <w:i/>
          <w:szCs w:val="18"/>
        </w:rPr>
        <w:t>, if any</w:t>
      </w:r>
      <w:r w:rsidRPr="00220763">
        <w:rPr>
          <w:rFonts w:cs="Arial"/>
          <w:b/>
          <w:bCs/>
          <w:i/>
          <w:szCs w:val="18"/>
        </w:rPr>
        <w:t>.</w:t>
      </w:r>
    </w:p>
    <w:p w14:paraId="57DFB5C6" w14:textId="77777777" w:rsidR="00461253" w:rsidRPr="00461253" w:rsidRDefault="00461253" w:rsidP="00461253">
      <w:pPr>
        <w:spacing w:after="0" w:line="240" w:lineRule="auto"/>
        <w:ind w:left="-283"/>
        <w:jc w:val="both"/>
        <w:rPr>
          <w:rFonts w:cs="Arial"/>
          <w:i/>
          <w:szCs w:val="18"/>
        </w:rPr>
      </w:pPr>
    </w:p>
    <w:p w14:paraId="1D2FE94F" w14:textId="04A16416" w:rsidR="006773AC" w:rsidRPr="001C4EE9" w:rsidRDefault="006773AC" w:rsidP="001C4EE9">
      <w:pPr>
        <w:spacing w:after="0" w:line="240" w:lineRule="auto"/>
        <w:ind w:left="-283"/>
        <w:jc w:val="both"/>
        <w:rPr>
          <w:rFonts w:cs="Arial"/>
          <w:i/>
          <w:sz w:val="16"/>
          <w:szCs w:val="16"/>
        </w:rPr>
      </w:pPr>
      <w:r w:rsidRPr="00461253">
        <w:rPr>
          <w:rFonts w:cs="Arial"/>
          <w:i/>
          <w:szCs w:val="18"/>
        </w:rPr>
        <w:t>Yours sincerely,</w:t>
      </w:r>
    </w:p>
    <w:p w14:paraId="52163CE3" w14:textId="77777777" w:rsidR="006773AC" w:rsidRPr="0082127B" w:rsidRDefault="006773AC" w:rsidP="006773AC">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3A2AAB5B" w14:textId="77777777" w:rsidR="006773AC" w:rsidRPr="0020565C" w:rsidRDefault="006773AC" w:rsidP="006773AC">
      <w:pPr>
        <w:spacing w:line="240" w:lineRule="auto"/>
        <w:rPr>
          <w:rFonts w:asciiTheme="minorBidi" w:hAnsiTheme="minorBidi" w:cstheme="minorBidi"/>
          <w:sz w:val="20"/>
          <w:szCs w:val="20"/>
        </w:rPr>
      </w:pPr>
    </w:p>
    <w:p w14:paraId="11FC8233" w14:textId="136DE53E" w:rsidR="006773AC" w:rsidRPr="0020565C" w:rsidRDefault="006773AC" w:rsidP="006773AC">
      <w:pPr>
        <w:spacing w:line="240" w:lineRule="auto"/>
        <w:jc w:val="both"/>
        <w:rPr>
          <w:rFonts w:asciiTheme="minorBidi" w:hAnsiTheme="minorBidi" w:cstheme="minorBidi"/>
          <w:sz w:val="20"/>
          <w:szCs w:val="20"/>
        </w:rPr>
      </w:pPr>
      <w:bookmarkStart w:id="0" w:name="_Hlk168646318"/>
      <w:r w:rsidRPr="0020565C">
        <w:rPr>
          <w:rFonts w:asciiTheme="minorBidi" w:hAnsiTheme="minorBidi" w:cstheme="minorBidi"/>
          <w:sz w:val="20"/>
          <w:szCs w:val="20"/>
        </w:rPr>
        <w:t>On 24 March 2024, Dr</w:t>
      </w:r>
      <w:r w:rsidR="0007554C">
        <w:rPr>
          <w:rFonts w:asciiTheme="minorBidi" w:hAnsiTheme="minorBidi" w:cstheme="minorBidi"/>
          <w:sz w:val="20"/>
          <w:szCs w:val="20"/>
        </w:rPr>
        <w:t>.</w:t>
      </w:r>
      <w:r w:rsidRPr="0020565C">
        <w:rPr>
          <w:rFonts w:asciiTheme="minorBidi" w:hAnsiTheme="minorBidi" w:cstheme="minorBidi"/>
          <w:sz w:val="20"/>
          <w:szCs w:val="20"/>
        </w:rPr>
        <w:t xml:space="preserve"> Khaled</w:t>
      </w:r>
      <w:bookmarkStart w:id="1" w:name="_Hlk167357067"/>
      <w:r w:rsidRPr="0020565C">
        <w:rPr>
          <w:rFonts w:asciiTheme="minorBidi" w:hAnsiTheme="minorBidi" w:cstheme="minorBidi"/>
          <w:sz w:val="20"/>
          <w:szCs w:val="20"/>
        </w:rPr>
        <w:t xml:space="preserve"> Al Serr</w:t>
      </w:r>
      <w:bookmarkEnd w:id="1"/>
      <w:r w:rsidRPr="0020565C">
        <w:rPr>
          <w:rFonts w:asciiTheme="minorBidi" w:hAnsiTheme="minorBidi" w:cstheme="minorBidi"/>
          <w:sz w:val="20"/>
          <w:szCs w:val="20"/>
        </w:rPr>
        <w:t xml:space="preserve">, a 32-year-old </w:t>
      </w:r>
      <w:r w:rsidR="00827B09" w:rsidRPr="0020565C">
        <w:rPr>
          <w:rFonts w:asciiTheme="minorBidi" w:hAnsiTheme="minorBidi" w:cstheme="minorBidi"/>
          <w:sz w:val="20"/>
          <w:szCs w:val="20"/>
        </w:rPr>
        <w:t xml:space="preserve">Palestinian </w:t>
      </w:r>
      <w:r w:rsidRPr="0020565C">
        <w:rPr>
          <w:rFonts w:asciiTheme="minorBidi" w:hAnsiTheme="minorBidi" w:cstheme="minorBidi"/>
          <w:sz w:val="20"/>
          <w:szCs w:val="20"/>
        </w:rPr>
        <w:t>surgeon</w:t>
      </w:r>
      <w:r w:rsidR="00827B09" w:rsidRPr="0020565C">
        <w:rPr>
          <w:rFonts w:asciiTheme="minorBidi" w:hAnsiTheme="minorBidi" w:cstheme="minorBidi"/>
          <w:sz w:val="20"/>
          <w:szCs w:val="20"/>
        </w:rPr>
        <w:t xml:space="preserve"> from the occupied Gaza Strip</w:t>
      </w:r>
      <w:r w:rsidRPr="0020565C">
        <w:rPr>
          <w:rFonts w:asciiTheme="minorBidi" w:hAnsiTheme="minorBidi" w:cstheme="minorBidi"/>
          <w:sz w:val="20"/>
          <w:szCs w:val="20"/>
        </w:rPr>
        <w:t xml:space="preserve">, was detained by the Israeli military from Nasser hospital in Khan Yunis in the southern Gaza Strip, along with other health workers. His family </w:t>
      </w:r>
      <w:r w:rsidR="00827B09" w:rsidRPr="0020565C">
        <w:rPr>
          <w:rFonts w:asciiTheme="minorBidi" w:hAnsiTheme="minorBidi" w:cstheme="minorBidi"/>
          <w:sz w:val="20"/>
          <w:szCs w:val="20"/>
        </w:rPr>
        <w:t>learned</w:t>
      </w:r>
      <w:r w:rsidRPr="0020565C">
        <w:rPr>
          <w:rFonts w:asciiTheme="minorBidi" w:hAnsiTheme="minorBidi" w:cstheme="minorBidi"/>
          <w:sz w:val="20"/>
          <w:szCs w:val="20"/>
        </w:rPr>
        <w:t xml:space="preserve"> about his detention </w:t>
      </w:r>
      <w:r w:rsidR="00827B09" w:rsidRPr="0020565C">
        <w:rPr>
          <w:rFonts w:asciiTheme="minorBidi" w:hAnsiTheme="minorBidi" w:cstheme="minorBidi"/>
          <w:sz w:val="20"/>
          <w:szCs w:val="20"/>
        </w:rPr>
        <w:t xml:space="preserve">from </w:t>
      </w:r>
      <w:r w:rsidRPr="0020565C">
        <w:rPr>
          <w:rFonts w:asciiTheme="minorBidi" w:hAnsiTheme="minorBidi" w:cstheme="minorBidi"/>
          <w:sz w:val="20"/>
          <w:szCs w:val="20"/>
        </w:rPr>
        <w:t xml:space="preserve">his colleagues but since then, they have not </w:t>
      </w:r>
      <w:r w:rsidR="00827B09" w:rsidRPr="0020565C">
        <w:rPr>
          <w:rFonts w:asciiTheme="minorBidi" w:hAnsiTheme="minorBidi" w:cstheme="minorBidi"/>
          <w:sz w:val="20"/>
          <w:szCs w:val="20"/>
        </w:rPr>
        <w:t xml:space="preserve">received any information </w:t>
      </w:r>
      <w:r w:rsidR="00EC42FC" w:rsidRPr="0020565C">
        <w:rPr>
          <w:rFonts w:asciiTheme="minorBidi" w:hAnsiTheme="minorBidi" w:cstheme="minorBidi"/>
          <w:sz w:val="20"/>
          <w:szCs w:val="20"/>
        </w:rPr>
        <w:t>from</w:t>
      </w:r>
      <w:r w:rsidRPr="0020565C">
        <w:rPr>
          <w:rFonts w:asciiTheme="minorBidi" w:hAnsiTheme="minorBidi" w:cstheme="minorBidi"/>
          <w:sz w:val="20"/>
          <w:szCs w:val="20"/>
        </w:rPr>
        <w:t xml:space="preserve"> Israeli authorities</w:t>
      </w:r>
      <w:r w:rsidR="00827B09" w:rsidRPr="0020565C">
        <w:rPr>
          <w:rFonts w:asciiTheme="minorBidi" w:hAnsiTheme="minorBidi" w:cstheme="minorBidi"/>
          <w:sz w:val="20"/>
          <w:szCs w:val="20"/>
        </w:rPr>
        <w:t xml:space="preserve"> about his condition, whereabouts or grounds for his arrest</w:t>
      </w:r>
      <w:r w:rsidRPr="0020565C">
        <w:rPr>
          <w:rFonts w:asciiTheme="minorBidi" w:hAnsiTheme="minorBidi" w:cstheme="minorBidi"/>
          <w:sz w:val="20"/>
          <w:szCs w:val="20"/>
        </w:rPr>
        <w:t>. The</w:t>
      </w:r>
      <w:r w:rsidR="00827B09" w:rsidRPr="0020565C">
        <w:rPr>
          <w:rFonts w:asciiTheme="minorBidi" w:hAnsiTheme="minorBidi" w:cstheme="minorBidi"/>
          <w:sz w:val="20"/>
          <w:szCs w:val="20"/>
        </w:rPr>
        <w:t>y</w:t>
      </w:r>
      <w:r w:rsidRPr="0020565C">
        <w:rPr>
          <w:rFonts w:asciiTheme="minorBidi" w:hAnsiTheme="minorBidi" w:cstheme="minorBidi"/>
          <w:sz w:val="20"/>
          <w:szCs w:val="20"/>
        </w:rPr>
        <w:t xml:space="preserve"> only </w:t>
      </w:r>
      <w:r w:rsidR="00827B09" w:rsidRPr="0020565C">
        <w:rPr>
          <w:rFonts w:asciiTheme="minorBidi" w:hAnsiTheme="minorBidi" w:cstheme="minorBidi"/>
          <w:sz w:val="20"/>
          <w:szCs w:val="20"/>
        </w:rPr>
        <w:t xml:space="preserve">received </w:t>
      </w:r>
      <w:r w:rsidRPr="0020565C">
        <w:rPr>
          <w:rFonts w:asciiTheme="minorBidi" w:hAnsiTheme="minorBidi" w:cstheme="minorBidi"/>
          <w:sz w:val="20"/>
          <w:szCs w:val="20"/>
        </w:rPr>
        <w:t xml:space="preserve">scraps of information from released detainees who </w:t>
      </w:r>
      <w:r w:rsidR="00827B09" w:rsidRPr="0020565C">
        <w:rPr>
          <w:rFonts w:asciiTheme="minorBidi" w:hAnsiTheme="minorBidi" w:cstheme="minorBidi"/>
          <w:sz w:val="20"/>
          <w:szCs w:val="20"/>
        </w:rPr>
        <w:t>were held along with Dr</w:t>
      </w:r>
      <w:r w:rsidR="0007554C">
        <w:rPr>
          <w:rFonts w:asciiTheme="minorBidi" w:hAnsiTheme="minorBidi" w:cstheme="minorBidi"/>
          <w:sz w:val="20"/>
          <w:szCs w:val="20"/>
        </w:rPr>
        <w:t>.</w:t>
      </w:r>
      <w:r w:rsidR="00827B09" w:rsidRPr="0020565C">
        <w:rPr>
          <w:rFonts w:asciiTheme="minorBidi" w:hAnsiTheme="minorBidi" w:cstheme="minorBidi"/>
          <w:sz w:val="20"/>
          <w:szCs w:val="20"/>
        </w:rPr>
        <w:t xml:space="preserve"> Khaled Al Serr,</w:t>
      </w:r>
      <w:r w:rsidRPr="0020565C">
        <w:rPr>
          <w:rFonts w:asciiTheme="minorBidi" w:hAnsiTheme="minorBidi" w:cstheme="minorBidi"/>
          <w:sz w:val="20"/>
          <w:szCs w:val="20"/>
        </w:rPr>
        <w:t xml:space="preserve"> including one detainee who </w:t>
      </w:r>
      <w:r w:rsidR="00827B09" w:rsidRPr="0020565C">
        <w:rPr>
          <w:rFonts w:asciiTheme="minorBidi" w:hAnsiTheme="minorBidi" w:cstheme="minorBidi"/>
          <w:sz w:val="20"/>
          <w:szCs w:val="20"/>
        </w:rPr>
        <w:t xml:space="preserve">reported </w:t>
      </w:r>
      <w:r w:rsidRPr="0020565C">
        <w:rPr>
          <w:rFonts w:asciiTheme="minorBidi" w:hAnsiTheme="minorBidi" w:cstheme="minorBidi"/>
          <w:sz w:val="20"/>
          <w:szCs w:val="20"/>
        </w:rPr>
        <w:t>that Dr</w:t>
      </w:r>
      <w:r w:rsidR="0007554C">
        <w:rPr>
          <w:rFonts w:asciiTheme="minorBidi" w:hAnsiTheme="minorBidi" w:cstheme="minorBidi"/>
          <w:sz w:val="20"/>
          <w:szCs w:val="20"/>
        </w:rPr>
        <w:t>.</w:t>
      </w:r>
      <w:r w:rsidRPr="0020565C">
        <w:rPr>
          <w:rFonts w:asciiTheme="minorBidi" w:hAnsiTheme="minorBidi" w:cstheme="minorBidi"/>
          <w:sz w:val="20"/>
          <w:szCs w:val="20"/>
        </w:rPr>
        <w:t xml:space="preserve"> Khaled Al Serr was subjected to torture and other ill-treatment.</w:t>
      </w:r>
    </w:p>
    <w:p w14:paraId="1F1BA496" w14:textId="0D910746" w:rsidR="006773AC" w:rsidRPr="0020565C" w:rsidRDefault="00653907" w:rsidP="006773AC">
      <w:pPr>
        <w:spacing w:line="240" w:lineRule="auto"/>
        <w:jc w:val="both"/>
        <w:rPr>
          <w:rFonts w:asciiTheme="minorBidi" w:hAnsiTheme="minorBidi" w:cstheme="minorBidi"/>
          <w:sz w:val="20"/>
          <w:szCs w:val="20"/>
        </w:rPr>
      </w:pPr>
      <w:r w:rsidRPr="0020565C">
        <w:rPr>
          <w:rFonts w:asciiTheme="minorBidi" w:hAnsiTheme="minorBidi" w:cstheme="minorBidi"/>
          <w:sz w:val="20"/>
          <w:szCs w:val="20"/>
        </w:rPr>
        <w:t>As reported by Israeli human rights organisations, s</w:t>
      </w:r>
      <w:r w:rsidR="006773AC" w:rsidRPr="0020565C">
        <w:rPr>
          <w:rFonts w:asciiTheme="minorBidi" w:hAnsiTheme="minorBidi" w:cstheme="minorBidi"/>
          <w:sz w:val="20"/>
          <w:szCs w:val="20"/>
        </w:rPr>
        <w:t>ince 7 October 2023, and particularly since the beginning of</w:t>
      </w:r>
      <w:r w:rsidR="00827B09" w:rsidRPr="0020565C">
        <w:rPr>
          <w:rFonts w:asciiTheme="minorBidi" w:hAnsiTheme="minorBidi" w:cstheme="minorBidi"/>
          <w:sz w:val="20"/>
          <w:szCs w:val="20"/>
        </w:rPr>
        <w:t xml:space="preserve"> the</w:t>
      </w:r>
      <w:r w:rsidR="006773AC" w:rsidRPr="0020565C">
        <w:rPr>
          <w:rFonts w:asciiTheme="minorBidi" w:hAnsiTheme="minorBidi" w:cstheme="minorBidi"/>
          <w:sz w:val="20"/>
          <w:szCs w:val="20"/>
        </w:rPr>
        <w:t xml:space="preserve"> ground operations in the occupied Gaza Strip at the end of October, Israeli authorities </w:t>
      </w:r>
      <w:r w:rsidRPr="0020565C">
        <w:rPr>
          <w:rFonts w:asciiTheme="minorBidi" w:hAnsiTheme="minorBidi" w:cstheme="minorBidi"/>
          <w:sz w:val="20"/>
          <w:szCs w:val="20"/>
        </w:rPr>
        <w:t>have resorted to</w:t>
      </w:r>
      <w:r w:rsidR="006773AC" w:rsidRPr="0020565C">
        <w:rPr>
          <w:rFonts w:asciiTheme="minorBidi" w:hAnsiTheme="minorBidi" w:cstheme="minorBidi"/>
          <w:sz w:val="20"/>
          <w:szCs w:val="20"/>
        </w:rPr>
        <w:t xml:space="preserve"> the Unlawful Combatants Law and other unspecified provisions to detain thousands of Palestinians from the occupied Gaza strip without charges or trial, </w:t>
      </w:r>
      <w:r w:rsidRPr="0020565C">
        <w:rPr>
          <w:rFonts w:asciiTheme="minorBidi" w:hAnsiTheme="minorBidi" w:cstheme="minorBidi"/>
          <w:sz w:val="20"/>
          <w:szCs w:val="20"/>
        </w:rPr>
        <w:t xml:space="preserve">preventing them from </w:t>
      </w:r>
      <w:r w:rsidR="00DB6330" w:rsidRPr="0020565C">
        <w:rPr>
          <w:rFonts w:asciiTheme="minorBidi" w:hAnsiTheme="minorBidi" w:cstheme="minorBidi"/>
          <w:sz w:val="20"/>
          <w:szCs w:val="20"/>
        </w:rPr>
        <w:t xml:space="preserve">having </w:t>
      </w:r>
      <w:r w:rsidRPr="0020565C">
        <w:rPr>
          <w:rFonts w:asciiTheme="minorBidi" w:hAnsiTheme="minorBidi" w:cstheme="minorBidi"/>
          <w:sz w:val="20"/>
          <w:szCs w:val="20"/>
        </w:rPr>
        <w:t>any contact with the out</w:t>
      </w:r>
      <w:r w:rsidR="00DB6330" w:rsidRPr="0020565C">
        <w:rPr>
          <w:rFonts w:asciiTheme="minorBidi" w:hAnsiTheme="minorBidi" w:cstheme="minorBidi"/>
          <w:sz w:val="20"/>
          <w:szCs w:val="20"/>
        </w:rPr>
        <w:t>side world</w:t>
      </w:r>
      <w:r w:rsidR="006773AC" w:rsidRPr="0020565C">
        <w:rPr>
          <w:rFonts w:asciiTheme="minorBidi" w:hAnsiTheme="minorBidi" w:cstheme="minorBidi"/>
          <w:sz w:val="20"/>
          <w:szCs w:val="20"/>
        </w:rPr>
        <w:t>, and holding</w:t>
      </w:r>
      <w:r w:rsidR="00DB6330" w:rsidRPr="0020565C">
        <w:rPr>
          <w:rFonts w:asciiTheme="minorBidi" w:hAnsiTheme="minorBidi" w:cstheme="minorBidi"/>
          <w:sz w:val="20"/>
          <w:szCs w:val="20"/>
        </w:rPr>
        <w:t xml:space="preserve"> most of them</w:t>
      </w:r>
      <w:r w:rsidR="006773AC" w:rsidRPr="0020565C">
        <w:rPr>
          <w:rFonts w:asciiTheme="minorBidi" w:hAnsiTheme="minorBidi" w:cstheme="minorBidi"/>
          <w:sz w:val="20"/>
          <w:szCs w:val="20"/>
        </w:rPr>
        <w:t>, including Dr. Khaled Al Serr,</w:t>
      </w:r>
      <w:r w:rsidR="00DB6330" w:rsidRPr="0020565C">
        <w:rPr>
          <w:rFonts w:asciiTheme="minorBidi" w:hAnsiTheme="minorBidi" w:cstheme="minorBidi"/>
          <w:sz w:val="20"/>
          <w:szCs w:val="20"/>
        </w:rPr>
        <w:t xml:space="preserve"> outside the protection of the law,</w:t>
      </w:r>
      <w:r w:rsidR="006773AC" w:rsidRPr="0020565C">
        <w:rPr>
          <w:rFonts w:asciiTheme="minorBidi" w:hAnsiTheme="minorBidi" w:cstheme="minorBidi"/>
          <w:sz w:val="20"/>
          <w:szCs w:val="20"/>
        </w:rPr>
        <w:t xml:space="preserve"> in conditions that amount to enforced disappearance. The use of the Unlawful Combatants Law and its amendments, the denial of access to lawyers, the refusal to disclose the </w:t>
      </w:r>
      <w:r w:rsidR="00DB6330" w:rsidRPr="0020565C">
        <w:rPr>
          <w:rFonts w:asciiTheme="minorBidi" w:hAnsiTheme="minorBidi" w:cstheme="minorBidi"/>
          <w:sz w:val="20"/>
          <w:szCs w:val="20"/>
        </w:rPr>
        <w:t xml:space="preserve">fate and </w:t>
      </w:r>
      <w:r w:rsidR="006773AC" w:rsidRPr="0020565C">
        <w:rPr>
          <w:rFonts w:asciiTheme="minorBidi" w:hAnsiTheme="minorBidi" w:cstheme="minorBidi"/>
          <w:sz w:val="20"/>
          <w:szCs w:val="20"/>
        </w:rPr>
        <w:t xml:space="preserve">whereabouts of those detained, the </w:t>
      </w:r>
      <w:r w:rsidR="00F16800" w:rsidRPr="0020565C">
        <w:rPr>
          <w:rFonts w:asciiTheme="minorBidi" w:hAnsiTheme="minorBidi" w:cstheme="minorBidi"/>
          <w:sz w:val="20"/>
          <w:szCs w:val="20"/>
        </w:rPr>
        <w:t xml:space="preserve">denial of the right to a </w:t>
      </w:r>
      <w:r w:rsidR="006773AC" w:rsidRPr="0020565C">
        <w:rPr>
          <w:rFonts w:asciiTheme="minorBidi" w:hAnsiTheme="minorBidi" w:cstheme="minorBidi"/>
          <w:sz w:val="20"/>
          <w:szCs w:val="20"/>
        </w:rPr>
        <w:t xml:space="preserve">fair trial and the well-documented use of torture and other ill-treatment against detained Palestinians, particularly </w:t>
      </w:r>
      <w:r w:rsidR="00F16800" w:rsidRPr="0020565C">
        <w:rPr>
          <w:rFonts w:asciiTheme="minorBidi" w:hAnsiTheme="minorBidi" w:cstheme="minorBidi"/>
          <w:sz w:val="20"/>
          <w:szCs w:val="20"/>
        </w:rPr>
        <w:t xml:space="preserve">those </w:t>
      </w:r>
      <w:r w:rsidR="006773AC" w:rsidRPr="0020565C">
        <w:rPr>
          <w:rFonts w:asciiTheme="minorBidi" w:hAnsiTheme="minorBidi" w:cstheme="minorBidi"/>
          <w:sz w:val="20"/>
          <w:szCs w:val="20"/>
        </w:rPr>
        <w:t xml:space="preserve">from the occupied Gaza Strip, are all blatant violations of Israel’s obligations under international humanitarian and human rights law. Torture </w:t>
      </w:r>
      <w:r w:rsidR="00DB6330" w:rsidRPr="0020565C">
        <w:rPr>
          <w:rFonts w:asciiTheme="minorBidi" w:hAnsiTheme="minorBidi" w:cstheme="minorBidi"/>
          <w:sz w:val="20"/>
          <w:szCs w:val="20"/>
        </w:rPr>
        <w:t xml:space="preserve">and </w:t>
      </w:r>
      <w:r w:rsidR="00DA3C7C" w:rsidRPr="0020565C">
        <w:rPr>
          <w:rFonts w:asciiTheme="minorBidi" w:hAnsiTheme="minorBidi" w:cstheme="minorBidi"/>
          <w:sz w:val="20"/>
          <w:szCs w:val="20"/>
        </w:rPr>
        <w:t xml:space="preserve">other </w:t>
      </w:r>
      <w:r w:rsidR="00DB6330" w:rsidRPr="0020565C">
        <w:rPr>
          <w:rFonts w:asciiTheme="minorBidi" w:hAnsiTheme="minorBidi" w:cstheme="minorBidi"/>
          <w:sz w:val="20"/>
          <w:szCs w:val="20"/>
        </w:rPr>
        <w:t xml:space="preserve">ill-treatment </w:t>
      </w:r>
      <w:r w:rsidR="006773AC" w:rsidRPr="0020565C">
        <w:rPr>
          <w:rFonts w:asciiTheme="minorBidi" w:hAnsiTheme="minorBidi" w:cstheme="minorBidi"/>
          <w:sz w:val="20"/>
          <w:szCs w:val="20"/>
        </w:rPr>
        <w:t xml:space="preserve">and enforced disappearance </w:t>
      </w:r>
      <w:r w:rsidR="00DB6330" w:rsidRPr="0020565C">
        <w:rPr>
          <w:rFonts w:asciiTheme="minorBidi" w:hAnsiTheme="minorBidi" w:cstheme="minorBidi"/>
          <w:sz w:val="20"/>
          <w:szCs w:val="20"/>
        </w:rPr>
        <w:t xml:space="preserve">are </w:t>
      </w:r>
      <w:r w:rsidR="00DA3C7C" w:rsidRPr="0020565C">
        <w:rPr>
          <w:rFonts w:asciiTheme="minorBidi" w:hAnsiTheme="minorBidi" w:cstheme="minorBidi"/>
          <w:sz w:val="20"/>
          <w:szCs w:val="20"/>
        </w:rPr>
        <w:t xml:space="preserve">crimes under </w:t>
      </w:r>
      <w:r w:rsidR="00DB6330" w:rsidRPr="0020565C">
        <w:rPr>
          <w:rFonts w:asciiTheme="minorBidi" w:hAnsiTheme="minorBidi" w:cstheme="minorBidi"/>
          <w:sz w:val="20"/>
          <w:szCs w:val="20"/>
        </w:rPr>
        <w:t xml:space="preserve">international </w:t>
      </w:r>
      <w:r w:rsidR="00DA3C7C" w:rsidRPr="0020565C">
        <w:rPr>
          <w:rFonts w:asciiTheme="minorBidi" w:hAnsiTheme="minorBidi" w:cstheme="minorBidi"/>
          <w:sz w:val="20"/>
          <w:szCs w:val="20"/>
        </w:rPr>
        <w:t>law</w:t>
      </w:r>
      <w:r w:rsidR="00FC21C6" w:rsidRPr="0020565C">
        <w:rPr>
          <w:rFonts w:asciiTheme="minorBidi" w:hAnsiTheme="minorBidi" w:cstheme="minorBidi"/>
          <w:sz w:val="20"/>
          <w:szCs w:val="20"/>
        </w:rPr>
        <w:t>; and arbitrary detention during armed conflict and occupation is a war crime. Such acts</w:t>
      </w:r>
      <w:r w:rsidR="00B2130B" w:rsidRPr="0020565C">
        <w:rPr>
          <w:rFonts w:asciiTheme="minorBidi" w:hAnsiTheme="minorBidi" w:cstheme="minorBidi"/>
          <w:sz w:val="20"/>
          <w:szCs w:val="20"/>
        </w:rPr>
        <w:t xml:space="preserve"> </w:t>
      </w:r>
      <w:r w:rsidR="006773AC" w:rsidRPr="0020565C">
        <w:rPr>
          <w:rFonts w:asciiTheme="minorBidi" w:hAnsiTheme="minorBidi" w:cstheme="minorBidi"/>
          <w:sz w:val="20"/>
          <w:szCs w:val="20"/>
        </w:rPr>
        <w:t xml:space="preserve">may amount to crimes against humanity under the Rome Statute of the International Criminal Court when committed </w:t>
      </w:r>
      <w:r w:rsidR="00FC21C6" w:rsidRPr="0020565C">
        <w:rPr>
          <w:rFonts w:asciiTheme="minorBidi" w:hAnsiTheme="minorBidi" w:cstheme="minorBidi"/>
          <w:sz w:val="20"/>
          <w:szCs w:val="20"/>
        </w:rPr>
        <w:t xml:space="preserve">as part of a </w:t>
      </w:r>
      <w:r w:rsidR="006773AC" w:rsidRPr="0020565C">
        <w:rPr>
          <w:rFonts w:asciiTheme="minorBidi" w:hAnsiTheme="minorBidi" w:cstheme="minorBidi"/>
          <w:sz w:val="20"/>
          <w:szCs w:val="20"/>
        </w:rPr>
        <w:t>widespread</w:t>
      </w:r>
      <w:r w:rsidR="00FC21C6" w:rsidRPr="0020565C">
        <w:rPr>
          <w:rFonts w:asciiTheme="minorBidi" w:hAnsiTheme="minorBidi" w:cstheme="minorBidi"/>
          <w:sz w:val="20"/>
          <w:szCs w:val="20"/>
        </w:rPr>
        <w:t xml:space="preserve"> or</w:t>
      </w:r>
      <w:r w:rsidR="00B2130B" w:rsidRPr="0020565C">
        <w:rPr>
          <w:rFonts w:asciiTheme="minorBidi" w:hAnsiTheme="minorBidi" w:cstheme="minorBidi"/>
          <w:sz w:val="20"/>
          <w:szCs w:val="20"/>
        </w:rPr>
        <w:t xml:space="preserve"> </w:t>
      </w:r>
      <w:r w:rsidR="000B4A29" w:rsidRPr="0020565C">
        <w:rPr>
          <w:rFonts w:asciiTheme="minorBidi" w:hAnsiTheme="minorBidi" w:cstheme="minorBidi"/>
          <w:sz w:val="20"/>
          <w:szCs w:val="20"/>
        </w:rPr>
        <w:t>systematic</w:t>
      </w:r>
      <w:r w:rsidR="00FC21C6" w:rsidRPr="0020565C">
        <w:rPr>
          <w:rFonts w:asciiTheme="minorBidi" w:hAnsiTheme="minorBidi" w:cstheme="minorBidi"/>
          <w:sz w:val="20"/>
          <w:szCs w:val="20"/>
        </w:rPr>
        <w:t xml:space="preserve"> attack on the civilian population</w:t>
      </w:r>
      <w:r w:rsidR="006773AC" w:rsidRPr="0020565C">
        <w:rPr>
          <w:rFonts w:asciiTheme="minorBidi" w:hAnsiTheme="minorBidi" w:cstheme="minorBidi"/>
          <w:sz w:val="20"/>
          <w:szCs w:val="20"/>
        </w:rPr>
        <w:t>.</w:t>
      </w:r>
      <w:r w:rsidR="006773AC" w:rsidRPr="0020565C">
        <w:rPr>
          <w:rFonts w:asciiTheme="minorBidi" w:hAnsiTheme="minorBidi" w:cstheme="minorBidi"/>
          <w:color w:val="333333"/>
          <w:sz w:val="20"/>
          <w:szCs w:val="20"/>
          <w:shd w:val="clear" w:color="auto" w:fill="FFFFFF"/>
        </w:rPr>
        <w:t xml:space="preserve"> </w:t>
      </w:r>
    </w:p>
    <w:p w14:paraId="0285E1F7" w14:textId="12A450EC" w:rsidR="006773AC" w:rsidRPr="0020565C" w:rsidRDefault="006773AC" w:rsidP="006773AC">
      <w:pPr>
        <w:spacing w:line="240" w:lineRule="auto"/>
        <w:jc w:val="both"/>
        <w:rPr>
          <w:rFonts w:asciiTheme="minorBidi" w:hAnsiTheme="minorBidi" w:cstheme="minorBidi"/>
          <w:sz w:val="20"/>
          <w:szCs w:val="20"/>
        </w:rPr>
      </w:pPr>
      <w:r w:rsidRPr="0020565C">
        <w:rPr>
          <w:rFonts w:asciiTheme="minorBidi" w:hAnsiTheme="minorBidi" w:cstheme="minorBidi"/>
          <w:sz w:val="20"/>
          <w:szCs w:val="20"/>
        </w:rPr>
        <w:t xml:space="preserve">The </w:t>
      </w:r>
      <w:r w:rsidR="000B4A29" w:rsidRPr="0020565C">
        <w:rPr>
          <w:rFonts w:asciiTheme="minorBidi" w:hAnsiTheme="minorBidi" w:cstheme="minorBidi"/>
          <w:sz w:val="20"/>
          <w:szCs w:val="20"/>
        </w:rPr>
        <w:t xml:space="preserve">detention while on duty and the </w:t>
      </w:r>
      <w:r w:rsidRPr="0020565C">
        <w:rPr>
          <w:rFonts w:asciiTheme="minorBidi" w:hAnsiTheme="minorBidi" w:cstheme="minorBidi"/>
          <w:sz w:val="20"/>
          <w:szCs w:val="20"/>
        </w:rPr>
        <w:t xml:space="preserve">enforced disappearance of health workers is part </w:t>
      </w:r>
      <w:r w:rsidR="00F16800" w:rsidRPr="0020565C">
        <w:rPr>
          <w:rFonts w:asciiTheme="minorBidi" w:hAnsiTheme="minorBidi" w:cstheme="minorBidi"/>
          <w:sz w:val="20"/>
          <w:szCs w:val="20"/>
        </w:rPr>
        <w:t xml:space="preserve">and parcels </w:t>
      </w:r>
      <w:r w:rsidRPr="0020565C">
        <w:rPr>
          <w:rFonts w:asciiTheme="minorBidi" w:hAnsiTheme="minorBidi" w:cstheme="minorBidi"/>
          <w:sz w:val="20"/>
          <w:szCs w:val="20"/>
        </w:rPr>
        <w:t xml:space="preserve">of </w:t>
      </w:r>
      <w:r w:rsidR="00F16800" w:rsidRPr="0020565C">
        <w:rPr>
          <w:rFonts w:asciiTheme="minorBidi" w:hAnsiTheme="minorBidi" w:cstheme="minorBidi"/>
          <w:sz w:val="20"/>
          <w:szCs w:val="20"/>
        </w:rPr>
        <w:t xml:space="preserve">the ongoing </w:t>
      </w:r>
      <w:r w:rsidRPr="0020565C">
        <w:rPr>
          <w:rFonts w:asciiTheme="minorBidi" w:hAnsiTheme="minorBidi" w:cstheme="minorBidi"/>
          <w:sz w:val="20"/>
          <w:szCs w:val="20"/>
        </w:rPr>
        <w:t>Israel</w:t>
      </w:r>
      <w:r w:rsidR="00F16800" w:rsidRPr="0020565C">
        <w:rPr>
          <w:rFonts w:asciiTheme="minorBidi" w:hAnsiTheme="minorBidi" w:cstheme="minorBidi"/>
          <w:sz w:val="20"/>
          <w:szCs w:val="20"/>
        </w:rPr>
        <w:t>’s</w:t>
      </w:r>
      <w:r w:rsidRPr="0020565C">
        <w:rPr>
          <w:rFonts w:asciiTheme="minorBidi" w:hAnsiTheme="minorBidi" w:cstheme="minorBidi"/>
          <w:sz w:val="20"/>
          <w:szCs w:val="20"/>
        </w:rPr>
        <w:t xml:space="preserve"> attacks on </w:t>
      </w:r>
      <w:r w:rsidR="00F16800" w:rsidRPr="0020565C">
        <w:rPr>
          <w:rFonts w:asciiTheme="minorBidi" w:hAnsiTheme="minorBidi" w:cstheme="minorBidi"/>
          <w:sz w:val="20"/>
          <w:szCs w:val="20"/>
        </w:rPr>
        <w:t>the</w:t>
      </w:r>
      <w:r w:rsidRPr="0020565C">
        <w:rPr>
          <w:rFonts w:asciiTheme="minorBidi" w:hAnsiTheme="minorBidi" w:cstheme="minorBidi"/>
          <w:sz w:val="20"/>
          <w:szCs w:val="20"/>
        </w:rPr>
        <w:t xml:space="preserve"> healthcare system</w:t>
      </w:r>
      <w:r w:rsidR="00F16800" w:rsidRPr="0020565C">
        <w:rPr>
          <w:rFonts w:asciiTheme="minorBidi" w:hAnsiTheme="minorBidi" w:cstheme="minorBidi"/>
          <w:sz w:val="20"/>
          <w:szCs w:val="20"/>
        </w:rPr>
        <w:t xml:space="preserve"> and infrastructure in Gaza</w:t>
      </w:r>
      <w:r w:rsidRPr="0020565C">
        <w:rPr>
          <w:rFonts w:asciiTheme="minorBidi" w:hAnsiTheme="minorBidi" w:cstheme="minorBidi"/>
          <w:sz w:val="20"/>
          <w:szCs w:val="20"/>
        </w:rPr>
        <w:t>. Healthcare workers continue to endure increasingly horrific and inhumane conditions whilst caring for their patients</w:t>
      </w:r>
      <w:r w:rsidR="00F16800" w:rsidRPr="0020565C">
        <w:rPr>
          <w:rFonts w:asciiTheme="minorBidi" w:hAnsiTheme="minorBidi" w:cstheme="minorBidi"/>
          <w:sz w:val="20"/>
          <w:szCs w:val="20"/>
        </w:rPr>
        <w:t xml:space="preserve"> due to military operations and the </w:t>
      </w:r>
      <w:r w:rsidR="00C24DB1" w:rsidRPr="0020565C">
        <w:rPr>
          <w:rFonts w:asciiTheme="minorBidi" w:hAnsiTheme="minorBidi" w:cstheme="minorBidi"/>
          <w:sz w:val="20"/>
          <w:szCs w:val="20"/>
        </w:rPr>
        <w:t>blocking of adequate</w:t>
      </w:r>
      <w:r w:rsidR="00F16800" w:rsidRPr="0020565C">
        <w:rPr>
          <w:rFonts w:asciiTheme="minorBidi" w:hAnsiTheme="minorBidi" w:cstheme="minorBidi"/>
          <w:sz w:val="20"/>
          <w:szCs w:val="20"/>
        </w:rPr>
        <w:t xml:space="preserve"> medical supplies and fuel</w:t>
      </w:r>
      <w:r w:rsidRPr="0020565C">
        <w:rPr>
          <w:rFonts w:asciiTheme="minorBidi" w:hAnsiTheme="minorBidi" w:cstheme="minorBidi"/>
          <w:sz w:val="20"/>
          <w:szCs w:val="20"/>
        </w:rPr>
        <w:t xml:space="preserve">. Over-stretched beyond imagination, they </w:t>
      </w:r>
      <w:r w:rsidR="00F16800" w:rsidRPr="0020565C">
        <w:rPr>
          <w:rFonts w:asciiTheme="minorBidi" w:hAnsiTheme="minorBidi" w:cstheme="minorBidi"/>
          <w:sz w:val="20"/>
          <w:szCs w:val="20"/>
        </w:rPr>
        <w:t>are</w:t>
      </w:r>
      <w:r w:rsidRPr="0020565C">
        <w:rPr>
          <w:rFonts w:asciiTheme="minorBidi" w:hAnsiTheme="minorBidi" w:cstheme="minorBidi"/>
          <w:sz w:val="20"/>
          <w:szCs w:val="20"/>
        </w:rPr>
        <w:t xml:space="preserve"> work</w:t>
      </w:r>
      <w:r w:rsidR="00F16800" w:rsidRPr="0020565C">
        <w:rPr>
          <w:rFonts w:asciiTheme="minorBidi" w:hAnsiTheme="minorBidi" w:cstheme="minorBidi"/>
          <w:sz w:val="20"/>
          <w:szCs w:val="20"/>
        </w:rPr>
        <w:t>ing</w:t>
      </w:r>
      <w:r w:rsidRPr="0020565C">
        <w:rPr>
          <w:rFonts w:asciiTheme="minorBidi" w:hAnsiTheme="minorBidi" w:cstheme="minorBidi"/>
          <w:sz w:val="20"/>
          <w:szCs w:val="20"/>
        </w:rPr>
        <w:t xml:space="preserve"> long shifts without access to food</w:t>
      </w:r>
      <w:r w:rsidR="00F16800" w:rsidRPr="0020565C">
        <w:rPr>
          <w:rFonts w:asciiTheme="minorBidi" w:hAnsiTheme="minorBidi" w:cstheme="minorBidi"/>
          <w:sz w:val="20"/>
          <w:szCs w:val="20"/>
        </w:rPr>
        <w:t xml:space="preserve"> </w:t>
      </w:r>
      <w:r w:rsidRPr="0020565C">
        <w:rPr>
          <w:rFonts w:asciiTheme="minorBidi" w:hAnsiTheme="minorBidi" w:cstheme="minorBidi"/>
          <w:sz w:val="20"/>
          <w:szCs w:val="20"/>
        </w:rPr>
        <w:t>and clean water</w:t>
      </w:r>
      <w:r w:rsidR="00F16800" w:rsidRPr="0020565C">
        <w:rPr>
          <w:rFonts w:asciiTheme="minorBidi" w:hAnsiTheme="minorBidi" w:cstheme="minorBidi"/>
          <w:sz w:val="20"/>
          <w:szCs w:val="20"/>
        </w:rPr>
        <w:t xml:space="preserve">, and often </w:t>
      </w:r>
      <w:r w:rsidR="009013F1" w:rsidRPr="0020565C">
        <w:rPr>
          <w:rFonts w:asciiTheme="minorBidi" w:hAnsiTheme="minorBidi" w:cstheme="minorBidi"/>
          <w:sz w:val="20"/>
          <w:szCs w:val="20"/>
        </w:rPr>
        <w:t>with communications blackouts</w:t>
      </w:r>
      <w:r w:rsidRPr="0020565C">
        <w:rPr>
          <w:rFonts w:asciiTheme="minorBidi" w:hAnsiTheme="minorBidi" w:cstheme="minorBidi"/>
          <w:sz w:val="20"/>
          <w:szCs w:val="20"/>
        </w:rPr>
        <w:t xml:space="preserve">. According to the United Nations Office for the Coordination of Humanitarian Affairs, as of </w:t>
      </w:r>
      <w:r w:rsidR="00343977" w:rsidRPr="0020565C">
        <w:rPr>
          <w:rFonts w:asciiTheme="minorBidi" w:hAnsiTheme="minorBidi" w:cstheme="minorBidi"/>
          <w:sz w:val="20"/>
          <w:szCs w:val="20"/>
        </w:rPr>
        <w:t>5</w:t>
      </w:r>
      <w:r w:rsidR="00C24DB1" w:rsidRPr="0020565C">
        <w:rPr>
          <w:rFonts w:asciiTheme="minorBidi" w:hAnsiTheme="minorBidi" w:cstheme="minorBidi"/>
          <w:sz w:val="20"/>
          <w:szCs w:val="20"/>
        </w:rPr>
        <w:t xml:space="preserve"> </w:t>
      </w:r>
      <w:r w:rsidR="00343977" w:rsidRPr="0020565C">
        <w:rPr>
          <w:rFonts w:asciiTheme="minorBidi" w:hAnsiTheme="minorBidi" w:cstheme="minorBidi"/>
          <w:sz w:val="20"/>
          <w:szCs w:val="20"/>
        </w:rPr>
        <w:t>June</w:t>
      </w:r>
      <w:r w:rsidRPr="0020565C">
        <w:rPr>
          <w:rFonts w:asciiTheme="minorBidi" w:hAnsiTheme="minorBidi" w:cstheme="minorBidi"/>
          <w:sz w:val="20"/>
          <w:szCs w:val="20"/>
        </w:rPr>
        <w:t>, of the 36 main hospitals that used to serve over 2 million Palestinians in Gaza, only 1</w:t>
      </w:r>
      <w:r w:rsidR="00464BAA" w:rsidRPr="0020565C">
        <w:rPr>
          <w:rFonts w:asciiTheme="minorBidi" w:hAnsiTheme="minorBidi" w:cstheme="minorBidi"/>
          <w:sz w:val="20"/>
          <w:szCs w:val="20"/>
        </w:rPr>
        <w:t>6</w:t>
      </w:r>
      <w:r w:rsidRPr="0020565C">
        <w:rPr>
          <w:rFonts w:asciiTheme="minorBidi" w:hAnsiTheme="minorBidi" w:cstheme="minorBidi"/>
          <w:sz w:val="20"/>
          <w:szCs w:val="20"/>
        </w:rPr>
        <w:t xml:space="preserve"> are partially functional, with severe limitations on the types of services they can deliver.</w:t>
      </w:r>
    </w:p>
    <w:p w14:paraId="39408E95" w14:textId="0E142FD2" w:rsidR="0020565C" w:rsidRDefault="009013F1" w:rsidP="0020565C">
      <w:pPr>
        <w:spacing w:line="240" w:lineRule="auto"/>
        <w:jc w:val="both"/>
        <w:rPr>
          <w:rFonts w:asciiTheme="minorBidi" w:hAnsiTheme="minorBidi" w:cstheme="minorBidi"/>
          <w:b/>
          <w:sz w:val="20"/>
          <w:szCs w:val="20"/>
        </w:rPr>
      </w:pPr>
      <w:r w:rsidRPr="0020565C">
        <w:rPr>
          <w:rFonts w:asciiTheme="minorBidi" w:hAnsiTheme="minorBidi" w:cstheme="minorBidi"/>
          <w:sz w:val="20"/>
          <w:szCs w:val="20"/>
        </w:rPr>
        <w:t>The</w:t>
      </w:r>
      <w:r w:rsidR="00C24DB1" w:rsidRPr="0020565C">
        <w:rPr>
          <w:rFonts w:asciiTheme="minorBidi" w:hAnsiTheme="minorBidi" w:cstheme="minorBidi"/>
          <w:sz w:val="20"/>
          <w:szCs w:val="20"/>
        </w:rPr>
        <w:t xml:space="preserve"> enforced </w:t>
      </w:r>
      <w:r w:rsidRPr="0020565C">
        <w:rPr>
          <w:rFonts w:asciiTheme="minorBidi" w:hAnsiTheme="minorBidi" w:cstheme="minorBidi"/>
          <w:sz w:val="20"/>
          <w:szCs w:val="20"/>
        </w:rPr>
        <w:t>disappearance of Dr</w:t>
      </w:r>
      <w:r w:rsidR="005A0DE5">
        <w:rPr>
          <w:rFonts w:asciiTheme="minorBidi" w:hAnsiTheme="minorBidi" w:cstheme="minorBidi"/>
          <w:sz w:val="20"/>
          <w:szCs w:val="20"/>
        </w:rPr>
        <w:t>.</w:t>
      </w:r>
      <w:r w:rsidRPr="0020565C">
        <w:rPr>
          <w:rFonts w:asciiTheme="minorBidi" w:hAnsiTheme="minorBidi" w:cstheme="minorBidi"/>
          <w:sz w:val="20"/>
          <w:szCs w:val="20"/>
        </w:rPr>
        <w:t xml:space="preserve"> </w:t>
      </w:r>
      <w:r w:rsidR="005A0DE5" w:rsidRPr="005A0DE5">
        <w:rPr>
          <w:rFonts w:asciiTheme="minorBidi" w:hAnsiTheme="minorBidi" w:cstheme="minorBidi"/>
          <w:sz w:val="20"/>
          <w:szCs w:val="20"/>
        </w:rPr>
        <w:t>Khaled Al</w:t>
      </w:r>
      <w:r w:rsidRPr="0020565C">
        <w:rPr>
          <w:rFonts w:asciiTheme="minorBidi" w:hAnsiTheme="minorBidi" w:cstheme="minorBidi"/>
          <w:sz w:val="20"/>
          <w:szCs w:val="20"/>
        </w:rPr>
        <w:t xml:space="preserve"> Serr is part of the ongoing Israel’s</w:t>
      </w:r>
      <w:r w:rsidR="006773AC" w:rsidRPr="0020565C">
        <w:rPr>
          <w:rFonts w:asciiTheme="minorBidi" w:hAnsiTheme="minorBidi" w:cstheme="minorBidi"/>
          <w:sz w:val="20"/>
          <w:szCs w:val="20"/>
        </w:rPr>
        <w:t xml:space="preserve"> attacks against healthcare workers and the healthcare system in Gaza.</w:t>
      </w:r>
      <w:r w:rsidR="006773AC" w:rsidRPr="0020565C" w:rsidDel="00A97E4F">
        <w:rPr>
          <w:rFonts w:asciiTheme="minorBidi" w:hAnsiTheme="minorBidi" w:cstheme="minorBidi"/>
          <w:sz w:val="20"/>
          <w:szCs w:val="20"/>
        </w:rPr>
        <w:t xml:space="preserve"> </w:t>
      </w:r>
      <w:r w:rsidR="006773AC" w:rsidRPr="0020565C">
        <w:rPr>
          <w:rFonts w:asciiTheme="minorBidi" w:hAnsiTheme="minorBidi" w:cstheme="minorBidi"/>
          <w:sz w:val="20"/>
          <w:szCs w:val="20"/>
        </w:rPr>
        <w:t>Join our campaign, take action and send your letter to the Israeli authorities for the immediate release of Dr</w:t>
      </w:r>
      <w:r w:rsidR="005A0DE5">
        <w:rPr>
          <w:rFonts w:asciiTheme="minorBidi" w:hAnsiTheme="minorBidi" w:cstheme="minorBidi"/>
          <w:sz w:val="20"/>
          <w:szCs w:val="20"/>
        </w:rPr>
        <w:t>.</w:t>
      </w:r>
      <w:r w:rsidR="006773AC" w:rsidRPr="0020565C">
        <w:rPr>
          <w:rFonts w:asciiTheme="minorBidi" w:hAnsiTheme="minorBidi" w:cstheme="minorBidi"/>
          <w:sz w:val="20"/>
          <w:szCs w:val="20"/>
        </w:rPr>
        <w:t xml:space="preserve"> </w:t>
      </w:r>
      <w:r w:rsidR="005A0DE5" w:rsidRPr="005A0DE5">
        <w:rPr>
          <w:rFonts w:asciiTheme="minorBidi" w:hAnsiTheme="minorBidi" w:cstheme="minorBidi"/>
          <w:sz w:val="20"/>
          <w:szCs w:val="20"/>
        </w:rPr>
        <w:t>Khaled Al</w:t>
      </w:r>
      <w:r w:rsidRPr="0020565C">
        <w:rPr>
          <w:rFonts w:asciiTheme="minorBidi" w:hAnsiTheme="minorBidi" w:cstheme="minorBidi"/>
          <w:sz w:val="20"/>
          <w:szCs w:val="20"/>
        </w:rPr>
        <w:t xml:space="preserve"> S</w:t>
      </w:r>
      <w:r w:rsidR="006773AC" w:rsidRPr="0020565C">
        <w:rPr>
          <w:rFonts w:asciiTheme="minorBidi" w:hAnsiTheme="minorBidi" w:cstheme="minorBidi"/>
          <w:sz w:val="20"/>
          <w:szCs w:val="20"/>
        </w:rPr>
        <w:t>er</w:t>
      </w:r>
      <w:r w:rsidRPr="0020565C">
        <w:rPr>
          <w:rFonts w:asciiTheme="minorBidi" w:hAnsiTheme="minorBidi" w:cstheme="minorBidi"/>
          <w:sz w:val="20"/>
          <w:szCs w:val="20"/>
        </w:rPr>
        <w:t>r</w:t>
      </w:r>
      <w:r w:rsidR="006773AC" w:rsidRPr="0020565C">
        <w:rPr>
          <w:rFonts w:asciiTheme="minorBidi" w:hAnsiTheme="minorBidi" w:cstheme="minorBidi"/>
          <w:sz w:val="20"/>
          <w:szCs w:val="20"/>
        </w:rPr>
        <w:t xml:space="preserve"> and</w:t>
      </w:r>
      <w:r w:rsidR="003510DF" w:rsidRPr="0020565C">
        <w:rPr>
          <w:rFonts w:asciiTheme="minorBidi" w:hAnsiTheme="minorBidi" w:cstheme="minorBidi"/>
          <w:sz w:val="20"/>
          <w:szCs w:val="20"/>
        </w:rPr>
        <w:t xml:space="preserve"> an end to the enforced disappearance</w:t>
      </w:r>
      <w:r w:rsidR="006773AC" w:rsidRPr="0020565C">
        <w:rPr>
          <w:rFonts w:asciiTheme="minorBidi" w:hAnsiTheme="minorBidi" w:cstheme="minorBidi"/>
          <w:sz w:val="20"/>
          <w:szCs w:val="20"/>
        </w:rPr>
        <w:t xml:space="preserve"> of </w:t>
      </w:r>
      <w:r w:rsidR="003510DF" w:rsidRPr="0020565C">
        <w:rPr>
          <w:rFonts w:asciiTheme="minorBidi" w:hAnsiTheme="minorBidi" w:cstheme="minorBidi"/>
          <w:sz w:val="20"/>
          <w:szCs w:val="20"/>
        </w:rPr>
        <w:t xml:space="preserve">other </w:t>
      </w:r>
      <w:r w:rsidR="006773AC" w:rsidRPr="0020565C">
        <w:rPr>
          <w:rFonts w:asciiTheme="minorBidi" w:hAnsiTheme="minorBidi" w:cstheme="minorBidi"/>
          <w:sz w:val="20"/>
          <w:szCs w:val="20"/>
        </w:rPr>
        <w:t>Palestinian health workers from Gaza</w:t>
      </w:r>
      <w:r w:rsidR="006773AC" w:rsidRPr="0020565C">
        <w:rPr>
          <w:rFonts w:asciiTheme="minorBidi" w:hAnsiTheme="minorBidi" w:cstheme="minorBidi"/>
          <w:b/>
          <w:sz w:val="20"/>
          <w:szCs w:val="20"/>
        </w:rPr>
        <w:t>.</w:t>
      </w:r>
    </w:p>
    <w:p w14:paraId="446A3B1F" w14:textId="77777777" w:rsidR="0020565C" w:rsidRDefault="0020565C" w:rsidP="0020565C">
      <w:pPr>
        <w:spacing w:line="240" w:lineRule="auto"/>
        <w:jc w:val="both"/>
        <w:rPr>
          <w:rFonts w:asciiTheme="minorBidi" w:hAnsiTheme="minorBidi" w:cstheme="minorBidi"/>
          <w:b/>
          <w:sz w:val="20"/>
          <w:szCs w:val="20"/>
        </w:rPr>
      </w:pPr>
    </w:p>
    <w:p w14:paraId="5C26B88F" w14:textId="77777777" w:rsidR="0020565C" w:rsidRDefault="0020565C" w:rsidP="0020565C">
      <w:pPr>
        <w:spacing w:line="240" w:lineRule="auto"/>
        <w:jc w:val="both"/>
        <w:rPr>
          <w:rFonts w:asciiTheme="minorBidi" w:hAnsiTheme="minorBidi" w:cstheme="minorBidi"/>
          <w:b/>
          <w:sz w:val="20"/>
          <w:szCs w:val="20"/>
        </w:rPr>
      </w:pPr>
    </w:p>
    <w:p w14:paraId="69789F3A" w14:textId="77777777" w:rsidR="0020565C" w:rsidRDefault="0020565C" w:rsidP="0020565C">
      <w:pPr>
        <w:spacing w:line="240" w:lineRule="auto"/>
        <w:jc w:val="both"/>
        <w:rPr>
          <w:rFonts w:asciiTheme="minorBidi" w:hAnsiTheme="minorBidi" w:cstheme="minorBidi"/>
          <w:b/>
          <w:sz w:val="20"/>
          <w:szCs w:val="20"/>
        </w:rPr>
      </w:pPr>
    </w:p>
    <w:p w14:paraId="039583F9" w14:textId="77777777" w:rsidR="00AE1E2C" w:rsidRDefault="00AE1E2C" w:rsidP="0020565C">
      <w:pPr>
        <w:spacing w:line="240" w:lineRule="auto"/>
        <w:jc w:val="both"/>
        <w:rPr>
          <w:rFonts w:asciiTheme="minorBidi" w:hAnsiTheme="minorBidi" w:cstheme="minorBidi"/>
          <w:b/>
          <w:sz w:val="20"/>
          <w:szCs w:val="20"/>
        </w:rPr>
      </w:pPr>
    </w:p>
    <w:p w14:paraId="2770A2F4" w14:textId="77777777" w:rsidR="00620E62" w:rsidRDefault="00620E62" w:rsidP="0020565C">
      <w:pPr>
        <w:spacing w:line="240" w:lineRule="auto"/>
        <w:jc w:val="both"/>
        <w:rPr>
          <w:rFonts w:asciiTheme="minorBidi" w:hAnsiTheme="minorBidi" w:cstheme="minorBidi"/>
          <w:b/>
          <w:sz w:val="20"/>
          <w:szCs w:val="20"/>
        </w:rPr>
      </w:pPr>
    </w:p>
    <w:p w14:paraId="0A74FB51" w14:textId="77777777" w:rsidR="007C2BCA" w:rsidRPr="0020565C" w:rsidRDefault="007C2BCA" w:rsidP="0020565C">
      <w:pPr>
        <w:spacing w:line="240" w:lineRule="auto"/>
        <w:jc w:val="both"/>
        <w:rPr>
          <w:rFonts w:asciiTheme="minorBidi" w:hAnsiTheme="minorBidi" w:cstheme="minorBidi"/>
          <w:b/>
          <w:sz w:val="20"/>
          <w:szCs w:val="20"/>
        </w:rPr>
      </w:pPr>
    </w:p>
    <w:bookmarkEnd w:id="0"/>
    <w:p w14:paraId="10888FE9" w14:textId="47CE555A" w:rsidR="006773AC" w:rsidRPr="002F09D0" w:rsidRDefault="006773AC" w:rsidP="002F09D0">
      <w:pPr>
        <w:spacing w:line="240" w:lineRule="auto"/>
        <w:rPr>
          <w:rFonts w:asciiTheme="minorBidi" w:hAnsiTheme="minorBidi" w:cstheme="minorBidi"/>
          <w:sz w:val="20"/>
          <w:szCs w:val="20"/>
        </w:rPr>
      </w:pPr>
      <w:r w:rsidRPr="0020565C">
        <w:rPr>
          <w:rFonts w:asciiTheme="minorBidi" w:hAnsiTheme="minorBidi" w:cstheme="minorBidi"/>
          <w:b/>
          <w:sz w:val="20"/>
          <w:szCs w:val="20"/>
        </w:rPr>
        <w:t xml:space="preserve">PREFERRED LANGUAGE TO ADDRESS TARGET: </w:t>
      </w:r>
      <w:r w:rsidRPr="0020565C">
        <w:rPr>
          <w:rFonts w:asciiTheme="minorBidi" w:hAnsiTheme="minorBidi" w:cstheme="minorBidi"/>
          <w:sz w:val="20"/>
          <w:szCs w:val="20"/>
        </w:rPr>
        <w:t>English, Hebrew and Arabic</w:t>
      </w:r>
      <w:r w:rsidR="002F09D0">
        <w:rPr>
          <w:rFonts w:asciiTheme="minorBidi" w:hAnsiTheme="minorBidi" w:cstheme="minorBidi"/>
          <w:sz w:val="20"/>
          <w:szCs w:val="20"/>
        </w:rPr>
        <w:t xml:space="preserve">.                          </w:t>
      </w:r>
      <w:r w:rsidRPr="0020565C">
        <w:rPr>
          <w:rFonts w:asciiTheme="minorBidi" w:hAnsiTheme="minorBidi" w:cstheme="minorBidi"/>
          <w:sz w:val="20"/>
          <w:szCs w:val="20"/>
        </w:rPr>
        <w:t>You can also write in your own language.</w:t>
      </w:r>
    </w:p>
    <w:p w14:paraId="6205A307" w14:textId="0C5B96DB" w:rsidR="006773AC" w:rsidRPr="0020565C" w:rsidRDefault="006773AC" w:rsidP="006773AC">
      <w:pPr>
        <w:spacing w:after="0" w:line="240" w:lineRule="auto"/>
        <w:rPr>
          <w:rFonts w:asciiTheme="minorBidi" w:hAnsiTheme="minorBidi" w:cstheme="minorBidi"/>
          <w:sz w:val="20"/>
          <w:szCs w:val="20"/>
        </w:rPr>
      </w:pPr>
      <w:r w:rsidRPr="0020565C">
        <w:rPr>
          <w:rFonts w:asciiTheme="minorBidi" w:hAnsiTheme="minorBidi" w:cstheme="minorBidi"/>
          <w:b/>
          <w:sz w:val="20"/>
          <w:szCs w:val="20"/>
        </w:rPr>
        <w:t xml:space="preserve">PLEASE TAKE ACTION AS SOON AS POSSIBLE UNTIL: </w:t>
      </w:r>
      <w:r w:rsidR="00093139">
        <w:rPr>
          <w:rFonts w:asciiTheme="minorBidi" w:hAnsiTheme="minorBidi" w:cstheme="minorBidi"/>
          <w:sz w:val="20"/>
          <w:szCs w:val="20"/>
        </w:rPr>
        <w:t xml:space="preserve">2 August </w:t>
      </w:r>
      <w:r w:rsidRPr="0020565C">
        <w:rPr>
          <w:rFonts w:asciiTheme="minorBidi" w:hAnsiTheme="minorBidi" w:cstheme="minorBidi"/>
          <w:sz w:val="20"/>
          <w:szCs w:val="20"/>
        </w:rPr>
        <w:t>2024</w:t>
      </w:r>
      <w:r w:rsidR="00642CA0">
        <w:rPr>
          <w:rFonts w:asciiTheme="minorBidi" w:hAnsiTheme="minorBidi" w:cstheme="minorBidi"/>
          <w:sz w:val="20"/>
          <w:szCs w:val="20"/>
        </w:rPr>
        <w:t>.</w:t>
      </w:r>
    </w:p>
    <w:p w14:paraId="0D4C2507" w14:textId="77777777" w:rsidR="006773AC" w:rsidRPr="0020565C" w:rsidRDefault="006773AC" w:rsidP="006773AC">
      <w:pPr>
        <w:spacing w:after="0" w:line="240" w:lineRule="auto"/>
        <w:rPr>
          <w:rFonts w:asciiTheme="minorBidi" w:hAnsiTheme="minorBidi" w:cstheme="minorBidi"/>
          <w:sz w:val="20"/>
          <w:szCs w:val="20"/>
        </w:rPr>
      </w:pPr>
      <w:r w:rsidRPr="0020565C">
        <w:rPr>
          <w:rFonts w:asciiTheme="minorBidi" w:hAnsiTheme="minorBidi" w:cstheme="minorBidi"/>
          <w:sz w:val="20"/>
          <w:szCs w:val="20"/>
        </w:rPr>
        <w:t>Please check with the Amnesty office in your country if you wish to send appeals after the deadline.</w:t>
      </w:r>
    </w:p>
    <w:p w14:paraId="3D353D15" w14:textId="77777777" w:rsidR="006773AC" w:rsidRPr="0020565C" w:rsidRDefault="006773AC" w:rsidP="006773AC">
      <w:pPr>
        <w:spacing w:after="0" w:line="240" w:lineRule="auto"/>
        <w:rPr>
          <w:rFonts w:asciiTheme="minorBidi" w:hAnsiTheme="minorBidi" w:cstheme="minorBidi"/>
          <w:b/>
          <w:sz w:val="20"/>
          <w:szCs w:val="20"/>
        </w:rPr>
      </w:pPr>
    </w:p>
    <w:p w14:paraId="4DC97E6F" w14:textId="1EBE1A3F" w:rsidR="006773AC" w:rsidRPr="0020565C" w:rsidRDefault="006773AC" w:rsidP="0020565C">
      <w:pPr>
        <w:spacing w:after="0" w:line="240" w:lineRule="auto"/>
        <w:rPr>
          <w:rFonts w:asciiTheme="minorBidi" w:hAnsiTheme="minorBidi" w:cstheme="minorBidi"/>
          <w:b/>
          <w:sz w:val="20"/>
          <w:szCs w:val="20"/>
        </w:rPr>
      </w:pPr>
      <w:r w:rsidRPr="0020565C">
        <w:rPr>
          <w:rFonts w:asciiTheme="minorBidi" w:hAnsiTheme="minorBidi" w:cstheme="minorBidi"/>
          <w:b/>
          <w:sz w:val="20"/>
          <w:szCs w:val="20"/>
        </w:rPr>
        <w:t xml:space="preserve">NAME AND PRONOUN: Khaled Al Serr </w:t>
      </w:r>
      <w:r w:rsidRPr="0020565C">
        <w:rPr>
          <w:rFonts w:asciiTheme="minorBidi" w:hAnsiTheme="minorBidi" w:cstheme="minorBidi"/>
          <w:sz w:val="20"/>
          <w:szCs w:val="20"/>
        </w:rPr>
        <w:t>(he/him)</w:t>
      </w:r>
      <w:r w:rsidR="0020565C">
        <w:rPr>
          <w:rFonts w:asciiTheme="minorBidi" w:hAnsiTheme="minorBidi" w:cstheme="minorBidi"/>
          <w:sz w:val="20"/>
          <w:szCs w:val="20"/>
        </w:rPr>
        <w:t>.</w:t>
      </w:r>
    </w:p>
    <w:sectPr w:rsidR="006773AC" w:rsidRPr="0020565C" w:rsidSect="009013F1">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EC7A" w14:textId="77777777" w:rsidR="00033B93" w:rsidRDefault="00033B93">
      <w:r>
        <w:separator/>
      </w:r>
    </w:p>
  </w:endnote>
  <w:endnote w:type="continuationSeparator" w:id="0">
    <w:p w14:paraId="41D27D87" w14:textId="77777777" w:rsidR="00033B93" w:rsidRDefault="0003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6AFC" w14:textId="77777777" w:rsidR="00033B93" w:rsidRDefault="00033B93">
      <w:r>
        <w:separator/>
      </w:r>
    </w:p>
  </w:footnote>
  <w:footnote w:type="continuationSeparator" w:id="0">
    <w:p w14:paraId="0C876D3A" w14:textId="77777777" w:rsidR="00033B93" w:rsidRDefault="0003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28DD" w14:textId="39816A70" w:rsidR="009013F1" w:rsidRDefault="004B4847" w:rsidP="009013F1">
    <w:pPr>
      <w:tabs>
        <w:tab w:val="left" w:pos="6060"/>
        <w:tab w:val="right" w:pos="10203"/>
      </w:tabs>
      <w:spacing w:after="0"/>
      <w:rPr>
        <w:sz w:val="16"/>
        <w:szCs w:val="16"/>
      </w:rPr>
    </w:pPr>
    <w:r>
      <w:rPr>
        <w:sz w:val="16"/>
        <w:szCs w:val="16"/>
      </w:rPr>
      <w:t>First</w:t>
    </w:r>
    <w:r w:rsidR="009013F1">
      <w:rPr>
        <w:sz w:val="16"/>
        <w:szCs w:val="16"/>
      </w:rPr>
      <w:t xml:space="preserve"> UA: </w:t>
    </w:r>
    <w:r>
      <w:rPr>
        <w:sz w:val="16"/>
        <w:szCs w:val="16"/>
      </w:rPr>
      <w:t>53/24</w:t>
    </w:r>
    <w:r w:rsidR="009013F1">
      <w:rPr>
        <w:sz w:val="16"/>
        <w:szCs w:val="16"/>
      </w:rPr>
      <w:t xml:space="preserve"> Index: </w:t>
    </w:r>
    <w:r w:rsidR="0024509D" w:rsidRPr="0024509D">
      <w:rPr>
        <w:sz w:val="16"/>
        <w:szCs w:val="16"/>
      </w:rPr>
      <w:t>MDE 15/8136/2024</w:t>
    </w:r>
    <w:r w:rsidR="005C6FAC">
      <w:rPr>
        <w:sz w:val="16"/>
        <w:szCs w:val="16"/>
      </w:rPr>
      <w:t xml:space="preserve"> </w:t>
    </w:r>
    <w:r w:rsidR="005C6FAC" w:rsidRPr="005C6FAC">
      <w:rPr>
        <w:sz w:val="16"/>
        <w:szCs w:val="16"/>
      </w:rPr>
      <w:t>Israel/Occupied Palestinian Territories</w:t>
    </w:r>
    <w:r w:rsidR="009013F1">
      <w:rPr>
        <w:sz w:val="16"/>
        <w:szCs w:val="16"/>
      </w:rPr>
      <w:tab/>
    </w:r>
    <w:r w:rsidR="00431459">
      <w:rPr>
        <w:sz w:val="16"/>
        <w:szCs w:val="16"/>
      </w:rPr>
      <w:tab/>
      <w:t xml:space="preserve">   </w:t>
    </w:r>
    <w:r w:rsidR="009013F1">
      <w:rPr>
        <w:sz w:val="16"/>
        <w:szCs w:val="16"/>
      </w:rPr>
      <w:t xml:space="preserve">Date: </w:t>
    </w:r>
    <w:r w:rsidR="00280ECB">
      <w:rPr>
        <w:sz w:val="16"/>
        <w:szCs w:val="16"/>
      </w:rPr>
      <w:t>7 June 2024</w:t>
    </w:r>
  </w:p>
  <w:p w14:paraId="31D8A4D7" w14:textId="4D4F87F4" w:rsidR="009013F1" w:rsidRPr="00980425" w:rsidRDefault="004B4847" w:rsidP="004B4847">
    <w:pPr>
      <w:tabs>
        <w:tab w:val="left" w:pos="1511"/>
      </w:tabs>
      <w:spacing w:after="0"/>
      <w:rPr>
        <w:color w:val="FFFFFF"/>
      </w:rPr>
    </w:pPr>
    <w:r>
      <w:rPr>
        <w:color w:va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44C" w14:textId="77777777" w:rsidR="009013F1" w:rsidRDefault="009013F1" w:rsidP="009013F1">
    <w:pPr>
      <w:pStyle w:val="Header"/>
    </w:pPr>
  </w:p>
  <w:p w14:paraId="4C38A979" w14:textId="77777777" w:rsidR="009013F1" w:rsidRDefault="009013F1" w:rsidP="009013F1">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5pt;height:7.8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0A7209B"/>
    <w:multiLevelType w:val="hybridMultilevel"/>
    <w:tmpl w:val="26F04E38"/>
    <w:lvl w:ilvl="0" w:tplc="CBC4B2F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944043"/>
    <w:multiLevelType w:val="hybridMultilevel"/>
    <w:tmpl w:val="1C3A315A"/>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5" w15:restartNumberingAfterBreak="0">
    <w:nsid w:val="42E51E77"/>
    <w:multiLevelType w:val="hybridMultilevel"/>
    <w:tmpl w:val="C6D8D728"/>
    <w:lvl w:ilvl="0" w:tplc="AC5AAB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452DF"/>
    <w:multiLevelType w:val="multilevel"/>
    <w:tmpl w:val="5B58B218"/>
    <w:numStyleLink w:val="AIBulletList"/>
  </w:abstractNum>
  <w:abstractNum w:abstractNumId="27"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4E1E12A2"/>
    <w:multiLevelType w:val="multilevel"/>
    <w:tmpl w:val="5B58B218"/>
    <w:numStyleLink w:val="AIBulletList"/>
  </w:abstractNum>
  <w:abstractNum w:abstractNumId="29"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58FB604E"/>
    <w:multiLevelType w:val="hybridMultilevel"/>
    <w:tmpl w:val="BAD8AAA8"/>
    <w:lvl w:ilvl="0" w:tplc="E6306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7084D"/>
    <w:multiLevelType w:val="multilevel"/>
    <w:tmpl w:val="5B58B218"/>
    <w:numStyleLink w:val="AIBulletList"/>
  </w:abstractNum>
  <w:abstractNum w:abstractNumId="3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B112B1F"/>
    <w:multiLevelType w:val="hybridMultilevel"/>
    <w:tmpl w:val="EDF6A144"/>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6A44978"/>
    <w:multiLevelType w:val="multilevel"/>
    <w:tmpl w:val="5B58B218"/>
    <w:numStyleLink w:val="AIBulletList"/>
  </w:abstractNum>
  <w:abstractNum w:abstractNumId="4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F960435"/>
    <w:multiLevelType w:val="multilevel"/>
    <w:tmpl w:val="5B58B218"/>
    <w:numStyleLink w:val="AIBulletList"/>
  </w:abstractNum>
  <w:abstractNum w:abstractNumId="4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427834">
    <w:abstractNumId w:val="0"/>
  </w:num>
  <w:num w:numId="2" w16cid:durableId="1801803079">
    <w:abstractNumId w:val="1"/>
  </w:num>
  <w:num w:numId="3" w16cid:durableId="100878598">
    <w:abstractNumId w:val="2"/>
  </w:num>
  <w:num w:numId="4" w16cid:durableId="1187135507">
    <w:abstractNumId w:val="14"/>
  </w:num>
  <w:num w:numId="5" w16cid:durableId="1802504449">
    <w:abstractNumId w:val="10"/>
  </w:num>
  <w:num w:numId="6" w16cid:durableId="1482624445">
    <w:abstractNumId w:val="7"/>
  </w:num>
  <w:num w:numId="7" w16cid:durableId="1804543576">
    <w:abstractNumId w:val="8"/>
  </w:num>
  <w:num w:numId="8" w16cid:durableId="2082020661">
    <w:abstractNumId w:val="29"/>
  </w:num>
  <w:num w:numId="9" w16cid:durableId="592663715">
    <w:abstractNumId w:val="21"/>
  </w:num>
  <w:num w:numId="10" w16cid:durableId="1278954397">
    <w:abstractNumId w:val="4"/>
  </w:num>
  <w:num w:numId="11" w16cid:durableId="1641956920">
    <w:abstractNumId w:val="13"/>
  </w:num>
  <w:num w:numId="12" w16cid:durableId="565341913">
    <w:abstractNumId w:val="5"/>
  </w:num>
  <w:num w:numId="13" w16cid:durableId="2074543120">
    <w:abstractNumId w:val="44"/>
  </w:num>
  <w:num w:numId="14" w16cid:durableId="1589268908">
    <w:abstractNumId w:val="16"/>
  </w:num>
  <w:num w:numId="15" w16cid:durableId="25254019">
    <w:abstractNumId w:val="31"/>
  </w:num>
  <w:num w:numId="16" w16cid:durableId="1102453636">
    <w:abstractNumId w:val="36"/>
  </w:num>
  <w:num w:numId="17" w16cid:durableId="1620986615">
    <w:abstractNumId w:val="45"/>
  </w:num>
  <w:num w:numId="18" w16cid:durableId="464586761">
    <w:abstractNumId w:val="35"/>
  </w:num>
  <w:num w:numId="19" w16cid:durableId="557981338">
    <w:abstractNumId w:val="27"/>
  </w:num>
  <w:num w:numId="20" w16cid:durableId="1550847136">
    <w:abstractNumId w:val="24"/>
  </w:num>
  <w:num w:numId="21" w16cid:durableId="1325889645">
    <w:abstractNumId w:val="32"/>
  </w:num>
  <w:num w:numId="22" w16cid:durableId="1477407936">
    <w:abstractNumId w:val="41"/>
  </w:num>
  <w:num w:numId="23" w16cid:durableId="1828932280">
    <w:abstractNumId w:val="40"/>
  </w:num>
  <w:num w:numId="24" w16cid:durableId="1633638418">
    <w:abstractNumId w:val="11"/>
  </w:num>
  <w:num w:numId="25" w16cid:durableId="449517844">
    <w:abstractNumId w:val="18"/>
  </w:num>
  <w:num w:numId="26" w16cid:durableId="1273588998">
    <w:abstractNumId w:val="46"/>
  </w:num>
  <w:num w:numId="27" w16cid:durableId="82841621">
    <w:abstractNumId w:val="9"/>
  </w:num>
  <w:num w:numId="28" w16cid:durableId="781144572">
    <w:abstractNumId w:val="34"/>
  </w:num>
  <w:num w:numId="29" w16cid:durableId="1677078566">
    <w:abstractNumId w:val="15"/>
  </w:num>
  <w:num w:numId="30" w16cid:durableId="1372917035">
    <w:abstractNumId w:val="43"/>
  </w:num>
  <w:num w:numId="31" w16cid:durableId="1954744137">
    <w:abstractNumId w:val="12"/>
  </w:num>
  <w:num w:numId="32" w16cid:durableId="422143786">
    <w:abstractNumId w:val="39"/>
  </w:num>
  <w:num w:numId="33" w16cid:durableId="1341010594">
    <w:abstractNumId w:val="3"/>
  </w:num>
  <w:num w:numId="34" w16cid:durableId="1492061235">
    <w:abstractNumId w:val="42"/>
  </w:num>
  <w:num w:numId="35" w16cid:durableId="1566338730">
    <w:abstractNumId w:val="26"/>
  </w:num>
  <w:num w:numId="36" w16cid:durableId="1631782507">
    <w:abstractNumId w:val="47"/>
  </w:num>
  <w:num w:numId="37" w16cid:durableId="647244693">
    <w:abstractNumId w:val="28"/>
  </w:num>
  <w:num w:numId="38" w16cid:durableId="108859474">
    <w:abstractNumId w:val="17"/>
  </w:num>
  <w:num w:numId="39" w16cid:durableId="2131896515">
    <w:abstractNumId w:val="20"/>
  </w:num>
  <w:num w:numId="40" w16cid:durableId="1861819751">
    <w:abstractNumId w:val="6"/>
  </w:num>
  <w:num w:numId="41" w16cid:durableId="707798386">
    <w:abstractNumId w:val="38"/>
  </w:num>
  <w:num w:numId="42" w16cid:durableId="267541517">
    <w:abstractNumId w:val="30"/>
  </w:num>
  <w:num w:numId="43" w16cid:durableId="44329664">
    <w:abstractNumId w:val="22"/>
  </w:num>
  <w:num w:numId="44" w16cid:durableId="1234051268">
    <w:abstractNumId w:val="48"/>
  </w:num>
  <w:num w:numId="45" w16cid:durableId="156463720">
    <w:abstractNumId w:val="33"/>
  </w:num>
  <w:num w:numId="46" w16cid:durableId="1574849571">
    <w:abstractNumId w:val="23"/>
  </w:num>
  <w:num w:numId="47" w16cid:durableId="513570629">
    <w:abstractNumId w:val="37"/>
  </w:num>
  <w:num w:numId="48" w16cid:durableId="1922522723">
    <w:abstractNumId w:val="19"/>
  </w:num>
  <w:num w:numId="49" w16cid:durableId="19655771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AC"/>
    <w:rsid w:val="0000500A"/>
    <w:rsid w:val="00012CA1"/>
    <w:rsid w:val="00013F07"/>
    <w:rsid w:val="00022540"/>
    <w:rsid w:val="00023200"/>
    <w:rsid w:val="00023A50"/>
    <w:rsid w:val="000249C1"/>
    <w:rsid w:val="00025B55"/>
    <w:rsid w:val="00032461"/>
    <w:rsid w:val="00033B93"/>
    <w:rsid w:val="00050BD2"/>
    <w:rsid w:val="00062A30"/>
    <w:rsid w:val="00072618"/>
    <w:rsid w:val="0007554C"/>
    <w:rsid w:val="00092096"/>
    <w:rsid w:val="00093139"/>
    <w:rsid w:val="000A02E8"/>
    <w:rsid w:val="000A1AB5"/>
    <w:rsid w:val="000A4D3A"/>
    <w:rsid w:val="000A684E"/>
    <w:rsid w:val="000B0E17"/>
    <w:rsid w:val="000B28F3"/>
    <w:rsid w:val="000B4676"/>
    <w:rsid w:val="000B4A29"/>
    <w:rsid w:val="000B78FD"/>
    <w:rsid w:val="000C6C1C"/>
    <w:rsid w:val="000D1D9A"/>
    <w:rsid w:val="000F0007"/>
    <w:rsid w:val="000F618C"/>
    <w:rsid w:val="001011BA"/>
    <w:rsid w:val="001151EC"/>
    <w:rsid w:val="0011579A"/>
    <w:rsid w:val="001216D6"/>
    <w:rsid w:val="00124B1F"/>
    <w:rsid w:val="00132E76"/>
    <w:rsid w:val="00162298"/>
    <w:rsid w:val="00167D8D"/>
    <w:rsid w:val="00171FAA"/>
    <w:rsid w:val="00180B32"/>
    <w:rsid w:val="001A1321"/>
    <w:rsid w:val="001B6144"/>
    <w:rsid w:val="001C0304"/>
    <w:rsid w:val="001C4EE9"/>
    <w:rsid w:val="001C51CA"/>
    <w:rsid w:val="001E1A38"/>
    <w:rsid w:val="001E3F7B"/>
    <w:rsid w:val="0020565C"/>
    <w:rsid w:val="00210895"/>
    <w:rsid w:val="00220763"/>
    <w:rsid w:val="00221079"/>
    <w:rsid w:val="00224CF6"/>
    <w:rsid w:val="0024509D"/>
    <w:rsid w:val="002451ED"/>
    <w:rsid w:val="00245655"/>
    <w:rsid w:val="00253532"/>
    <w:rsid w:val="002639C3"/>
    <w:rsid w:val="00280ECB"/>
    <w:rsid w:val="00290A1F"/>
    <w:rsid w:val="00297740"/>
    <w:rsid w:val="002A127E"/>
    <w:rsid w:val="002A4C7D"/>
    <w:rsid w:val="002B1071"/>
    <w:rsid w:val="002B137E"/>
    <w:rsid w:val="002C37B4"/>
    <w:rsid w:val="002D2F93"/>
    <w:rsid w:val="002E4E62"/>
    <w:rsid w:val="002F09D0"/>
    <w:rsid w:val="003070EF"/>
    <w:rsid w:val="003133C0"/>
    <w:rsid w:val="00315CAB"/>
    <w:rsid w:val="00332204"/>
    <w:rsid w:val="0034186D"/>
    <w:rsid w:val="00341C66"/>
    <w:rsid w:val="00343977"/>
    <w:rsid w:val="00347AC0"/>
    <w:rsid w:val="003510DF"/>
    <w:rsid w:val="003521FA"/>
    <w:rsid w:val="0035327E"/>
    <w:rsid w:val="003567A3"/>
    <w:rsid w:val="00370256"/>
    <w:rsid w:val="003709AA"/>
    <w:rsid w:val="00391F99"/>
    <w:rsid w:val="00397723"/>
    <w:rsid w:val="003A679D"/>
    <w:rsid w:val="003B361B"/>
    <w:rsid w:val="003B4588"/>
    <w:rsid w:val="003D2149"/>
    <w:rsid w:val="003E781B"/>
    <w:rsid w:val="004027CF"/>
    <w:rsid w:val="00427903"/>
    <w:rsid w:val="00431459"/>
    <w:rsid w:val="00451E0B"/>
    <w:rsid w:val="00461253"/>
    <w:rsid w:val="00464128"/>
    <w:rsid w:val="00464BAA"/>
    <w:rsid w:val="0047076A"/>
    <w:rsid w:val="00470A72"/>
    <w:rsid w:val="0049212B"/>
    <w:rsid w:val="00493CA4"/>
    <w:rsid w:val="004A2E46"/>
    <w:rsid w:val="004B1117"/>
    <w:rsid w:val="004B1B46"/>
    <w:rsid w:val="004B46FE"/>
    <w:rsid w:val="004B4847"/>
    <w:rsid w:val="004B7A6C"/>
    <w:rsid w:val="004C0661"/>
    <w:rsid w:val="004D6AB9"/>
    <w:rsid w:val="004E169F"/>
    <w:rsid w:val="004F0931"/>
    <w:rsid w:val="0051444C"/>
    <w:rsid w:val="0052511E"/>
    <w:rsid w:val="005260B6"/>
    <w:rsid w:val="00527483"/>
    <w:rsid w:val="00533EE6"/>
    <w:rsid w:val="00535B1B"/>
    <w:rsid w:val="005407DE"/>
    <w:rsid w:val="00557EB7"/>
    <w:rsid w:val="0057249E"/>
    <w:rsid w:val="00574CC8"/>
    <w:rsid w:val="00577060"/>
    <w:rsid w:val="00580EE5"/>
    <w:rsid w:val="0059348A"/>
    <w:rsid w:val="0059554B"/>
    <w:rsid w:val="005A0A16"/>
    <w:rsid w:val="005A0DE5"/>
    <w:rsid w:val="005B4A41"/>
    <w:rsid w:val="005B5FAA"/>
    <w:rsid w:val="005C3139"/>
    <w:rsid w:val="005C4310"/>
    <w:rsid w:val="005C6FAC"/>
    <w:rsid w:val="005D1A79"/>
    <w:rsid w:val="005D4B77"/>
    <w:rsid w:val="005E30EA"/>
    <w:rsid w:val="005E5D20"/>
    <w:rsid w:val="005E7207"/>
    <w:rsid w:val="005F3606"/>
    <w:rsid w:val="00602F51"/>
    <w:rsid w:val="0061600C"/>
    <w:rsid w:val="00620E62"/>
    <w:rsid w:val="00640D32"/>
    <w:rsid w:val="00642CA0"/>
    <w:rsid w:val="00653907"/>
    <w:rsid w:val="00657EC1"/>
    <w:rsid w:val="0066172F"/>
    <w:rsid w:val="00670965"/>
    <w:rsid w:val="006768BF"/>
    <w:rsid w:val="006773AC"/>
    <w:rsid w:val="006808A1"/>
    <w:rsid w:val="00691C2A"/>
    <w:rsid w:val="00695D97"/>
    <w:rsid w:val="006A3253"/>
    <w:rsid w:val="006B1EBF"/>
    <w:rsid w:val="006B2B70"/>
    <w:rsid w:val="006C16CE"/>
    <w:rsid w:val="00723001"/>
    <w:rsid w:val="00726498"/>
    <w:rsid w:val="00727A99"/>
    <w:rsid w:val="007321BD"/>
    <w:rsid w:val="0074715D"/>
    <w:rsid w:val="0077060D"/>
    <w:rsid w:val="0077125B"/>
    <w:rsid w:val="00771940"/>
    <w:rsid w:val="0078045D"/>
    <w:rsid w:val="00786F3A"/>
    <w:rsid w:val="00787E38"/>
    <w:rsid w:val="0079085B"/>
    <w:rsid w:val="007A3800"/>
    <w:rsid w:val="007A4A42"/>
    <w:rsid w:val="007C2BCA"/>
    <w:rsid w:val="007C7F1F"/>
    <w:rsid w:val="007E0910"/>
    <w:rsid w:val="007E7456"/>
    <w:rsid w:val="0080103C"/>
    <w:rsid w:val="00826312"/>
    <w:rsid w:val="008279E9"/>
    <w:rsid w:val="00827B09"/>
    <w:rsid w:val="00840A17"/>
    <w:rsid w:val="00854C4D"/>
    <w:rsid w:val="0086333C"/>
    <w:rsid w:val="00865824"/>
    <w:rsid w:val="00887442"/>
    <w:rsid w:val="008B584E"/>
    <w:rsid w:val="009013F1"/>
    <w:rsid w:val="00915F62"/>
    <w:rsid w:val="00947A19"/>
    <w:rsid w:val="00950C1A"/>
    <w:rsid w:val="009624C7"/>
    <w:rsid w:val="00964746"/>
    <w:rsid w:val="00982544"/>
    <w:rsid w:val="00993CE6"/>
    <w:rsid w:val="009C4B71"/>
    <w:rsid w:val="009D76B5"/>
    <w:rsid w:val="009F2939"/>
    <w:rsid w:val="009F376E"/>
    <w:rsid w:val="00A06B14"/>
    <w:rsid w:val="00A06DB9"/>
    <w:rsid w:val="00A2699E"/>
    <w:rsid w:val="00A3649A"/>
    <w:rsid w:val="00A507F6"/>
    <w:rsid w:val="00A62A67"/>
    <w:rsid w:val="00A65A98"/>
    <w:rsid w:val="00A75017"/>
    <w:rsid w:val="00A8130F"/>
    <w:rsid w:val="00A85B7F"/>
    <w:rsid w:val="00A938B1"/>
    <w:rsid w:val="00A96E32"/>
    <w:rsid w:val="00AA189C"/>
    <w:rsid w:val="00AE1E2C"/>
    <w:rsid w:val="00B072A2"/>
    <w:rsid w:val="00B10DCD"/>
    <w:rsid w:val="00B2130B"/>
    <w:rsid w:val="00B31854"/>
    <w:rsid w:val="00B512C4"/>
    <w:rsid w:val="00B52929"/>
    <w:rsid w:val="00B6765C"/>
    <w:rsid w:val="00B75FBA"/>
    <w:rsid w:val="00B77EDD"/>
    <w:rsid w:val="00B819F1"/>
    <w:rsid w:val="00B97AF1"/>
    <w:rsid w:val="00BA799E"/>
    <w:rsid w:val="00BA7E6A"/>
    <w:rsid w:val="00BB4740"/>
    <w:rsid w:val="00BB586B"/>
    <w:rsid w:val="00BC13CD"/>
    <w:rsid w:val="00BC4C43"/>
    <w:rsid w:val="00BD5B66"/>
    <w:rsid w:val="00BE1F83"/>
    <w:rsid w:val="00BE797E"/>
    <w:rsid w:val="00BE7FD6"/>
    <w:rsid w:val="00C24DB1"/>
    <w:rsid w:val="00C5605A"/>
    <w:rsid w:val="00C91E42"/>
    <w:rsid w:val="00CA075D"/>
    <w:rsid w:val="00CA1F6D"/>
    <w:rsid w:val="00CA4292"/>
    <w:rsid w:val="00CB053B"/>
    <w:rsid w:val="00CB350C"/>
    <w:rsid w:val="00CB352F"/>
    <w:rsid w:val="00CB3802"/>
    <w:rsid w:val="00CC35E3"/>
    <w:rsid w:val="00CC7E9D"/>
    <w:rsid w:val="00CD0C6F"/>
    <w:rsid w:val="00CD68CA"/>
    <w:rsid w:val="00CF347A"/>
    <w:rsid w:val="00CF56F7"/>
    <w:rsid w:val="00D0537C"/>
    <w:rsid w:val="00D26B22"/>
    <w:rsid w:val="00D30FC0"/>
    <w:rsid w:val="00D3431C"/>
    <w:rsid w:val="00D35685"/>
    <w:rsid w:val="00D530FB"/>
    <w:rsid w:val="00D54BCD"/>
    <w:rsid w:val="00D649F2"/>
    <w:rsid w:val="00D64C67"/>
    <w:rsid w:val="00D85003"/>
    <w:rsid w:val="00D85DA5"/>
    <w:rsid w:val="00D90DAF"/>
    <w:rsid w:val="00D948BC"/>
    <w:rsid w:val="00DA3C7C"/>
    <w:rsid w:val="00DB6330"/>
    <w:rsid w:val="00DB7182"/>
    <w:rsid w:val="00DE6FAC"/>
    <w:rsid w:val="00DF0354"/>
    <w:rsid w:val="00E052FB"/>
    <w:rsid w:val="00E1436F"/>
    <w:rsid w:val="00E25D16"/>
    <w:rsid w:val="00E42145"/>
    <w:rsid w:val="00E4789E"/>
    <w:rsid w:val="00E47C2B"/>
    <w:rsid w:val="00E5133E"/>
    <w:rsid w:val="00E87B46"/>
    <w:rsid w:val="00E91CDD"/>
    <w:rsid w:val="00E964C0"/>
    <w:rsid w:val="00EA5F1B"/>
    <w:rsid w:val="00EA7372"/>
    <w:rsid w:val="00EB4BB1"/>
    <w:rsid w:val="00EB6DC1"/>
    <w:rsid w:val="00EC14BA"/>
    <w:rsid w:val="00EC42FC"/>
    <w:rsid w:val="00ED48B1"/>
    <w:rsid w:val="00ED5C45"/>
    <w:rsid w:val="00EE443B"/>
    <w:rsid w:val="00EE5863"/>
    <w:rsid w:val="00EE66DA"/>
    <w:rsid w:val="00EF074A"/>
    <w:rsid w:val="00EF0FF2"/>
    <w:rsid w:val="00EF3B80"/>
    <w:rsid w:val="00F10D98"/>
    <w:rsid w:val="00F154C3"/>
    <w:rsid w:val="00F15D23"/>
    <w:rsid w:val="00F16800"/>
    <w:rsid w:val="00F16E1B"/>
    <w:rsid w:val="00F35435"/>
    <w:rsid w:val="00F455D2"/>
    <w:rsid w:val="00F46AAC"/>
    <w:rsid w:val="00F528DB"/>
    <w:rsid w:val="00F752A3"/>
    <w:rsid w:val="00F85AF9"/>
    <w:rsid w:val="00F86786"/>
    <w:rsid w:val="00FB30DF"/>
    <w:rsid w:val="00FC21C6"/>
    <w:rsid w:val="00FC6A65"/>
    <w:rsid w:val="00FD5BBC"/>
    <w:rsid w:val="00FD6ABF"/>
    <w:rsid w:val="00FF10D4"/>
    <w:rsid w:val="00FF1F8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8B8F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3A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6773AC"/>
    <w:rPr>
      <w:sz w:val="16"/>
      <w:szCs w:val="16"/>
    </w:rPr>
  </w:style>
  <w:style w:type="paragraph" w:styleId="CommentText">
    <w:name w:val="annotation text"/>
    <w:basedOn w:val="Normal"/>
    <w:link w:val="CommentTextChar"/>
    <w:rsid w:val="006773AC"/>
    <w:rPr>
      <w:sz w:val="20"/>
      <w:szCs w:val="20"/>
    </w:rPr>
  </w:style>
  <w:style w:type="character" w:customStyle="1" w:styleId="CommentTextChar">
    <w:name w:val="Comment Text Char"/>
    <w:basedOn w:val="DefaultParagraphFont"/>
    <w:link w:val="CommentText"/>
    <w:rsid w:val="006773AC"/>
    <w:rPr>
      <w:rFonts w:ascii="Amnesty Trade Gothic" w:eastAsia="MS Mincho" w:hAnsi="Amnesty Trade Gothic"/>
      <w:color w:val="000000"/>
      <w:lang w:eastAsia="ar-SA"/>
    </w:rPr>
  </w:style>
  <w:style w:type="table" w:styleId="TableGridLight">
    <w:name w:val="Grid Table Light"/>
    <w:basedOn w:val="TableNormal"/>
    <w:uiPriority w:val="40"/>
    <w:rsid w:val="006773AC"/>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773AC"/>
    <w:pPr>
      <w:ind w:left="720"/>
      <w:contextualSpacing/>
    </w:pPr>
  </w:style>
  <w:style w:type="paragraph" w:styleId="Subtitle">
    <w:name w:val="Subtitle"/>
    <w:basedOn w:val="Normal"/>
    <w:next w:val="Normal"/>
    <w:link w:val="SubtitleChar"/>
    <w:qFormat/>
    <w:locked/>
    <w:rsid w:val="006773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773AC"/>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6773A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773AC"/>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F56F7"/>
    <w:pPr>
      <w:spacing w:line="240" w:lineRule="auto"/>
    </w:pPr>
    <w:rPr>
      <w:b/>
      <w:bCs/>
    </w:rPr>
  </w:style>
  <w:style w:type="character" w:customStyle="1" w:styleId="CommentSubjectChar">
    <w:name w:val="Comment Subject Char"/>
    <w:basedOn w:val="CommentTextChar"/>
    <w:link w:val="CommentSubject"/>
    <w:rsid w:val="00CF56F7"/>
    <w:rPr>
      <w:rFonts w:ascii="Amnesty Trade Gothic" w:eastAsia="MS Mincho" w:hAnsi="Amnesty Trade Gothic"/>
      <w:b/>
      <w:bCs/>
      <w:color w:val="000000"/>
      <w:lang w:eastAsia="ar-SA"/>
    </w:rPr>
  </w:style>
  <w:style w:type="character" w:styleId="UnresolvedMention">
    <w:name w:val="Unresolved Mention"/>
    <w:basedOn w:val="DefaultParagraphFont"/>
    <w:uiPriority w:val="99"/>
    <w:semiHidden/>
    <w:unhideWhenUsed/>
    <w:rsid w:val="00CF56F7"/>
    <w:rPr>
      <w:color w:val="605E5C"/>
      <w:shd w:val="clear" w:color="auto" w:fill="E1DFDD"/>
    </w:rPr>
  </w:style>
  <w:style w:type="character" w:styleId="FollowedHyperlink">
    <w:name w:val="FollowedHyperlink"/>
    <w:basedOn w:val="DefaultParagraphFont"/>
    <w:rsid w:val="00CF56F7"/>
    <w:rPr>
      <w:color w:val="954F72" w:themeColor="followedHyperlink"/>
      <w:u w:val="single"/>
    </w:rPr>
  </w:style>
  <w:style w:type="paragraph" w:styleId="Revision">
    <w:name w:val="Revision"/>
    <w:hidden/>
    <w:uiPriority w:val="99"/>
    <w:semiHidden/>
    <w:rsid w:val="000B4A29"/>
    <w:rPr>
      <w:rFonts w:ascii="Amnesty Trade Gothic" w:eastAsia="MS Mincho" w:hAnsi="Amnesty Trade Gothic"/>
      <w:color w:val="000000"/>
      <w:sz w:val="18"/>
      <w:szCs w:val="24"/>
      <w:lang w:eastAsia="ar-SA"/>
    </w:rPr>
  </w:style>
  <w:style w:type="paragraph" w:customStyle="1" w:styleId="pf0">
    <w:name w:val="pf0"/>
    <w:basedOn w:val="Normal"/>
    <w:rsid w:val="00FD6ABF"/>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cf01">
    <w:name w:val="cf01"/>
    <w:basedOn w:val="DefaultParagraphFont"/>
    <w:rsid w:val="00FD6A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8037">
      <w:bodyDiv w:val="1"/>
      <w:marLeft w:val="0"/>
      <w:marRight w:val="0"/>
      <w:marTop w:val="0"/>
      <w:marBottom w:val="0"/>
      <w:divBdr>
        <w:top w:val="none" w:sz="0" w:space="0" w:color="auto"/>
        <w:left w:val="none" w:sz="0" w:space="0" w:color="auto"/>
        <w:bottom w:val="none" w:sz="0" w:space="0" w:color="auto"/>
        <w:right w:val="none" w:sz="0" w:space="0" w:color="auto"/>
      </w:divBdr>
    </w:div>
    <w:div w:id="13267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azar@idf.i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98BF4-A49B-48CA-B83F-50D5BC39FC95}"/>
</file>

<file path=customXml/itemProps2.xml><?xml version="1.0" encoding="utf-8"?>
<ds:datastoreItem xmlns:ds="http://schemas.openxmlformats.org/officeDocument/2006/customXml" ds:itemID="{32061169-D5D1-44AF-A98E-70DA2ED4230A}"/>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2024-06-07T16:09:00Z</dcterms:created>
  <dcterms:modified xsi:type="dcterms:W3CDTF">2024-06-11T15:38:00Z</dcterms:modified>
</cp:coreProperties>
</file>