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8F5E7F" w:rsidRDefault="005D2C37" w:rsidP="00980425">
      <w:pPr>
        <w:pStyle w:val="Default"/>
        <w:ind w:left="-283"/>
        <w:rPr>
          <w:b/>
        </w:rPr>
      </w:pPr>
    </w:p>
    <w:p w14:paraId="77A9B874" w14:textId="595C2A15" w:rsidR="003E4520" w:rsidRPr="008F5E7F" w:rsidRDefault="007F6803" w:rsidP="00D23D90">
      <w:pPr>
        <w:spacing w:after="0"/>
        <w:ind w:left="-283"/>
        <w:rPr>
          <w:rFonts w:ascii="Arial" w:hAnsi="Arial" w:cs="Arial"/>
          <w:b/>
          <w:sz w:val="34"/>
          <w:szCs w:val="34"/>
          <w:lang w:eastAsia="es-MX"/>
        </w:rPr>
      </w:pPr>
      <w:r w:rsidRPr="008F5E7F">
        <w:rPr>
          <w:rFonts w:ascii="Arial" w:hAnsi="Arial" w:cs="Arial"/>
          <w:b/>
          <w:sz w:val="34"/>
          <w:szCs w:val="34"/>
          <w:lang w:eastAsia="es-MX"/>
        </w:rPr>
        <w:t xml:space="preserve">ARBITRARILY DETAINED </w:t>
      </w:r>
      <w:r w:rsidR="009303E8" w:rsidRPr="008F5E7F">
        <w:rPr>
          <w:rFonts w:ascii="Arial" w:hAnsi="Arial" w:cs="Arial"/>
          <w:b/>
          <w:sz w:val="34"/>
          <w:szCs w:val="34"/>
          <w:lang w:eastAsia="es-MX"/>
        </w:rPr>
        <w:t>AUTHOR</w:t>
      </w:r>
      <w:r w:rsidR="00ED1C49" w:rsidRPr="008F5E7F">
        <w:rPr>
          <w:rFonts w:ascii="Arial" w:hAnsi="Arial" w:cs="Arial"/>
          <w:b/>
          <w:sz w:val="34"/>
          <w:szCs w:val="34"/>
          <w:lang w:eastAsia="es-MX"/>
        </w:rPr>
        <w:t xml:space="preserve"> MUST BE RELEASED</w:t>
      </w:r>
    </w:p>
    <w:p w14:paraId="5217CC85" w14:textId="423B78BD" w:rsidR="005D2C37" w:rsidRPr="008F5E7F" w:rsidRDefault="00C65756" w:rsidP="00E67441">
      <w:pPr>
        <w:spacing w:after="0" w:line="240" w:lineRule="auto"/>
        <w:ind w:left="-283"/>
        <w:jc w:val="both"/>
        <w:rPr>
          <w:rFonts w:ascii="Arial" w:hAnsi="Arial" w:cs="Arial"/>
          <w:b/>
          <w:sz w:val="20"/>
          <w:szCs w:val="20"/>
          <w:lang w:eastAsia="es-MX"/>
        </w:rPr>
      </w:pPr>
      <w:r w:rsidRPr="008F5E7F">
        <w:rPr>
          <w:rFonts w:ascii="Arial" w:hAnsi="Arial" w:cs="Arial"/>
          <w:b/>
          <w:sz w:val="20"/>
          <w:szCs w:val="20"/>
          <w:lang w:eastAsia="es-MX"/>
        </w:rPr>
        <w:t>On 2</w:t>
      </w:r>
      <w:r w:rsidR="00A72630" w:rsidRPr="008F5E7F">
        <w:rPr>
          <w:rFonts w:ascii="Arial" w:hAnsi="Arial" w:cs="Arial"/>
          <w:b/>
          <w:sz w:val="20"/>
          <w:szCs w:val="20"/>
          <w:lang w:eastAsia="es-MX"/>
        </w:rPr>
        <w:t>0 May</w:t>
      </w:r>
      <w:r w:rsidRPr="008F5E7F">
        <w:rPr>
          <w:rFonts w:ascii="Arial" w:hAnsi="Arial" w:cs="Arial"/>
          <w:b/>
          <w:sz w:val="20"/>
          <w:szCs w:val="20"/>
          <w:lang w:eastAsia="es-MX"/>
        </w:rPr>
        <w:t xml:space="preserve">, </w:t>
      </w:r>
      <w:r w:rsidR="00AF4359" w:rsidRPr="008F5E7F">
        <w:rPr>
          <w:rFonts w:ascii="Arial" w:hAnsi="Arial" w:cs="Arial"/>
          <w:b/>
          <w:sz w:val="20"/>
          <w:szCs w:val="20"/>
          <w:lang w:eastAsia="es-MX"/>
        </w:rPr>
        <w:t xml:space="preserve">Etienne Fakaba Sissoko, </w:t>
      </w:r>
      <w:r w:rsidR="000D67A6" w:rsidRPr="008F5E7F">
        <w:rPr>
          <w:rFonts w:ascii="Arial" w:hAnsi="Arial" w:cs="Arial"/>
          <w:b/>
          <w:sz w:val="20"/>
          <w:szCs w:val="20"/>
          <w:lang w:eastAsia="es-MX"/>
        </w:rPr>
        <w:t xml:space="preserve">a </w:t>
      </w:r>
      <w:r w:rsidR="00AF4359" w:rsidRPr="008F5E7F">
        <w:rPr>
          <w:rFonts w:ascii="Arial" w:hAnsi="Arial" w:cs="Arial"/>
          <w:b/>
          <w:sz w:val="20"/>
          <w:szCs w:val="20"/>
          <w:lang w:eastAsia="es-MX"/>
        </w:rPr>
        <w:t xml:space="preserve">Malian economist and </w:t>
      </w:r>
      <w:r w:rsidR="000D67A6" w:rsidRPr="008F5E7F">
        <w:rPr>
          <w:rFonts w:ascii="Arial" w:hAnsi="Arial" w:cs="Arial"/>
          <w:b/>
          <w:sz w:val="20"/>
          <w:szCs w:val="20"/>
          <w:lang w:eastAsia="es-MX"/>
        </w:rPr>
        <w:t xml:space="preserve">university </w:t>
      </w:r>
      <w:r w:rsidR="00AF4359" w:rsidRPr="008F5E7F">
        <w:rPr>
          <w:rFonts w:ascii="Arial" w:hAnsi="Arial" w:cs="Arial"/>
          <w:b/>
          <w:sz w:val="20"/>
          <w:szCs w:val="20"/>
          <w:lang w:eastAsia="es-MX"/>
        </w:rPr>
        <w:t>professor</w:t>
      </w:r>
      <w:r w:rsidRPr="008F5E7F">
        <w:rPr>
          <w:rFonts w:ascii="Arial" w:hAnsi="Arial" w:cs="Arial"/>
          <w:b/>
          <w:sz w:val="20"/>
          <w:szCs w:val="20"/>
          <w:lang w:eastAsia="es-MX"/>
        </w:rPr>
        <w:t xml:space="preserve">, </w:t>
      </w:r>
      <w:r w:rsidR="00AF4359" w:rsidRPr="008F5E7F">
        <w:rPr>
          <w:rFonts w:ascii="Arial" w:hAnsi="Arial" w:cs="Arial"/>
          <w:b/>
          <w:sz w:val="20"/>
          <w:szCs w:val="20"/>
          <w:lang w:eastAsia="es-MX"/>
        </w:rPr>
        <w:t>w</w:t>
      </w:r>
      <w:r w:rsidR="001810DF" w:rsidRPr="008F5E7F">
        <w:rPr>
          <w:rFonts w:ascii="Arial" w:hAnsi="Arial" w:cs="Arial"/>
          <w:b/>
          <w:sz w:val="20"/>
          <w:szCs w:val="20"/>
          <w:lang w:eastAsia="es-MX"/>
        </w:rPr>
        <w:t>as</w:t>
      </w:r>
      <w:r w:rsidR="00AF4359" w:rsidRPr="008F5E7F">
        <w:rPr>
          <w:rFonts w:ascii="Arial" w:hAnsi="Arial" w:cs="Arial"/>
          <w:b/>
          <w:sz w:val="20"/>
          <w:szCs w:val="20"/>
          <w:lang w:eastAsia="es-MX"/>
        </w:rPr>
        <w:t xml:space="preserve"> convicted on charges of defamation</w:t>
      </w:r>
      <w:r w:rsidR="002977A5">
        <w:rPr>
          <w:rFonts w:ascii="Arial" w:hAnsi="Arial" w:cs="Arial"/>
          <w:b/>
          <w:sz w:val="20"/>
          <w:szCs w:val="20"/>
          <w:lang w:eastAsia="es-MX"/>
        </w:rPr>
        <w:t>,</w:t>
      </w:r>
      <w:r w:rsidR="00AF4359" w:rsidRPr="008F5E7F">
        <w:rPr>
          <w:rFonts w:ascii="Arial" w:hAnsi="Arial" w:cs="Arial"/>
          <w:b/>
          <w:sz w:val="20"/>
          <w:szCs w:val="20"/>
          <w:lang w:eastAsia="es-MX"/>
        </w:rPr>
        <w:t xml:space="preserve"> damaging the state’s reputation </w:t>
      </w:r>
      <w:r w:rsidR="002977A5">
        <w:rPr>
          <w:rFonts w:ascii="Arial" w:hAnsi="Arial" w:cs="Arial"/>
          <w:b/>
          <w:sz w:val="20"/>
          <w:szCs w:val="20"/>
          <w:lang w:eastAsia="es-MX"/>
        </w:rPr>
        <w:t>and</w:t>
      </w:r>
      <w:r w:rsidR="00AF4359" w:rsidRPr="008F5E7F">
        <w:rPr>
          <w:rFonts w:ascii="Arial" w:hAnsi="Arial" w:cs="Arial"/>
          <w:b/>
          <w:sz w:val="20"/>
          <w:szCs w:val="20"/>
          <w:lang w:eastAsia="es-MX"/>
        </w:rPr>
        <w:t xml:space="preserve"> distributing fake news</w:t>
      </w:r>
      <w:r w:rsidR="002977A5">
        <w:rPr>
          <w:rFonts w:ascii="Arial" w:hAnsi="Arial" w:cs="Arial"/>
          <w:b/>
          <w:sz w:val="20"/>
          <w:szCs w:val="20"/>
          <w:lang w:eastAsia="es-MX"/>
        </w:rPr>
        <w:t>. He was</w:t>
      </w:r>
      <w:r w:rsidR="00BE13F1" w:rsidRPr="008F5E7F">
        <w:rPr>
          <w:rFonts w:ascii="Arial" w:hAnsi="Arial" w:cs="Arial"/>
          <w:b/>
          <w:sz w:val="20"/>
          <w:szCs w:val="20"/>
          <w:lang w:eastAsia="es-MX"/>
        </w:rPr>
        <w:t xml:space="preserve"> </w:t>
      </w:r>
      <w:r w:rsidR="00AF4359" w:rsidRPr="008F5E7F">
        <w:rPr>
          <w:rFonts w:ascii="Arial" w:hAnsi="Arial" w:cs="Arial"/>
          <w:b/>
          <w:sz w:val="20"/>
          <w:szCs w:val="20"/>
          <w:lang w:eastAsia="es-MX"/>
        </w:rPr>
        <w:t xml:space="preserve">sentenced to two years in jail, </w:t>
      </w:r>
      <w:r w:rsidR="002977A5">
        <w:rPr>
          <w:rFonts w:ascii="Arial" w:hAnsi="Arial" w:cs="Arial"/>
          <w:b/>
          <w:sz w:val="20"/>
          <w:szCs w:val="20"/>
          <w:lang w:eastAsia="es-MX"/>
        </w:rPr>
        <w:t>with one year</w:t>
      </w:r>
      <w:r w:rsidR="00AF4359" w:rsidRPr="008F5E7F">
        <w:rPr>
          <w:rFonts w:ascii="Arial" w:hAnsi="Arial" w:cs="Arial"/>
          <w:b/>
          <w:sz w:val="20"/>
          <w:szCs w:val="20"/>
          <w:lang w:eastAsia="es-MX"/>
        </w:rPr>
        <w:t xml:space="preserve"> suspended</w:t>
      </w:r>
      <w:r w:rsidR="00823B83" w:rsidRPr="008F5E7F">
        <w:rPr>
          <w:rFonts w:ascii="Arial" w:hAnsi="Arial" w:cs="Arial"/>
          <w:b/>
          <w:sz w:val="20"/>
          <w:szCs w:val="20"/>
          <w:lang w:eastAsia="es-MX"/>
        </w:rPr>
        <w:t>,</w:t>
      </w:r>
      <w:r w:rsidR="00AF4359" w:rsidRPr="008F5E7F">
        <w:rPr>
          <w:rFonts w:ascii="Arial" w:hAnsi="Arial" w:cs="Arial"/>
          <w:b/>
          <w:sz w:val="20"/>
          <w:szCs w:val="20"/>
          <w:lang w:eastAsia="es-MX"/>
        </w:rPr>
        <w:t xml:space="preserve"> and a fine of </w:t>
      </w:r>
      <w:r w:rsidR="00D17884" w:rsidRPr="008F5E7F">
        <w:rPr>
          <w:rFonts w:ascii="Arial" w:hAnsi="Arial" w:cs="Arial"/>
          <w:b/>
          <w:sz w:val="20"/>
          <w:szCs w:val="20"/>
          <w:lang w:eastAsia="es-MX"/>
        </w:rPr>
        <w:t>XOF</w:t>
      </w:r>
      <w:r w:rsidR="00AF4359" w:rsidRPr="008F5E7F">
        <w:rPr>
          <w:rFonts w:ascii="Arial" w:hAnsi="Arial" w:cs="Arial"/>
          <w:b/>
          <w:sz w:val="20"/>
          <w:szCs w:val="20"/>
          <w:lang w:eastAsia="es-MX"/>
        </w:rPr>
        <w:t xml:space="preserve"> 3 million (</w:t>
      </w:r>
      <w:r w:rsidR="00BE13F1" w:rsidRPr="008F5E7F">
        <w:rPr>
          <w:rFonts w:ascii="Arial" w:hAnsi="Arial" w:cs="Arial"/>
          <w:b/>
          <w:sz w:val="20"/>
          <w:szCs w:val="20"/>
          <w:lang w:eastAsia="es-MX"/>
        </w:rPr>
        <w:t xml:space="preserve">approximately </w:t>
      </w:r>
      <w:r w:rsidR="00AF4359" w:rsidRPr="008F5E7F">
        <w:rPr>
          <w:rFonts w:ascii="Arial" w:hAnsi="Arial" w:cs="Arial"/>
          <w:b/>
          <w:sz w:val="20"/>
          <w:szCs w:val="20"/>
          <w:lang w:eastAsia="es-MX"/>
        </w:rPr>
        <w:t>4</w:t>
      </w:r>
      <w:r w:rsidR="00BE13F1" w:rsidRPr="008F5E7F">
        <w:rPr>
          <w:rFonts w:ascii="Arial" w:hAnsi="Arial" w:cs="Arial"/>
          <w:b/>
          <w:sz w:val="20"/>
          <w:szCs w:val="20"/>
          <w:lang w:eastAsia="es-MX"/>
        </w:rPr>
        <w:t>,</w:t>
      </w:r>
      <w:r w:rsidR="00AF4359" w:rsidRPr="008F5E7F">
        <w:rPr>
          <w:rFonts w:ascii="Arial" w:hAnsi="Arial" w:cs="Arial"/>
          <w:b/>
          <w:sz w:val="20"/>
          <w:szCs w:val="20"/>
          <w:lang w:eastAsia="es-MX"/>
        </w:rPr>
        <w:t xml:space="preserve">500 </w:t>
      </w:r>
      <w:r w:rsidR="00BE13F1" w:rsidRPr="008F5E7F">
        <w:rPr>
          <w:rFonts w:ascii="Arial" w:hAnsi="Arial" w:cs="Arial"/>
          <w:b/>
          <w:sz w:val="20"/>
          <w:szCs w:val="20"/>
          <w:lang w:eastAsia="es-MX"/>
        </w:rPr>
        <w:t>E</w:t>
      </w:r>
      <w:r w:rsidR="0019522E" w:rsidRPr="008F5E7F">
        <w:rPr>
          <w:rFonts w:ascii="Arial" w:hAnsi="Arial" w:cs="Arial"/>
          <w:b/>
          <w:sz w:val="20"/>
          <w:szCs w:val="20"/>
          <w:lang w:eastAsia="es-MX"/>
        </w:rPr>
        <w:t xml:space="preserve">uros). </w:t>
      </w:r>
      <w:r w:rsidR="002F2DA2" w:rsidRPr="008F5E7F">
        <w:rPr>
          <w:rFonts w:ascii="Arial" w:hAnsi="Arial" w:cs="Arial"/>
          <w:b/>
          <w:sz w:val="20"/>
          <w:szCs w:val="20"/>
          <w:lang w:eastAsia="es-MX"/>
        </w:rPr>
        <w:t>A notable government</w:t>
      </w:r>
      <w:r w:rsidR="00823B83" w:rsidRPr="008F5E7F">
        <w:rPr>
          <w:rFonts w:ascii="Arial" w:hAnsi="Arial" w:cs="Arial"/>
          <w:b/>
          <w:sz w:val="20"/>
          <w:szCs w:val="20"/>
          <w:lang w:eastAsia="es-MX"/>
        </w:rPr>
        <w:t xml:space="preserve"> </w:t>
      </w:r>
      <w:r w:rsidR="002F2DA2" w:rsidRPr="008F5E7F">
        <w:rPr>
          <w:rFonts w:ascii="Arial" w:hAnsi="Arial" w:cs="Arial"/>
          <w:b/>
          <w:sz w:val="20"/>
          <w:szCs w:val="20"/>
          <w:lang w:eastAsia="es-MX"/>
        </w:rPr>
        <w:t xml:space="preserve">critic, Etienne </w:t>
      </w:r>
      <w:r w:rsidR="003A21E9" w:rsidRPr="008F5E7F">
        <w:rPr>
          <w:rFonts w:ascii="Arial" w:hAnsi="Arial" w:cs="Arial"/>
          <w:b/>
          <w:sz w:val="20"/>
          <w:szCs w:val="20"/>
          <w:lang w:eastAsia="es-MX"/>
        </w:rPr>
        <w:t xml:space="preserve">Fakaba Sissoko </w:t>
      </w:r>
      <w:r w:rsidR="002F2DA2" w:rsidRPr="008F5E7F">
        <w:rPr>
          <w:rFonts w:ascii="Arial" w:hAnsi="Arial" w:cs="Arial"/>
          <w:b/>
          <w:sz w:val="20"/>
          <w:szCs w:val="20"/>
          <w:lang w:eastAsia="es-MX"/>
        </w:rPr>
        <w:t xml:space="preserve">was arrested </w:t>
      </w:r>
      <w:r w:rsidR="00AF211F" w:rsidRPr="008F5E7F">
        <w:rPr>
          <w:rFonts w:ascii="Arial" w:hAnsi="Arial" w:cs="Arial"/>
          <w:b/>
          <w:sz w:val="20"/>
          <w:szCs w:val="20"/>
          <w:lang w:eastAsia="es-MX"/>
        </w:rPr>
        <w:t xml:space="preserve">on </w:t>
      </w:r>
      <w:r w:rsidR="003B6943" w:rsidRPr="008F5E7F">
        <w:rPr>
          <w:rFonts w:ascii="Arial" w:hAnsi="Arial" w:cs="Arial"/>
          <w:b/>
          <w:sz w:val="20"/>
          <w:szCs w:val="20"/>
          <w:lang w:eastAsia="es-MX"/>
        </w:rPr>
        <w:t>25 Marc</w:t>
      </w:r>
      <w:r w:rsidR="006A152A" w:rsidRPr="008F5E7F">
        <w:rPr>
          <w:rFonts w:ascii="Arial" w:hAnsi="Arial" w:cs="Arial"/>
          <w:b/>
          <w:sz w:val="20"/>
          <w:szCs w:val="20"/>
          <w:lang w:eastAsia="es-MX"/>
        </w:rPr>
        <w:t>h</w:t>
      </w:r>
      <w:r w:rsidR="003B6943" w:rsidRPr="008F5E7F">
        <w:rPr>
          <w:rFonts w:ascii="Arial" w:hAnsi="Arial" w:cs="Arial"/>
          <w:b/>
          <w:sz w:val="20"/>
          <w:szCs w:val="20"/>
          <w:lang w:eastAsia="es-MX"/>
        </w:rPr>
        <w:t xml:space="preserve"> </w:t>
      </w:r>
      <w:r w:rsidR="002F2DA2" w:rsidRPr="008F5E7F">
        <w:rPr>
          <w:rFonts w:ascii="Arial" w:hAnsi="Arial" w:cs="Arial"/>
          <w:b/>
          <w:sz w:val="20"/>
          <w:szCs w:val="20"/>
          <w:lang w:eastAsia="es-MX"/>
        </w:rPr>
        <w:t xml:space="preserve">after the publication of a book </w:t>
      </w:r>
      <w:r w:rsidR="002977A5">
        <w:rPr>
          <w:rFonts w:ascii="Arial" w:hAnsi="Arial" w:cs="Arial"/>
          <w:b/>
          <w:sz w:val="20"/>
          <w:szCs w:val="20"/>
          <w:lang w:eastAsia="es-MX"/>
        </w:rPr>
        <w:t>in which he denounced</w:t>
      </w:r>
      <w:r w:rsidR="002F2DA2" w:rsidRPr="008F5E7F">
        <w:rPr>
          <w:rFonts w:ascii="Arial" w:hAnsi="Arial" w:cs="Arial"/>
          <w:b/>
          <w:sz w:val="20"/>
          <w:szCs w:val="20"/>
          <w:lang w:eastAsia="es-MX"/>
        </w:rPr>
        <w:t xml:space="preserve"> </w:t>
      </w:r>
      <w:r w:rsidR="002977A5">
        <w:rPr>
          <w:rFonts w:ascii="Arial" w:hAnsi="Arial" w:cs="Arial"/>
          <w:b/>
          <w:sz w:val="20"/>
          <w:szCs w:val="20"/>
          <w:lang w:eastAsia="es-MX"/>
        </w:rPr>
        <w:t>alleged</w:t>
      </w:r>
      <w:r w:rsidR="002F2DA2" w:rsidRPr="008F5E7F">
        <w:rPr>
          <w:rFonts w:ascii="Arial" w:hAnsi="Arial" w:cs="Arial"/>
          <w:b/>
          <w:sz w:val="20"/>
          <w:szCs w:val="20"/>
          <w:lang w:eastAsia="es-MX"/>
        </w:rPr>
        <w:t xml:space="preserve"> propaganda in the </w:t>
      </w:r>
      <w:r w:rsidR="00823B83" w:rsidRPr="008F5E7F">
        <w:rPr>
          <w:rFonts w:ascii="Arial" w:hAnsi="Arial" w:cs="Arial"/>
          <w:b/>
          <w:sz w:val="20"/>
          <w:szCs w:val="20"/>
          <w:lang w:eastAsia="es-MX"/>
        </w:rPr>
        <w:t>Malian government’s public information campaign.</w:t>
      </w:r>
      <w:r w:rsidR="00FE7FFD" w:rsidRPr="008F5E7F">
        <w:rPr>
          <w:rFonts w:ascii="Arial" w:hAnsi="Arial" w:cs="Arial"/>
          <w:b/>
          <w:sz w:val="20"/>
          <w:szCs w:val="20"/>
          <w:lang w:eastAsia="es-MX"/>
        </w:rPr>
        <w:t xml:space="preserve"> </w:t>
      </w:r>
      <w:r w:rsidR="00FE3A6A" w:rsidRPr="008F5E7F">
        <w:rPr>
          <w:rFonts w:ascii="Arial" w:hAnsi="Arial" w:cs="Arial"/>
          <w:b/>
          <w:sz w:val="20"/>
          <w:szCs w:val="20"/>
          <w:lang w:eastAsia="es-MX"/>
        </w:rPr>
        <w:t xml:space="preserve">His arbitrary detention is in violation of his right to freedom of expression. He must be </w:t>
      </w:r>
      <w:r w:rsidR="0019522E" w:rsidRPr="008F5E7F">
        <w:rPr>
          <w:rFonts w:ascii="Arial" w:hAnsi="Arial" w:cs="Arial"/>
          <w:b/>
          <w:sz w:val="20"/>
          <w:szCs w:val="20"/>
          <w:lang w:eastAsia="es-MX"/>
        </w:rPr>
        <w:t>immediate</w:t>
      </w:r>
      <w:r w:rsidR="00FE3A6A" w:rsidRPr="008F5E7F">
        <w:rPr>
          <w:rFonts w:ascii="Arial" w:hAnsi="Arial" w:cs="Arial"/>
          <w:b/>
          <w:sz w:val="20"/>
          <w:szCs w:val="20"/>
          <w:lang w:eastAsia="es-MX"/>
        </w:rPr>
        <w:t>ly</w:t>
      </w:r>
      <w:r w:rsidR="0019522E" w:rsidRPr="008F5E7F">
        <w:rPr>
          <w:rFonts w:ascii="Arial" w:hAnsi="Arial" w:cs="Arial"/>
          <w:b/>
          <w:sz w:val="20"/>
          <w:szCs w:val="20"/>
          <w:lang w:eastAsia="es-MX"/>
        </w:rPr>
        <w:t xml:space="preserve"> and unconditional</w:t>
      </w:r>
      <w:r w:rsidR="00FE3A6A" w:rsidRPr="008F5E7F">
        <w:rPr>
          <w:rFonts w:ascii="Arial" w:hAnsi="Arial" w:cs="Arial"/>
          <w:b/>
          <w:sz w:val="20"/>
          <w:szCs w:val="20"/>
          <w:lang w:eastAsia="es-MX"/>
        </w:rPr>
        <w:t>ly</w:t>
      </w:r>
      <w:r w:rsidR="0019522E" w:rsidRPr="008F5E7F">
        <w:rPr>
          <w:rFonts w:ascii="Arial" w:hAnsi="Arial" w:cs="Arial"/>
          <w:b/>
          <w:sz w:val="20"/>
          <w:szCs w:val="20"/>
          <w:lang w:eastAsia="es-MX"/>
        </w:rPr>
        <w:t xml:space="preserve"> release</w:t>
      </w:r>
      <w:r w:rsidR="00FE3A6A" w:rsidRPr="008F5E7F">
        <w:rPr>
          <w:rFonts w:ascii="Arial" w:hAnsi="Arial" w:cs="Arial"/>
          <w:b/>
          <w:sz w:val="20"/>
          <w:szCs w:val="20"/>
          <w:lang w:eastAsia="es-MX"/>
        </w:rPr>
        <w:t>d</w:t>
      </w:r>
      <w:r w:rsidR="0019522E" w:rsidRPr="008F5E7F">
        <w:rPr>
          <w:rFonts w:ascii="Arial" w:hAnsi="Arial" w:cs="Arial"/>
          <w:b/>
          <w:sz w:val="20"/>
          <w:szCs w:val="20"/>
          <w:lang w:eastAsia="es-MX"/>
        </w:rPr>
        <w:t>.</w:t>
      </w:r>
    </w:p>
    <w:p w14:paraId="446AFDB5" w14:textId="77777777" w:rsidR="002059EB" w:rsidRDefault="002059EB" w:rsidP="0019522E">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5FFB6B8" w14:textId="6A413216" w:rsidR="003719ED" w:rsidRDefault="005D2C37" w:rsidP="00980425">
      <w:pPr>
        <w:spacing w:after="0" w:line="240" w:lineRule="auto"/>
        <w:ind w:left="-283"/>
        <w:jc w:val="right"/>
        <w:rPr>
          <w:rFonts w:cs="Arial"/>
          <w:b/>
          <w:i/>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77CDC"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043F75B6" w14:textId="77777777" w:rsidR="004C1A62" w:rsidRDefault="004C1A62" w:rsidP="00980425">
      <w:pPr>
        <w:spacing w:after="0" w:line="240" w:lineRule="auto"/>
        <w:ind w:left="-283"/>
        <w:jc w:val="right"/>
        <w:rPr>
          <w:rFonts w:cs="Arial"/>
          <w:b/>
          <w:i/>
          <w:sz w:val="20"/>
          <w:szCs w:val="20"/>
        </w:rPr>
      </w:pPr>
    </w:p>
    <w:p w14:paraId="20E39CCA" w14:textId="019960A9" w:rsidR="00437346" w:rsidRPr="006A48EA" w:rsidRDefault="00437346" w:rsidP="00980425">
      <w:pPr>
        <w:spacing w:after="0" w:line="240" w:lineRule="auto"/>
        <w:ind w:left="-283"/>
        <w:jc w:val="right"/>
        <w:rPr>
          <w:rFonts w:cs="Arial"/>
          <w:b/>
          <w:i/>
          <w:sz w:val="20"/>
          <w:szCs w:val="20"/>
        </w:rPr>
      </w:pPr>
      <w:r w:rsidRPr="006A48EA">
        <w:rPr>
          <w:rFonts w:cs="Arial"/>
          <w:b/>
          <w:i/>
          <w:sz w:val="20"/>
          <w:szCs w:val="20"/>
        </w:rPr>
        <w:t xml:space="preserve">Mr Mahamadou </w:t>
      </w:r>
      <w:proofErr w:type="spellStart"/>
      <w:r w:rsidRPr="006A48EA">
        <w:rPr>
          <w:rFonts w:cs="Arial"/>
          <w:b/>
          <w:i/>
          <w:sz w:val="20"/>
          <w:szCs w:val="20"/>
        </w:rPr>
        <w:t>Kassogué</w:t>
      </w:r>
      <w:proofErr w:type="spellEnd"/>
    </w:p>
    <w:p w14:paraId="6C760C92" w14:textId="622B6EDA" w:rsidR="005D2C37" w:rsidRDefault="007B5FE8" w:rsidP="00980425">
      <w:pPr>
        <w:spacing w:after="0" w:line="240" w:lineRule="auto"/>
        <w:ind w:left="-283"/>
        <w:jc w:val="right"/>
        <w:rPr>
          <w:rFonts w:cs="Arial"/>
          <w:i/>
          <w:sz w:val="20"/>
          <w:szCs w:val="20"/>
        </w:rPr>
      </w:pPr>
      <w:r>
        <w:rPr>
          <w:rFonts w:cs="Arial"/>
          <w:i/>
          <w:sz w:val="20"/>
          <w:szCs w:val="20"/>
        </w:rPr>
        <w:t xml:space="preserve">Minister of Justice and </w:t>
      </w:r>
      <w:r w:rsidR="004E05EA">
        <w:rPr>
          <w:rFonts w:cs="Arial"/>
          <w:i/>
          <w:sz w:val="20"/>
          <w:szCs w:val="20"/>
        </w:rPr>
        <w:t>H</w:t>
      </w:r>
      <w:r>
        <w:rPr>
          <w:rFonts w:cs="Arial"/>
          <w:i/>
          <w:sz w:val="20"/>
          <w:szCs w:val="20"/>
        </w:rPr>
        <w:t>uman rights</w:t>
      </w:r>
    </w:p>
    <w:p w14:paraId="28D06BEC" w14:textId="37487A83" w:rsidR="00CB09CF" w:rsidRDefault="00CB09CF" w:rsidP="00980425">
      <w:pPr>
        <w:spacing w:after="0" w:line="240" w:lineRule="auto"/>
        <w:ind w:left="-283"/>
        <w:jc w:val="right"/>
        <w:rPr>
          <w:rFonts w:cs="Arial"/>
          <w:i/>
          <w:sz w:val="20"/>
          <w:szCs w:val="20"/>
        </w:rPr>
      </w:pPr>
      <w:r>
        <w:rPr>
          <w:rFonts w:cs="Arial"/>
          <w:i/>
          <w:sz w:val="20"/>
          <w:szCs w:val="20"/>
        </w:rPr>
        <w:t>C</w:t>
      </w:r>
      <w:r w:rsidRPr="00CB09CF">
        <w:rPr>
          <w:rFonts w:cs="Arial"/>
          <w:i/>
          <w:sz w:val="20"/>
          <w:szCs w:val="20"/>
        </w:rPr>
        <w:t xml:space="preserve">ite administrative </w:t>
      </w:r>
      <w:r w:rsidR="003719ED">
        <w:rPr>
          <w:rFonts w:cs="Arial"/>
          <w:i/>
          <w:sz w:val="20"/>
          <w:szCs w:val="20"/>
        </w:rPr>
        <w:t>–</w:t>
      </w:r>
      <w:r w:rsidRPr="00CB09CF">
        <w:rPr>
          <w:rFonts w:cs="Arial"/>
          <w:i/>
          <w:sz w:val="20"/>
          <w:szCs w:val="20"/>
        </w:rPr>
        <w:t xml:space="preserve"> batiment 12</w:t>
      </w:r>
    </w:p>
    <w:p w14:paraId="3B3461F0" w14:textId="3CC9DC5A" w:rsidR="009E32FB" w:rsidRDefault="00BA0609" w:rsidP="007C6BE0">
      <w:pPr>
        <w:spacing w:after="0" w:line="240" w:lineRule="auto"/>
        <w:ind w:left="-283"/>
        <w:jc w:val="right"/>
        <w:rPr>
          <w:rFonts w:cs="Arial"/>
          <w:i/>
          <w:sz w:val="20"/>
          <w:szCs w:val="20"/>
        </w:rPr>
      </w:pPr>
      <w:r>
        <w:rPr>
          <w:rFonts w:cs="Arial"/>
          <w:i/>
          <w:sz w:val="20"/>
          <w:szCs w:val="20"/>
        </w:rPr>
        <w:t>BP</w:t>
      </w:r>
      <w:r w:rsidR="00CB09CF" w:rsidRPr="00CB09CF">
        <w:rPr>
          <w:rFonts w:cs="Arial"/>
          <w:i/>
          <w:sz w:val="20"/>
          <w:szCs w:val="20"/>
        </w:rPr>
        <w:t xml:space="preserve"> 97 </w:t>
      </w:r>
      <w:r w:rsidR="00CB09CF">
        <w:rPr>
          <w:rFonts w:cs="Arial"/>
          <w:i/>
          <w:sz w:val="20"/>
          <w:szCs w:val="20"/>
        </w:rPr>
        <w:t>B</w:t>
      </w:r>
      <w:r w:rsidR="00CB09CF" w:rsidRPr="00CB09CF">
        <w:rPr>
          <w:rFonts w:cs="Arial"/>
          <w:i/>
          <w:sz w:val="20"/>
          <w:szCs w:val="20"/>
        </w:rPr>
        <w:t>amako</w:t>
      </w:r>
      <w:r w:rsidR="007C6BE0">
        <w:rPr>
          <w:rFonts w:cs="Arial"/>
          <w:i/>
          <w:sz w:val="20"/>
          <w:szCs w:val="20"/>
        </w:rPr>
        <w:t xml:space="preserve">, </w:t>
      </w:r>
      <w:r w:rsidR="003719ED">
        <w:rPr>
          <w:rFonts w:cs="Arial"/>
          <w:i/>
          <w:sz w:val="20"/>
          <w:szCs w:val="20"/>
        </w:rPr>
        <w:t>Mali</w:t>
      </w:r>
    </w:p>
    <w:p w14:paraId="030DC8DC" w14:textId="7290BAD8" w:rsidR="009E32FB" w:rsidRPr="009E32FB" w:rsidRDefault="005D2C37" w:rsidP="009E32FB">
      <w:pPr>
        <w:spacing w:after="0" w:line="240" w:lineRule="auto"/>
        <w:ind w:left="-283"/>
        <w:jc w:val="right"/>
        <w:rPr>
          <w:rFonts w:cs="Arial"/>
          <w:i/>
          <w:sz w:val="20"/>
          <w:szCs w:val="20"/>
        </w:rPr>
      </w:pPr>
      <w:r w:rsidRPr="0009123A">
        <w:rPr>
          <w:rFonts w:cs="Arial"/>
          <w:i/>
          <w:sz w:val="20"/>
          <w:szCs w:val="20"/>
        </w:rPr>
        <w:t xml:space="preserve">Email: </w:t>
      </w:r>
      <w:r w:rsidR="009E32FB">
        <w:rPr>
          <w:rFonts w:cs="Arial"/>
          <w:i/>
          <w:sz w:val="20"/>
          <w:szCs w:val="20"/>
        </w:rPr>
        <w:t>mam</w:t>
      </w:r>
      <w:r w:rsidR="004F641A">
        <w:rPr>
          <w:rFonts w:cs="Arial"/>
          <w:i/>
          <w:sz w:val="20"/>
          <w:szCs w:val="20"/>
        </w:rPr>
        <w:t>ou</w:t>
      </w:r>
      <w:r w:rsidR="009E32FB">
        <w:rPr>
          <w:rFonts w:cs="Arial"/>
          <w:i/>
          <w:sz w:val="20"/>
          <w:szCs w:val="20"/>
        </w:rPr>
        <w:t>douka</w:t>
      </w:r>
      <w:r w:rsidR="00C6339D">
        <w:rPr>
          <w:rFonts w:cs="Arial"/>
          <w:i/>
          <w:sz w:val="20"/>
          <w:szCs w:val="20"/>
        </w:rPr>
        <w:t>ssogue@gmail.com</w:t>
      </w:r>
    </w:p>
    <w:p w14:paraId="04E8678B" w14:textId="77777777" w:rsidR="00C6339D" w:rsidRDefault="00C6339D" w:rsidP="00980425">
      <w:pPr>
        <w:spacing w:after="0" w:line="240" w:lineRule="auto"/>
        <w:ind w:left="-283"/>
        <w:rPr>
          <w:rFonts w:cs="Arial"/>
          <w:i/>
          <w:sz w:val="20"/>
          <w:szCs w:val="20"/>
        </w:rPr>
      </w:pPr>
    </w:p>
    <w:p w14:paraId="3DEBCD18" w14:textId="77777777" w:rsidR="004C1A62" w:rsidRDefault="004C1A62" w:rsidP="00980425">
      <w:pPr>
        <w:spacing w:after="0" w:line="240" w:lineRule="auto"/>
        <w:ind w:left="-283"/>
        <w:rPr>
          <w:rFonts w:cs="Arial"/>
          <w:i/>
          <w:sz w:val="20"/>
          <w:szCs w:val="20"/>
        </w:rPr>
      </w:pPr>
    </w:p>
    <w:p w14:paraId="791E2F32" w14:textId="71B4BE0C"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B02404">
        <w:rPr>
          <w:rFonts w:cs="Arial"/>
          <w:i/>
          <w:sz w:val="20"/>
          <w:szCs w:val="20"/>
        </w:rPr>
        <w:t>Minister</w:t>
      </w:r>
      <w:r w:rsidRPr="00203A02">
        <w:rPr>
          <w:rFonts w:cs="Arial"/>
          <w:i/>
          <w:sz w:val="20"/>
          <w:szCs w:val="20"/>
        </w:rPr>
        <w:t>,</w:t>
      </w:r>
    </w:p>
    <w:p w14:paraId="160598A3" w14:textId="77777777" w:rsidR="005D2C37" w:rsidRDefault="005D2C37" w:rsidP="00980425">
      <w:pPr>
        <w:spacing w:after="0" w:line="240" w:lineRule="auto"/>
        <w:ind w:left="-283"/>
        <w:rPr>
          <w:rFonts w:cs="Arial"/>
          <w:i/>
          <w:sz w:val="20"/>
          <w:szCs w:val="20"/>
        </w:rPr>
      </w:pPr>
    </w:p>
    <w:p w14:paraId="30D1E19D" w14:textId="355CE6B5" w:rsidR="00275ACA" w:rsidRPr="00686778" w:rsidRDefault="00275ACA" w:rsidP="00275ACA">
      <w:pPr>
        <w:spacing w:after="0" w:line="240" w:lineRule="auto"/>
        <w:ind w:left="-283"/>
        <w:jc w:val="both"/>
        <w:rPr>
          <w:rFonts w:cs="Arial"/>
          <w:i/>
          <w:iCs/>
          <w:sz w:val="20"/>
          <w:szCs w:val="20"/>
          <w:lang w:val="en-US"/>
        </w:rPr>
      </w:pPr>
      <w:r w:rsidRPr="00FD44F8">
        <w:rPr>
          <w:rFonts w:cs="Arial"/>
          <w:i/>
          <w:iCs/>
          <w:sz w:val="20"/>
          <w:szCs w:val="20"/>
          <w:lang w:val="en-US"/>
        </w:rPr>
        <w:t xml:space="preserve">I am concerned about the </w:t>
      </w:r>
      <w:r w:rsidR="001E7086">
        <w:rPr>
          <w:rFonts w:cs="Arial"/>
          <w:i/>
          <w:iCs/>
          <w:sz w:val="20"/>
          <w:szCs w:val="20"/>
          <w:lang w:val="en-US"/>
        </w:rPr>
        <w:t xml:space="preserve">arbitrary detention and </w:t>
      </w:r>
      <w:r w:rsidR="002977A5">
        <w:rPr>
          <w:rFonts w:cs="Arial"/>
          <w:i/>
          <w:iCs/>
          <w:sz w:val="20"/>
          <w:szCs w:val="20"/>
          <w:lang w:val="en-US"/>
        </w:rPr>
        <w:t>unlawful</w:t>
      </w:r>
      <w:r w:rsidR="002977A5" w:rsidRPr="00FD44F8">
        <w:rPr>
          <w:rFonts w:cs="Arial"/>
          <w:i/>
          <w:iCs/>
          <w:sz w:val="20"/>
          <w:szCs w:val="20"/>
          <w:lang w:val="en-US"/>
        </w:rPr>
        <w:t xml:space="preserve"> </w:t>
      </w:r>
      <w:r w:rsidRPr="00FD44F8">
        <w:rPr>
          <w:rFonts w:cs="Arial"/>
          <w:i/>
          <w:iCs/>
          <w:sz w:val="20"/>
          <w:szCs w:val="20"/>
          <w:lang w:val="en-US"/>
        </w:rPr>
        <w:t xml:space="preserve">conviction of </w:t>
      </w:r>
      <w:r>
        <w:rPr>
          <w:rFonts w:cs="Arial"/>
          <w:i/>
          <w:iCs/>
          <w:sz w:val="20"/>
          <w:szCs w:val="20"/>
          <w:lang w:val="en-US"/>
        </w:rPr>
        <w:t xml:space="preserve">Professor </w:t>
      </w:r>
      <w:r w:rsidRPr="00686778">
        <w:rPr>
          <w:rFonts w:cs="Arial"/>
          <w:b/>
          <w:bCs/>
          <w:i/>
          <w:iCs/>
          <w:sz w:val="20"/>
          <w:szCs w:val="20"/>
          <w:lang w:val="en-US"/>
        </w:rPr>
        <w:t>Étienne Fakaba Sissoko</w:t>
      </w:r>
      <w:r w:rsidRPr="00686778">
        <w:rPr>
          <w:rFonts w:cs="Arial"/>
          <w:i/>
          <w:iCs/>
          <w:sz w:val="20"/>
          <w:szCs w:val="20"/>
          <w:lang w:val="en-US"/>
        </w:rPr>
        <w:t xml:space="preserve"> to two years in jail, one of which was suspended.</w:t>
      </w:r>
    </w:p>
    <w:p w14:paraId="7EC91242" w14:textId="77777777" w:rsidR="00275ACA" w:rsidRPr="00686778" w:rsidRDefault="00275ACA" w:rsidP="00275ACA">
      <w:pPr>
        <w:spacing w:after="0" w:line="240" w:lineRule="auto"/>
        <w:ind w:left="-283"/>
        <w:jc w:val="both"/>
        <w:rPr>
          <w:rFonts w:cs="Arial"/>
          <w:i/>
          <w:iCs/>
          <w:sz w:val="20"/>
          <w:szCs w:val="20"/>
          <w:lang w:val="en-US"/>
        </w:rPr>
      </w:pPr>
    </w:p>
    <w:p w14:paraId="6B147EDA" w14:textId="5B85D358" w:rsidR="00275ACA" w:rsidRDefault="0052042C" w:rsidP="00275ACA">
      <w:pPr>
        <w:spacing w:after="0" w:line="240" w:lineRule="auto"/>
        <w:ind w:left="-283"/>
        <w:jc w:val="both"/>
        <w:rPr>
          <w:rFonts w:cs="Arial"/>
          <w:i/>
          <w:iCs/>
          <w:sz w:val="20"/>
          <w:szCs w:val="20"/>
          <w:lang w:val="en-US"/>
        </w:rPr>
      </w:pPr>
      <w:r>
        <w:rPr>
          <w:rFonts w:cs="Arial"/>
          <w:i/>
          <w:iCs/>
          <w:sz w:val="20"/>
          <w:szCs w:val="20"/>
          <w:lang w:val="en-US"/>
        </w:rPr>
        <w:t xml:space="preserve">On 25 March, </w:t>
      </w:r>
      <w:r w:rsidRPr="00686778">
        <w:rPr>
          <w:rFonts w:cs="Arial"/>
          <w:i/>
          <w:iCs/>
          <w:sz w:val="20"/>
          <w:szCs w:val="20"/>
          <w:lang w:val="en-US"/>
        </w:rPr>
        <w:t>the Judicial Investigation Brigade</w:t>
      </w:r>
      <w:r w:rsidR="0027561F">
        <w:rPr>
          <w:rFonts w:cs="Arial"/>
          <w:i/>
          <w:iCs/>
          <w:sz w:val="20"/>
          <w:szCs w:val="20"/>
          <w:lang w:val="en-US"/>
        </w:rPr>
        <w:t xml:space="preserve"> arrested</w:t>
      </w:r>
      <w:r>
        <w:rPr>
          <w:rFonts w:cs="Arial"/>
          <w:i/>
          <w:iCs/>
          <w:sz w:val="20"/>
          <w:szCs w:val="20"/>
          <w:lang w:val="en-US"/>
        </w:rPr>
        <w:t xml:space="preserve"> </w:t>
      </w:r>
      <w:r w:rsidR="00275ACA" w:rsidRPr="00686778">
        <w:rPr>
          <w:rFonts w:cs="Arial"/>
          <w:i/>
          <w:iCs/>
          <w:sz w:val="20"/>
          <w:szCs w:val="20"/>
          <w:lang w:val="en-US"/>
        </w:rPr>
        <w:t xml:space="preserve">Étienne </w:t>
      </w:r>
      <w:proofErr w:type="spellStart"/>
      <w:r w:rsidR="00275ACA" w:rsidRPr="00686778">
        <w:rPr>
          <w:rFonts w:cs="Arial"/>
          <w:i/>
          <w:iCs/>
          <w:sz w:val="20"/>
          <w:szCs w:val="20"/>
          <w:lang w:val="en-US"/>
        </w:rPr>
        <w:t>Fakaba</w:t>
      </w:r>
      <w:proofErr w:type="spellEnd"/>
      <w:r w:rsidR="00275ACA" w:rsidRPr="00686778">
        <w:rPr>
          <w:rFonts w:cs="Arial"/>
          <w:i/>
          <w:iCs/>
          <w:sz w:val="20"/>
          <w:szCs w:val="20"/>
          <w:lang w:val="en-US"/>
        </w:rPr>
        <w:t xml:space="preserve"> Sissoko</w:t>
      </w:r>
      <w:r w:rsidR="00606427">
        <w:rPr>
          <w:rFonts w:cs="Arial"/>
          <w:i/>
          <w:iCs/>
          <w:sz w:val="20"/>
          <w:szCs w:val="20"/>
          <w:lang w:val="en-US"/>
        </w:rPr>
        <w:t xml:space="preserve">, a </w:t>
      </w:r>
      <w:r w:rsidR="006570DA">
        <w:rPr>
          <w:rFonts w:cs="Arial"/>
          <w:i/>
          <w:iCs/>
          <w:sz w:val="20"/>
          <w:szCs w:val="20"/>
          <w:lang w:val="en-US"/>
        </w:rPr>
        <w:t>university</w:t>
      </w:r>
      <w:r w:rsidR="00606427">
        <w:rPr>
          <w:rFonts w:cs="Arial"/>
          <w:i/>
          <w:iCs/>
          <w:sz w:val="20"/>
          <w:szCs w:val="20"/>
          <w:lang w:val="en-US"/>
        </w:rPr>
        <w:t xml:space="preserve"> professor, </w:t>
      </w:r>
      <w:r w:rsidR="00AF32E4">
        <w:rPr>
          <w:rFonts w:cs="Arial"/>
          <w:i/>
          <w:iCs/>
          <w:sz w:val="20"/>
          <w:szCs w:val="20"/>
          <w:lang w:val="en-US"/>
        </w:rPr>
        <w:t xml:space="preserve">economist, </w:t>
      </w:r>
      <w:proofErr w:type="gramStart"/>
      <w:r w:rsidR="00606427">
        <w:rPr>
          <w:rFonts w:cs="Arial"/>
          <w:i/>
          <w:iCs/>
          <w:sz w:val="20"/>
          <w:szCs w:val="20"/>
          <w:lang w:val="en-US"/>
        </w:rPr>
        <w:t>activist</w:t>
      </w:r>
      <w:proofErr w:type="gramEnd"/>
      <w:r w:rsidR="00606427">
        <w:rPr>
          <w:rFonts w:cs="Arial"/>
          <w:i/>
          <w:iCs/>
          <w:sz w:val="20"/>
          <w:szCs w:val="20"/>
          <w:lang w:val="en-US"/>
        </w:rPr>
        <w:t xml:space="preserve"> and author,</w:t>
      </w:r>
      <w:r w:rsidR="00275ACA" w:rsidRPr="00686778">
        <w:rPr>
          <w:rFonts w:cs="Arial"/>
          <w:i/>
          <w:iCs/>
          <w:sz w:val="20"/>
          <w:szCs w:val="20"/>
          <w:lang w:val="en-US"/>
        </w:rPr>
        <w:t xml:space="preserve"> </w:t>
      </w:r>
      <w:r w:rsidR="00275ACA">
        <w:rPr>
          <w:rFonts w:cs="Arial"/>
          <w:i/>
          <w:iCs/>
          <w:sz w:val="20"/>
          <w:szCs w:val="20"/>
          <w:lang w:val="en-US"/>
        </w:rPr>
        <w:t>at his home in Bamako</w:t>
      </w:r>
      <w:r w:rsidR="00275ACA" w:rsidRPr="00686778">
        <w:rPr>
          <w:rFonts w:cs="Arial"/>
          <w:i/>
          <w:iCs/>
          <w:sz w:val="20"/>
          <w:szCs w:val="20"/>
          <w:lang w:val="en-US"/>
        </w:rPr>
        <w:t>.</w:t>
      </w:r>
      <w:r w:rsidR="00275ACA">
        <w:rPr>
          <w:rFonts w:cs="Arial"/>
          <w:i/>
          <w:iCs/>
          <w:sz w:val="20"/>
          <w:szCs w:val="20"/>
          <w:lang w:val="en-US"/>
        </w:rPr>
        <w:t xml:space="preserve"> Two days later, </w:t>
      </w:r>
      <w:r w:rsidR="00B671CB">
        <w:rPr>
          <w:rFonts w:cs="Arial"/>
          <w:i/>
          <w:iCs/>
          <w:sz w:val="20"/>
          <w:szCs w:val="20"/>
          <w:lang w:val="en-US"/>
        </w:rPr>
        <w:t xml:space="preserve">on 27 March, </w:t>
      </w:r>
      <w:r w:rsidR="00275ACA">
        <w:rPr>
          <w:rFonts w:cs="Arial"/>
          <w:i/>
          <w:iCs/>
          <w:sz w:val="20"/>
          <w:szCs w:val="20"/>
          <w:lang w:val="en-US"/>
        </w:rPr>
        <w:t xml:space="preserve">he was </w:t>
      </w:r>
      <w:r w:rsidR="00BC655A">
        <w:rPr>
          <w:rFonts w:cs="Arial"/>
          <w:i/>
          <w:iCs/>
          <w:sz w:val="20"/>
          <w:szCs w:val="20"/>
          <w:lang w:val="en-US"/>
        </w:rPr>
        <w:t>charge</w:t>
      </w:r>
      <w:r w:rsidR="001720F0">
        <w:rPr>
          <w:rFonts w:cs="Arial"/>
          <w:i/>
          <w:iCs/>
          <w:sz w:val="20"/>
          <w:szCs w:val="20"/>
          <w:lang w:val="en-US"/>
        </w:rPr>
        <w:t>d</w:t>
      </w:r>
      <w:r w:rsidR="00BC655A">
        <w:rPr>
          <w:rFonts w:cs="Arial"/>
          <w:i/>
          <w:iCs/>
          <w:sz w:val="20"/>
          <w:szCs w:val="20"/>
          <w:lang w:val="en-US"/>
        </w:rPr>
        <w:t xml:space="preserve"> with </w:t>
      </w:r>
      <w:r w:rsidR="00275ACA" w:rsidRPr="00161191">
        <w:rPr>
          <w:rFonts w:cs="Arial"/>
          <w:i/>
          <w:iCs/>
          <w:sz w:val="20"/>
          <w:szCs w:val="20"/>
          <w:lang w:val="en-US"/>
        </w:rPr>
        <w:t>"harming the reputation of the state", "defamation" and "dissemination of false news disturbing the public peace’’.</w:t>
      </w:r>
      <w:r w:rsidR="00F374A0" w:rsidRPr="0E767DE9">
        <w:rPr>
          <w:rFonts w:cs="Arial"/>
          <w:i/>
          <w:sz w:val="20"/>
          <w:szCs w:val="20"/>
        </w:rPr>
        <w:t xml:space="preserve"> </w:t>
      </w:r>
      <w:r w:rsidR="00275ACA" w:rsidRPr="0E767DE9">
        <w:rPr>
          <w:rFonts w:cs="Arial"/>
          <w:i/>
          <w:sz w:val="20"/>
          <w:szCs w:val="20"/>
        </w:rPr>
        <w:t>The charges are related to his book</w:t>
      </w:r>
      <w:r w:rsidR="00F374A0" w:rsidRPr="0E767DE9">
        <w:rPr>
          <w:rFonts w:cs="Arial"/>
          <w:i/>
          <w:sz w:val="20"/>
          <w:szCs w:val="20"/>
        </w:rPr>
        <w:t>,</w:t>
      </w:r>
      <w:r w:rsidR="00275ACA" w:rsidRPr="0E767DE9">
        <w:rPr>
          <w:rFonts w:cs="Arial"/>
          <w:i/>
          <w:sz w:val="20"/>
          <w:szCs w:val="20"/>
        </w:rPr>
        <w:t xml:space="preserve"> “Propaganda, Agitation and Harassment – government communication during the transition in Mali”</w:t>
      </w:r>
      <w:r w:rsidR="004C1A62" w:rsidRPr="0E767DE9">
        <w:rPr>
          <w:rFonts w:cs="Arial"/>
          <w:i/>
          <w:sz w:val="20"/>
          <w:szCs w:val="20"/>
        </w:rPr>
        <w:t>,</w:t>
      </w:r>
      <w:r w:rsidR="00275ACA" w:rsidRPr="0E767DE9">
        <w:rPr>
          <w:rFonts w:cs="Arial"/>
          <w:i/>
          <w:sz w:val="20"/>
          <w:szCs w:val="20"/>
        </w:rPr>
        <w:t xml:space="preserve"> published in December 2023</w:t>
      </w:r>
      <w:r w:rsidR="0042252D" w:rsidRPr="0E767DE9">
        <w:rPr>
          <w:rFonts w:cs="Arial"/>
          <w:i/>
          <w:sz w:val="20"/>
          <w:szCs w:val="20"/>
        </w:rPr>
        <w:t>, in which he</w:t>
      </w:r>
      <w:r w:rsidR="00BF3078" w:rsidRPr="0E767DE9">
        <w:rPr>
          <w:rFonts w:cs="Arial"/>
          <w:i/>
          <w:sz w:val="20"/>
          <w:szCs w:val="20"/>
        </w:rPr>
        <w:t xml:space="preserve"> was critical of Mali’s</w:t>
      </w:r>
      <w:r w:rsidR="008B11AE" w:rsidRPr="0E767DE9">
        <w:rPr>
          <w:rFonts w:cs="Arial"/>
          <w:i/>
          <w:sz w:val="20"/>
          <w:szCs w:val="20"/>
        </w:rPr>
        <w:t xml:space="preserve"> military authorities</w:t>
      </w:r>
      <w:r w:rsidR="00275ACA" w:rsidRPr="0E767DE9">
        <w:rPr>
          <w:rFonts w:cs="Arial"/>
          <w:i/>
          <w:sz w:val="20"/>
          <w:szCs w:val="20"/>
        </w:rPr>
        <w:t>.</w:t>
      </w:r>
      <w:r w:rsidR="008148A0">
        <w:rPr>
          <w:rFonts w:cs="Arial"/>
          <w:i/>
          <w:sz w:val="20"/>
          <w:szCs w:val="20"/>
        </w:rPr>
        <w:t xml:space="preserve"> </w:t>
      </w:r>
      <w:r w:rsidR="00275ACA">
        <w:rPr>
          <w:rFonts w:cs="Arial"/>
          <w:i/>
          <w:iCs/>
          <w:sz w:val="20"/>
          <w:szCs w:val="20"/>
          <w:lang w:val="en-US"/>
        </w:rPr>
        <w:t xml:space="preserve">During his trial on 6 May, Etienne </w:t>
      </w:r>
      <w:r w:rsidR="00275ACA" w:rsidRPr="00E7509F">
        <w:rPr>
          <w:rFonts w:cs="Arial"/>
          <w:i/>
          <w:iCs/>
          <w:sz w:val="20"/>
          <w:szCs w:val="20"/>
          <w:lang w:val="en-US"/>
        </w:rPr>
        <w:t>Sissoko defended his work based</w:t>
      </w:r>
      <w:r w:rsidR="00B74F7D">
        <w:rPr>
          <w:rFonts w:cs="Arial"/>
          <w:i/>
          <w:iCs/>
          <w:sz w:val="20"/>
          <w:szCs w:val="20"/>
          <w:lang w:val="en-US"/>
        </w:rPr>
        <w:t>,</w:t>
      </w:r>
      <w:r w:rsidR="00275ACA" w:rsidRPr="00E7509F">
        <w:rPr>
          <w:rFonts w:cs="Arial"/>
          <w:i/>
          <w:iCs/>
          <w:sz w:val="20"/>
          <w:szCs w:val="20"/>
          <w:lang w:val="en-US"/>
        </w:rPr>
        <w:t xml:space="preserve"> according to him</w:t>
      </w:r>
      <w:r w:rsidR="00B74F7D">
        <w:rPr>
          <w:rFonts w:cs="Arial"/>
          <w:i/>
          <w:iCs/>
          <w:sz w:val="20"/>
          <w:szCs w:val="20"/>
          <w:lang w:val="en-US"/>
        </w:rPr>
        <w:t>,</w:t>
      </w:r>
      <w:r w:rsidR="00275ACA" w:rsidRPr="00E7509F">
        <w:rPr>
          <w:rFonts w:cs="Arial"/>
          <w:i/>
          <w:iCs/>
          <w:sz w:val="20"/>
          <w:szCs w:val="20"/>
          <w:lang w:val="en-US"/>
        </w:rPr>
        <w:t xml:space="preserve"> on factual evidence and expert analysis.</w:t>
      </w:r>
      <w:r w:rsidR="00275ACA">
        <w:rPr>
          <w:rFonts w:cs="Arial"/>
          <w:i/>
          <w:iCs/>
          <w:sz w:val="20"/>
          <w:szCs w:val="20"/>
          <w:lang w:val="en-US"/>
        </w:rPr>
        <w:t xml:space="preserve"> T</w:t>
      </w:r>
      <w:r w:rsidR="00275ACA" w:rsidRPr="00161191">
        <w:rPr>
          <w:rFonts w:cs="Arial"/>
          <w:i/>
          <w:iCs/>
          <w:sz w:val="20"/>
          <w:szCs w:val="20"/>
          <w:lang w:val="en-US"/>
        </w:rPr>
        <w:t>he prosecutor from the anti-cybercrime unit allegedly criticized the tone used in the book.</w:t>
      </w:r>
      <w:r w:rsidR="004C1A62">
        <w:rPr>
          <w:rFonts w:cs="Arial"/>
          <w:i/>
          <w:iCs/>
          <w:sz w:val="20"/>
          <w:szCs w:val="20"/>
          <w:lang w:val="en-US"/>
        </w:rPr>
        <w:t xml:space="preserve"> </w:t>
      </w:r>
      <w:r w:rsidR="00275ACA">
        <w:rPr>
          <w:rFonts w:cs="Arial"/>
          <w:i/>
          <w:iCs/>
          <w:sz w:val="20"/>
          <w:szCs w:val="20"/>
          <w:lang w:val="en-US"/>
        </w:rPr>
        <w:t xml:space="preserve">On 20 May, a </w:t>
      </w:r>
      <w:r w:rsidR="00275ACA" w:rsidRPr="00E7509F">
        <w:rPr>
          <w:rFonts w:eastAsia="Times New Roman" w:cs="Arial"/>
          <w:i/>
          <w:iCs/>
          <w:sz w:val="20"/>
          <w:szCs w:val="20"/>
          <w:lang w:val="en-US"/>
        </w:rPr>
        <w:t xml:space="preserve">court in Bamako sentenced Professor Etienne Fakaba Sissoko to two years in prison, with one year suspended </w:t>
      </w:r>
      <w:r w:rsidR="00275ACA" w:rsidRPr="00FD44F8">
        <w:rPr>
          <w:rFonts w:cs="Arial"/>
          <w:i/>
          <w:iCs/>
          <w:sz w:val="20"/>
          <w:szCs w:val="20"/>
          <w:lang w:val="en-US"/>
        </w:rPr>
        <w:t xml:space="preserve">and a fine </w:t>
      </w:r>
      <w:r w:rsidR="00275ACA" w:rsidRPr="00686778">
        <w:rPr>
          <w:rFonts w:cs="Arial"/>
          <w:i/>
          <w:iCs/>
          <w:sz w:val="20"/>
          <w:szCs w:val="20"/>
          <w:lang w:val="en-US"/>
        </w:rPr>
        <w:t xml:space="preserve">of </w:t>
      </w:r>
      <w:r w:rsidR="00145352">
        <w:rPr>
          <w:rFonts w:cs="Arial"/>
          <w:i/>
          <w:iCs/>
          <w:sz w:val="20"/>
          <w:szCs w:val="20"/>
          <w:lang w:val="en-US"/>
        </w:rPr>
        <w:t>XOF</w:t>
      </w:r>
      <w:r w:rsidR="00145352" w:rsidRPr="00686778">
        <w:rPr>
          <w:rFonts w:cs="Arial"/>
          <w:i/>
          <w:iCs/>
          <w:sz w:val="20"/>
          <w:szCs w:val="20"/>
          <w:lang w:val="en-US"/>
        </w:rPr>
        <w:t xml:space="preserve"> </w:t>
      </w:r>
      <w:r w:rsidR="00275ACA" w:rsidRPr="00686778">
        <w:rPr>
          <w:rFonts w:cs="Arial"/>
          <w:i/>
          <w:iCs/>
          <w:sz w:val="20"/>
          <w:szCs w:val="20"/>
          <w:lang w:val="en-US"/>
        </w:rPr>
        <w:t>3 million</w:t>
      </w:r>
      <w:r w:rsidR="00751967">
        <w:rPr>
          <w:rFonts w:cs="Arial"/>
          <w:i/>
          <w:iCs/>
          <w:sz w:val="20"/>
          <w:szCs w:val="20"/>
          <w:lang w:val="en-US"/>
        </w:rPr>
        <w:t xml:space="preserve"> (</w:t>
      </w:r>
      <w:r w:rsidR="00751967" w:rsidRPr="00751967">
        <w:rPr>
          <w:rFonts w:cs="Arial"/>
          <w:i/>
          <w:iCs/>
          <w:sz w:val="20"/>
          <w:szCs w:val="20"/>
          <w:lang w:val="en-US"/>
        </w:rPr>
        <w:t>approximately 4,500 Euros</w:t>
      </w:r>
      <w:r w:rsidR="009B6DD9">
        <w:rPr>
          <w:rFonts w:cs="Arial"/>
          <w:i/>
          <w:iCs/>
          <w:sz w:val="20"/>
          <w:szCs w:val="20"/>
          <w:lang w:val="en-US"/>
        </w:rPr>
        <w:t>).</w:t>
      </w:r>
    </w:p>
    <w:p w14:paraId="0C537213" w14:textId="77777777" w:rsidR="00275ACA" w:rsidRDefault="00275ACA" w:rsidP="00275ACA">
      <w:pPr>
        <w:spacing w:after="0" w:line="240" w:lineRule="auto"/>
        <w:ind w:left="-283"/>
        <w:jc w:val="both"/>
        <w:rPr>
          <w:rFonts w:cs="Arial"/>
          <w:i/>
          <w:iCs/>
          <w:sz w:val="20"/>
          <w:szCs w:val="20"/>
          <w:lang w:val="en-US"/>
        </w:rPr>
      </w:pPr>
    </w:p>
    <w:p w14:paraId="063885B4" w14:textId="02834240" w:rsidR="00352D50" w:rsidRDefault="00275ACA" w:rsidP="00275ACA">
      <w:pPr>
        <w:spacing w:after="0" w:line="240" w:lineRule="auto"/>
        <w:ind w:left="-283"/>
        <w:jc w:val="both"/>
        <w:rPr>
          <w:rFonts w:cs="Arial"/>
          <w:i/>
          <w:iCs/>
          <w:sz w:val="20"/>
          <w:szCs w:val="20"/>
          <w:lang w:val="en-US"/>
        </w:rPr>
      </w:pPr>
      <w:r w:rsidRPr="00FD44F8">
        <w:rPr>
          <w:rFonts w:cs="Arial"/>
          <w:i/>
          <w:iCs/>
          <w:sz w:val="20"/>
          <w:szCs w:val="20"/>
          <w:lang w:val="en-US"/>
        </w:rPr>
        <w:t>Amnesty International</w:t>
      </w:r>
      <w:r>
        <w:rPr>
          <w:rFonts w:cs="Arial"/>
          <w:i/>
          <w:iCs/>
          <w:sz w:val="20"/>
          <w:szCs w:val="20"/>
          <w:lang w:val="en-US"/>
        </w:rPr>
        <w:t xml:space="preserve"> believes</w:t>
      </w:r>
      <w:r w:rsidRPr="00FD44F8">
        <w:rPr>
          <w:rFonts w:cs="Arial"/>
          <w:i/>
          <w:iCs/>
          <w:sz w:val="20"/>
          <w:szCs w:val="20"/>
          <w:lang w:val="en-US"/>
        </w:rPr>
        <w:t xml:space="preserve"> </w:t>
      </w:r>
      <w:r>
        <w:rPr>
          <w:rFonts w:cs="Arial"/>
          <w:i/>
          <w:iCs/>
          <w:sz w:val="20"/>
          <w:szCs w:val="20"/>
          <w:lang w:val="en-US"/>
        </w:rPr>
        <w:t>Etienne Sissoko was sentenced solely because of</w:t>
      </w:r>
      <w:r w:rsidRPr="00FD44F8">
        <w:rPr>
          <w:rFonts w:cs="Arial"/>
          <w:i/>
          <w:iCs/>
          <w:sz w:val="20"/>
          <w:szCs w:val="20"/>
          <w:lang w:val="en-US"/>
        </w:rPr>
        <w:t xml:space="preserve"> his</w:t>
      </w:r>
      <w:r>
        <w:rPr>
          <w:rFonts w:cs="Arial"/>
          <w:i/>
          <w:iCs/>
          <w:sz w:val="20"/>
          <w:szCs w:val="20"/>
          <w:lang w:val="en-US"/>
        </w:rPr>
        <w:t xml:space="preserve"> activism and criticism, in violation of his rights to freedom of expression.</w:t>
      </w:r>
      <w:r w:rsidR="00A36A53">
        <w:rPr>
          <w:rFonts w:cs="Arial"/>
          <w:i/>
          <w:iCs/>
          <w:sz w:val="20"/>
          <w:szCs w:val="20"/>
          <w:lang w:val="en-US"/>
        </w:rPr>
        <w:t xml:space="preserve"> </w:t>
      </w:r>
      <w:r w:rsidR="00352D50" w:rsidRPr="00352D50">
        <w:rPr>
          <w:rFonts w:cs="Arial"/>
          <w:i/>
          <w:iCs/>
          <w:sz w:val="20"/>
          <w:szCs w:val="20"/>
          <w:lang w:val="en-US"/>
        </w:rPr>
        <w:t>Arrest or detention as punishment for the peaceful exercise of human rights, including the right to freedom of expression, is arbitrary and violates the African Charter on Human and Peoples’ Rights, and the International Covenant on Civil and Political Rights, both of which Mali is a state party</w:t>
      </w:r>
      <w:r w:rsidR="003767D9">
        <w:rPr>
          <w:rFonts w:cs="Arial"/>
          <w:i/>
          <w:iCs/>
          <w:sz w:val="20"/>
          <w:szCs w:val="20"/>
          <w:lang w:val="en-US"/>
        </w:rPr>
        <w:t xml:space="preserve"> to</w:t>
      </w:r>
      <w:r w:rsidR="00352D50" w:rsidRPr="00352D50">
        <w:rPr>
          <w:rFonts w:cs="Arial"/>
          <w:i/>
          <w:iCs/>
          <w:sz w:val="20"/>
          <w:szCs w:val="20"/>
          <w:lang w:val="en-US"/>
        </w:rPr>
        <w:t>. The UN Working Group on Arbitrary Detention has determined that those detained solely for the peaceful exercise of their human rights must be immediately released.</w:t>
      </w:r>
    </w:p>
    <w:p w14:paraId="17A49CFB" w14:textId="77777777" w:rsidR="00275ACA" w:rsidRDefault="00275ACA" w:rsidP="00275ACA">
      <w:pPr>
        <w:spacing w:after="0" w:line="240" w:lineRule="auto"/>
        <w:ind w:left="-283"/>
        <w:jc w:val="both"/>
        <w:rPr>
          <w:rFonts w:cs="Arial"/>
          <w:i/>
          <w:iCs/>
          <w:sz w:val="20"/>
          <w:szCs w:val="20"/>
          <w:lang w:val="en-US"/>
        </w:rPr>
      </w:pPr>
    </w:p>
    <w:p w14:paraId="2126F492" w14:textId="45C050E9" w:rsidR="00275ACA" w:rsidRDefault="00275ACA" w:rsidP="003719ED">
      <w:pPr>
        <w:spacing w:after="0" w:line="240" w:lineRule="auto"/>
        <w:ind w:left="-283"/>
        <w:jc w:val="both"/>
        <w:rPr>
          <w:rFonts w:cs="Arial"/>
          <w:b/>
          <w:bCs/>
          <w:i/>
          <w:iCs/>
          <w:sz w:val="20"/>
          <w:szCs w:val="20"/>
          <w:lang w:val="en-US"/>
        </w:rPr>
      </w:pPr>
      <w:proofErr w:type="gramStart"/>
      <w:r>
        <w:rPr>
          <w:rFonts w:cs="Arial"/>
          <w:b/>
          <w:bCs/>
          <w:i/>
          <w:iCs/>
          <w:sz w:val="20"/>
          <w:szCs w:val="20"/>
          <w:lang w:val="en-US"/>
        </w:rPr>
        <w:t>In light of</w:t>
      </w:r>
      <w:proofErr w:type="gramEnd"/>
      <w:r>
        <w:rPr>
          <w:rFonts w:cs="Arial"/>
          <w:b/>
          <w:bCs/>
          <w:i/>
          <w:iCs/>
          <w:sz w:val="20"/>
          <w:szCs w:val="20"/>
          <w:lang w:val="en-US"/>
        </w:rPr>
        <w:t xml:space="preserve"> the above, </w:t>
      </w:r>
      <w:r w:rsidRPr="00FE66DC">
        <w:rPr>
          <w:rFonts w:cs="Arial"/>
          <w:b/>
          <w:bCs/>
          <w:i/>
          <w:iCs/>
          <w:sz w:val="20"/>
          <w:szCs w:val="20"/>
          <w:lang w:val="en-US"/>
        </w:rPr>
        <w:t xml:space="preserve">I call upon </w:t>
      </w:r>
      <w:r w:rsidRPr="007E4B42">
        <w:rPr>
          <w:rFonts w:cs="Arial"/>
          <w:b/>
          <w:bCs/>
          <w:i/>
          <w:iCs/>
          <w:color w:val="auto"/>
          <w:sz w:val="20"/>
          <w:szCs w:val="20"/>
          <w:lang w:val="en-US"/>
        </w:rPr>
        <w:t>you</w:t>
      </w:r>
      <w:r w:rsidR="00642B5D">
        <w:rPr>
          <w:rFonts w:cs="Arial"/>
          <w:b/>
          <w:bCs/>
          <w:i/>
          <w:iCs/>
          <w:color w:val="auto"/>
          <w:sz w:val="20"/>
          <w:szCs w:val="20"/>
          <w:lang w:val="en-US"/>
        </w:rPr>
        <w:t xml:space="preserve"> </w:t>
      </w:r>
      <w:r w:rsidR="00642B5D" w:rsidRPr="00642B5D">
        <w:rPr>
          <w:rFonts w:cs="Arial"/>
          <w:b/>
          <w:bCs/>
          <w:i/>
          <w:iCs/>
          <w:color w:val="auto"/>
          <w:sz w:val="20"/>
          <w:szCs w:val="20"/>
          <w:lang w:val="en-US"/>
        </w:rPr>
        <w:t>to</w:t>
      </w:r>
      <w:r w:rsidR="008148A0">
        <w:rPr>
          <w:rFonts w:cs="Arial"/>
          <w:b/>
          <w:bCs/>
          <w:i/>
          <w:iCs/>
          <w:color w:val="auto"/>
          <w:sz w:val="20"/>
          <w:szCs w:val="20"/>
          <w:lang w:val="en-US"/>
        </w:rPr>
        <w:t xml:space="preserve"> ensure </w:t>
      </w:r>
      <w:r w:rsidR="003E0469">
        <w:rPr>
          <w:rFonts w:cs="Arial"/>
          <w:b/>
          <w:bCs/>
          <w:i/>
          <w:iCs/>
          <w:color w:val="auto"/>
          <w:sz w:val="20"/>
          <w:szCs w:val="20"/>
          <w:lang w:val="en-US"/>
        </w:rPr>
        <w:t xml:space="preserve">the </w:t>
      </w:r>
      <w:r w:rsidR="008148A0">
        <w:rPr>
          <w:rFonts w:cs="Arial"/>
          <w:b/>
          <w:bCs/>
          <w:i/>
          <w:iCs/>
          <w:color w:val="auto"/>
          <w:sz w:val="20"/>
          <w:szCs w:val="20"/>
          <w:lang w:val="en-US"/>
        </w:rPr>
        <w:t>Malian authorities</w:t>
      </w:r>
      <w:r w:rsidR="00642B5D" w:rsidRPr="00642B5D">
        <w:rPr>
          <w:rFonts w:cs="Arial"/>
          <w:b/>
          <w:bCs/>
          <w:i/>
          <w:iCs/>
          <w:color w:val="auto"/>
          <w:sz w:val="20"/>
          <w:szCs w:val="20"/>
          <w:lang w:val="en-US"/>
        </w:rPr>
        <w:t xml:space="preserve"> </w:t>
      </w:r>
      <w:r w:rsidR="003767D9" w:rsidRPr="00642B5D">
        <w:rPr>
          <w:rFonts w:cs="Arial"/>
          <w:b/>
          <w:bCs/>
          <w:i/>
          <w:iCs/>
          <w:color w:val="auto"/>
          <w:sz w:val="20"/>
          <w:szCs w:val="20"/>
          <w:lang w:val="en-US"/>
        </w:rPr>
        <w:t xml:space="preserve">immediately and unconditionally release </w:t>
      </w:r>
      <w:r w:rsidR="003767D9" w:rsidRPr="004F1BA9">
        <w:rPr>
          <w:rFonts w:cs="Arial"/>
          <w:b/>
          <w:bCs/>
          <w:i/>
          <w:iCs/>
          <w:sz w:val="20"/>
          <w:szCs w:val="20"/>
          <w:lang w:val="en-US"/>
        </w:rPr>
        <w:t xml:space="preserve">Étienne Fakaba Sissoko </w:t>
      </w:r>
      <w:r w:rsidR="003767D9">
        <w:rPr>
          <w:rFonts w:cs="Arial"/>
          <w:b/>
          <w:bCs/>
          <w:i/>
          <w:iCs/>
          <w:sz w:val="20"/>
          <w:szCs w:val="20"/>
          <w:lang w:val="en-US"/>
        </w:rPr>
        <w:t xml:space="preserve">and </w:t>
      </w:r>
      <w:r w:rsidR="00642B5D" w:rsidRPr="00642B5D">
        <w:rPr>
          <w:rFonts w:cs="Arial"/>
          <w:b/>
          <w:bCs/>
          <w:i/>
          <w:iCs/>
          <w:color w:val="auto"/>
          <w:sz w:val="20"/>
          <w:szCs w:val="20"/>
          <w:lang w:val="en-US"/>
        </w:rPr>
        <w:t xml:space="preserve">quash </w:t>
      </w:r>
      <w:r w:rsidR="003767D9">
        <w:rPr>
          <w:rFonts w:cs="Arial"/>
          <w:b/>
          <w:bCs/>
          <w:i/>
          <w:iCs/>
          <w:color w:val="auto"/>
          <w:sz w:val="20"/>
          <w:szCs w:val="20"/>
          <w:lang w:val="en-US"/>
        </w:rPr>
        <w:t>his</w:t>
      </w:r>
      <w:r w:rsidR="00642B5D" w:rsidRPr="00642B5D">
        <w:rPr>
          <w:rFonts w:cs="Arial"/>
          <w:b/>
          <w:bCs/>
          <w:i/>
          <w:iCs/>
          <w:color w:val="auto"/>
          <w:sz w:val="20"/>
          <w:szCs w:val="20"/>
          <w:lang w:val="en-US"/>
        </w:rPr>
        <w:t xml:space="preserve"> conviction</w:t>
      </w:r>
      <w:r w:rsidR="00071485">
        <w:rPr>
          <w:rFonts w:cs="Arial"/>
          <w:b/>
          <w:bCs/>
          <w:i/>
          <w:iCs/>
          <w:color w:val="auto"/>
          <w:sz w:val="20"/>
          <w:szCs w:val="20"/>
          <w:lang w:val="en-US"/>
        </w:rPr>
        <w:t>.</w:t>
      </w:r>
      <w:r w:rsidR="00642B5D" w:rsidRPr="00642B5D">
        <w:rPr>
          <w:rFonts w:cs="Arial"/>
          <w:b/>
          <w:bCs/>
          <w:i/>
          <w:iCs/>
          <w:color w:val="auto"/>
          <w:sz w:val="20"/>
          <w:szCs w:val="20"/>
          <w:lang w:val="en-US"/>
        </w:rPr>
        <w:t xml:space="preserve"> </w:t>
      </w:r>
      <w:r w:rsidRPr="00796F89">
        <w:rPr>
          <w:rFonts w:cs="Arial"/>
          <w:b/>
          <w:bCs/>
          <w:i/>
          <w:iCs/>
          <w:sz w:val="20"/>
          <w:szCs w:val="20"/>
          <w:lang w:val="en-US"/>
        </w:rPr>
        <w:t>Pending his release, I urge you to ensur</w:t>
      </w:r>
      <w:r>
        <w:rPr>
          <w:rFonts w:cs="Arial"/>
          <w:b/>
          <w:bCs/>
          <w:i/>
          <w:iCs/>
          <w:sz w:val="20"/>
          <w:szCs w:val="20"/>
          <w:lang w:val="en-US"/>
        </w:rPr>
        <w:t xml:space="preserve">e </w:t>
      </w:r>
      <w:r w:rsidRPr="00796F89">
        <w:rPr>
          <w:rFonts w:cs="Arial"/>
          <w:b/>
          <w:bCs/>
          <w:i/>
          <w:iCs/>
          <w:sz w:val="20"/>
          <w:szCs w:val="20"/>
          <w:lang w:val="en-US"/>
        </w:rPr>
        <w:t>that he has access to his lawyers and family</w:t>
      </w:r>
      <w:r w:rsidR="004A2982">
        <w:rPr>
          <w:rFonts w:cs="Arial"/>
          <w:b/>
          <w:bCs/>
          <w:i/>
          <w:iCs/>
          <w:sz w:val="20"/>
          <w:szCs w:val="20"/>
          <w:lang w:val="en-US"/>
        </w:rPr>
        <w:t>.</w:t>
      </w:r>
    </w:p>
    <w:p w14:paraId="0CF177B6" w14:textId="77777777" w:rsidR="005B2A66" w:rsidRDefault="005B2A66" w:rsidP="00957F28">
      <w:pPr>
        <w:spacing w:after="0" w:line="240" w:lineRule="auto"/>
        <w:ind w:left="-283"/>
        <w:rPr>
          <w:rFonts w:cs="Arial"/>
          <w:i/>
          <w:sz w:val="20"/>
          <w:szCs w:val="20"/>
        </w:rPr>
      </w:pPr>
    </w:p>
    <w:p w14:paraId="6E04950C" w14:textId="6648ABBE" w:rsidR="00957F28" w:rsidRDefault="00957F28" w:rsidP="00957F28">
      <w:pPr>
        <w:spacing w:after="0" w:line="240" w:lineRule="auto"/>
        <w:ind w:left="-283"/>
        <w:rPr>
          <w:rFonts w:cs="Arial"/>
          <w:i/>
          <w:sz w:val="20"/>
          <w:szCs w:val="20"/>
        </w:rPr>
      </w:pPr>
      <w:r w:rsidRPr="00203A02">
        <w:rPr>
          <w:rFonts w:cs="Arial"/>
          <w:i/>
          <w:sz w:val="20"/>
          <w:szCs w:val="20"/>
        </w:rPr>
        <w:t>Yours sincerely,</w:t>
      </w:r>
    </w:p>
    <w:p w14:paraId="6732A89E" w14:textId="77777777" w:rsidR="00FE7E95" w:rsidRDefault="00FE7E95" w:rsidP="00957F28">
      <w:pPr>
        <w:spacing w:after="0" w:line="240" w:lineRule="auto"/>
        <w:ind w:left="-283"/>
        <w:rPr>
          <w:rFonts w:cs="Arial"/>
          <w:i/>
          <w:sz w:val="20"/>
          <w:szCs w:val="20"/>
        </w:rPr>
      </w:pPr>
    </w:p>
    <w:p w14:paraId="2A523064" w14:textId="77777777" w:rsidR="00FE7E95" w:rsidRDefault="00FE7E95" w:rsidP="00957F28">
      <w:pPr>
        <w:spacing w:after="0" w:line="240" w:lineRule="auto"/>
        <w:ind w:left="-283"/>
        <w:rPr>
          <w:rFonts w:cs="Arial"/>
          <w:i/>
          <w:sz w:val="20"/>
          <w:szCs w:val="20"/>
        </w:rPr>
      </w:pPr>
    </w:p>
    <w:p w14:paraId="4C1CE61D" w14:textId="77777777" w:rsidR="00FE7E95" w:rsidRPr="00203A02" w:rsidRDefault="00FE7E95" w:rsidP="00957F28">
      <w:pPr>
        <w:spacing w:after="0" w:line="240" w:lineRule="auto"/>
        <w:ind w:left="-283"/>
        <w:rPr>
          <w:rFonts w:cs="Arial"/>
          <w:i/>
          <w:sz w:val="20"/>
          <w:szCs w:val="20"/>
        </w:rPr>
      </w:pPr>
    </w:p>
    <w:p w14:paraId="0D4AA939" w14:textId="7B042D34" w:rsidR="00EA68CE" w:rsidRDefault="00EA68CE" w:rsidP="003719ED">
      <w:pPr>
        <w:spacing w:after="0" w:line="240" w:lineRule="auto"/>
        <w:jc w:val="center"/>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E7A3C02" w14:textId="77777777" w:rsidR="005D2C37" w:rsidRPr="0082127B" w:rsidRDefault="005D2C37" w:rsidP="00E67441">
      <w:pPr>
        <w:spacing w:after="0" w:line="240" w:lineRule="auto"/>
        <w:rPr>
          <w:rFonts w:ascii="Arial" w:hAnsi="Arial" w:cs="Arial"/>
          <w:szCs w:val="20"/>
          <w:lang w:eastAsia="en-US"/>
        </w:rPr>
      </w:pPr>
    </w:p>
    <w:p w14:paraId="4F868433" w14:textId="77777777" w:rsidR="00176401" w:rsidRDefault="003767D9" w:rsidP="00E67441">
      <w:pPr>
        <w:spacing w:line="240" w:lineRule="auto"/>
        <w:jc w:val="both"/>
        <w:rPr>
          <w:rFonts w:ascii="Arial" w:hAnsi="Arial" w:cs="Arial"/>
          <w:szCs w:val="18"/>
          <w:lang w:eastAsia="en-US"/>
        </w:rPr>
      </w:pPr>
      <w:r>
        <w:rPr>
          <w:rFonts w:ascii="Arial" w:hAnsi="Arial" w:cs="Arial"/>
          <w:szCs w:val="18"/>
          <w:lang w:eastAsia="en-US"/>
        </w:rPr>
        <w:t>Over</w:t>
      </w:r>
      <w:r w:rsidRPr="00A36A53">
        <w:rPr>
          <w:rFonts w:ascii="Arial" w:hAnsi="Arial" w:cs="Arial"/>
          <w:szCs w:val="18"/>
          <w:lang w:eastAsia="en-US"/>
        </w:rPr>
        <w:t xml:space="preserve"> </w:t>
      </w:r>
      <w:r w:rsidR="00710EA1" w:rsidRPr="00A36A53">
        <w:rPr>
          <w:rFonts w:ascii="Arial" w:hAnsi="Arial" w:cs="Arial"/>
          <w:szCs w:val="18"/>
          <w:lang w:eastAsia="en-US"/>
        </w:rPr>
        <w:t>the past years, the shrinking of civi</w:t>
      </w:r>
      <w:r w:rsidR="0095502B" w:rsidRPr="00A36A53">
        <w:rPr>
          <w:rFonts w:ascii="Arial" w:hAnsi="Arial" w:cs="Arial"/>
          <w:szCs w:val="18"/>
          <w:lang w:eastAsia="en-US"/>
        </w:rPr>
        <w:t>c</w:t>
      </w:r>
      <w:r w:rsidR="00710EA1" w:rsidRPr="00A36A53">
        <w:rPr>
          <w:rFonts w:ascii="Arial" w:hAnsi="Arial" w:cs="Arial"/>
          <w:szCs w:val="18"/>
          <w:lang w:eastAsia="en-US"/>
        </w:rPr>
        <w:t xml:space="preserve"> space in Mali </w:t>
      </w:r>
      <w:r w:rsidR="006A757F" w:rsidRPr="00A36A53">
        <w:rPr>
          <w:rFonts w:ascii="Arial" w:hAnsi="Arial" w:cs="Arial"/>
          <w:szCs w:val="18"/>
          <w:lang w:eastAsia="en-US"/>
        </w:rPr>
        <w:t xml:space="preserve">has been </w:t>
      </w:r>
      <w:r w:rsidR="00710EA1" w:rsidRPr="00A36A53">
        <w:rPr>
          <w:rFonts w:ascii="Arial" w:hAnsi="Arial" w:cs="Arial"/>
          <w:szCs w:val="18"/>
          <w:lang w:eastAsia="en-US"/>
        </w:rPr>
        <w:t xml:space="preserve">characterized by violations of freedom of expression, </w:t>
      </w:r>
      <w:r>
        <w:rPr>
          <w:rFonts w:ascii="Arial" w:hAnsi="Arial" w:cs="Arial"/>
          <w:szCs w:val="18"/>
          <w:lang w:eastAsia="en-US"/>
        </w:rPr>
        <w:t>including press freedom and</w:t>
      </w:r>
      <w:r w:rsidR="00710EA1" w:rsidRPr="00A36A53">
        <w:rPr>
          <w:rFonts w:ascii="Arial" w:hAnsi="Arial" w:cs="Arial"/>
          <w:szCs w:val="18"/>
          <w:lang w:eastAsia="en-US"/>
        </w:rPr>
        <w:t xml:space="preserve"> the right to information</w:t>
      </w:r>
      <w:r>
        <w:rPr>
          <w:rFonts w:ascii="Arial" w:hAnsi="Arial" w:cs="Arial"/>
          <w:szCs w:val="18"/>
          <w:lang w:eastAsia="en-US"/>
        </w:rPr>
        <w:t>,</w:t>
      </w:r>
      <w:r w:rsidR="00710EA1" w:rsidRPr="00A36A53">
        <w:rPr>
          <w:rFonts w:ascii="Arial" w:hAnsi="Arial" w:cs="Arial"/>
          <w:szCs w:val="18"/>
          <w:lang w:eastAsia="en-US"/>
        </w:rPr>
        <w:t xml:space="preserve"> as well as freedom of </w:t>
      </w:r>
      <w:r w:rsidR="003D109F" w:rsidRPr="00A36A53">
        <w:rPr>
          <w:rFonts w:ascii="Arial" w:hAnsi="Arial" w:cs="Arial"/>
          <w:szCs w:val="18"/>
          <w:lang w:eastAsia="en-US"/>
        </w:rPr>
        <w:t>association.</w:t>
      </w:r>
      <w:r w:rsidR="00710EA1" w:rsidRPr="00A36A53">
        <w:rPr>
          <w:rFonts w:ascii="Arial" w:hAnsi="Arial" w:cs="Arial"/>
          <w:szCs w:val="18"/>
          <w:lang w:eastAsia="en-US"/>
        </w:rPr>
        <w:t xml:space="preserve"> </w:t>
      </w:r>
      <w:r w:rsidR="00AE3BD3">
        <w:rPr>
          <w:rFonts w:ascii="Arial" w:hAnsi="Arial" w:cs="Arial"/>
          <w:szCs w:val="18"/>
          <w:lang w:eastAsia="en-US"/>
        </w:rPr>
        <w:t xml:space="preserve">Mali has been governed since 2021 by military officers who </w:t>
      </w:r>
      <w:r>
        <w:rPr>
          <w:rFonts w:ascii="Arial" w:hAnsi="Arial" w:cs="Arial"/>
          <w:szCs w:val="18"/>
          <w:lang w:eastAsia="en-US"/>
        </w:rPr>
        <w:t>took control from the</w:t>
      </w:r>
      <w:r w:rsidR="00AE3BD3">
        <w:rPr>
          <w:rFonts w:ascii="Arial" w:hAnsi="Arial" w:cs="Arial"/>
          <w:szCs w:val="18"/>
          <w:lang w:eastAsia="en-US"/>
        </w:rPr>
        <w:t xml:space="preserve"> </w:t>
      </w:r>
      <w:r w:rsidR="00213433">
        <w:rPr>
          <w:rFonts w:ascii="Arial" w:hAnsi="Arial" w:cs="Arial"/>
          <w:szCs w:val="18"/>
          <w:lang w:eastAsia="en-US"/>
        </w:rPr>
        <w:t>democratically elected</w:t>
      </w:r>
      <w:r w:rsidR="00410CAF">
        <w:rPr>
          <w:rFonts w:ascii="Arial" w:hAnsi="Arial" w:cs="Arial"/>
          <w:szCs w:val="18"/>
          <w:lang w:eastAsia="en-US"/>
        </w:rPr>
        <w:t xml:space="preserve"> </w:t>
      </w:r>
      <w:r>
        <w:rPr>
          <w:rFonts w:ascii="Arial" w:hAnsi="Arial" w:cs="Arial"/>
          <w:szCs w:val="18"/>
          <w:lang w:eastAsia="en-US"/>
        </w:rPr>
        <w:t>government</w:t>
      </w:r>
      <w:r w:rsidR="00410CAF">
        <w:rPr>
          <w:rFonts w:ascii="Arial" w:hAnsi="Arial" w:cs="Arial"/>
          <w:szCs w:val="18"/>
          <w:lang w:eastAsia="en-US"/>
        </w:rPr>
        <w:t xml:space="preserve"> of President Keita in 202</w:t>
      </w:r>
      <w:r w:rsidR="00F50A3D">
        <w:rPr>
          <w:rFonts w:ascii="Arial" w:hAnsi="Arial" w:cs="Arial"/>
          <w:szCs w:val="18"/>
          <w:lang w:eastAsia="en-US"/>
        </w:rPr>
        <w:t>0</w:t>
      </w:r>
      <w:r w:rsidR="00410CAF">
        <w:rPr>
          <w:rFonts w:ascii="Arial" w:hAnsi="Arial" w:cs="Arial"/>
          <w:szCs w:val="18"/>
          <w:lang w:eastAsia="en-US"/>
        </w:rPr>
        <w:t xml:space="preserve"> following protests, and then </w:t>
      </w:r>
      <w:r w:rsidR="00C75F97">
        <w:rPr>
          <w:rFonts w:ascii="Arial" w:hAnsi="Arial" w:cs="Arial"/>
          <w:szCs w:val="18"/>
          <w:lang w:eastAsia="en-US"/>
        </w:rPr>
        <w:t xml:space="preserve">removed the </w:t>
      </w:r>
      <w:r w:rsidR="00107079">
        <w:rPr>
          <w:rFonts w:ascii="Arial" w:hAnsi="Arial" w:cs="Arial"/>
          <w:szCs w:val="18"/>
          <w:lang w:eastAsia="en-US"/>
        </w:rPr>
        <w:t xml:space="preserve">civilian </w:t>
      </w:r>
      <w:r w:rsidR="00132BBF">
        <w:rPr>
          <w:rFonts w:ascii="Arial" w:hAnsi="Arial" w:cs="Arial"/>
          <w:szCs w:val="18"/>
          <w:lang w:eastAsia="en-US"/>
        </w:rPr>
        <w:t>transitional authorities from power in May 2021, following disagreements.</w:t>
      </w:r>
    </w:p>
    <w:p w14:paraId="51AC7C24" w14:textId="7DD5A46F" w:rsidR="00965125" w:rsidRDefault="00710EA1" w:rsidP="00E67441">
      <w:pPr>
        <w:spacing w:line="240" w:lineRule="auto"/>
        <w:jc w:val="both"/>
        <w:rPr>
          <w:rFonts w:ascii="Arial" w:hAnsi="Arial" w:cs="Arial"/>
          <w:szCs w:val="18"/>
          <w:lang w:eastAsia="en-US"/>
        </w:rPr>
      </w:pPr>
      <w:r w:rsidRPr="00A36A53">
        <w:rPr>
          <w:rFonts w:ascii="Arial" w:hAnsi="Arial" w:cs="Arial"/>
          <w:szCs w:val="18"/>
          <w:lang w:eastAsia="en-US"/>
        </w:rPr>
        <w:t xml:space="preserve">Freedom of expression is threatened by Law N°2019-056 pertaining to punishment of cybercrime. Articles 20 and 21 of this law punish the authors of “threats” or insults” (without the elements constituting these offences being defined) </w:t>
      </w:r>
      <w:r w:rsidR="00105EBB" w:rsidRPr="00A36A53">
        <w:rPr>
          <w:rFonts w:ascii="Arial" w:hAnsi="Arial" w:cs="Arial"/>
          <w:szCs w:val="18"/>
          <w:lang w:eastAsia="en-US"/>
        </w:rPr>
        <w:t xml:space="preserve">to sentences </w:t>
      </w:r>
      <w:r w:rsidRPr="00A36A53">
        <w:rPr>
          <w:rFonts w:ascii="Arial" w:hAnsi="Arial" w:cs="Arial"/>
          <w:szCs w:val="18"/>
          <w:lang w:eastAsia="en-US"/>
        </w:rPr>
        <w:t xml:space="preserve">going from 6 months to 10 years of imprisonment, and/or fines from </w:t>
      </w:r>
      <w:r w:rsidR="00105EBB" w:rsidRPr="00A36A53">
        <w:rPr>
          <w:rFonts w:ascii="Arial" w:hAnsi="Arial" w:cs="Arial"/>
          <w:szCs w:val="18"/>
          <w:lang w:eastAsia="en-US"/>
        </w:rPr>
        <w:t>one</w:t>
      </w:r>
      <w:r w:rsidRPr="00A36A53">
        <w:rPr>
          <w:rFonts w:ascii="Arial" w:hAnsi="Arial" w:cs="Arial"/>
          <w:szCs w:val="18"/>
          <w:lang w:eastAsia="en-US"/>
        </w:rPr>
        <w:t xml:space="preserve"> to </w:t>
      </w:r>
      <w:r w:rsidR="00145352" w:rsidRPr="00A36A53">
        <w:rPr>
          <w:rFonts w:ascii="Arial" w:hAnsi="Arial" w:cs="Arial"/>
          <w:szCs w:val="18"/>
          <w:lang w:eastAsia="en-US"/>
        </w:rPr>
        <w:t xml:space="preserve">XOF </w:t>
      </w:r>
      <w:r w:rsidR="00105EBB" w:rsidRPr="00A36A53">
        <w:rPr>
          <w:rFonts w:ascii="Arial" w:hAnsi="Arial" w:cs="Arial"/>
          <w:szCs w:val="18"/>
          <w:lang w:eastAsia="en-US"/>
        </w:rPr>
        <w:t>10 million</w:t>
      </w:r>
      <w:r w:rsidRPr="00A36A53">
        <w:rPr>
          <w:rFonts w:ascii="Arial" w:hAnsi="Arial" w:cs="Arial"/>
          <w:szCs w:val="18"/>
          <w:lang w:eastAsia="en-US"/>
        </w:rPr>
        <w:t>.</w:t>
      </w:r>
      <w:r w:rsidR="0085063A" w:rsidRPr="00A36A53">
        <w:rPr>
          <w:rFonts w:ascii="Arial" w:hAnsi="Arial" w:cs="Arial"/>
          <w:szCs w:val="18"/>
          <w:lang w:eastAsia="en-US"/>
        </w:rPr>
        <w:t xml:space="preserve"> </w:t>
      </w:r>
      <w:r w:rsidR="00EE5830">
        <w:rPr>
          <w:rFonts w:ascii="Arial" w:hAnsi="Arial" w:cs="Arial"/>
          <w:szCs w:val="18"/>
          <w:lang w:eastAsia="en-US"/>
        </w:rPr>
        <w:t>Opposition leaders, activists and human rights defenders</w:t>
      </w:r>
      <w:r w:rsidRPr="00A36A53">
        <w:rPr>
          <w:rFonts w:ascii="Arial" w:hAnsi="Arial" w:cs="Arial"/>
          <w:szCs w:val="18"/>
          <w:lang w:eastAsia="en-US"/>
        </w:rPr>
        <w:t xml:space="preserve"> who publicly expressed their disagreement with the decisions taken by the </w:t>
      </w:r>
      <w:r w:rsidR="00796776">
        <w:rPr>
          <w:rFonts w:ascii="Arial" w:hAnsi="Arial" w:cs="Arial"/>
          <w:szCs w:val="18"/>
          <w:lang w:eastAsia="en-US"/>
        </w:rPr>
        <w:t xml:space="preserve">transitional </w:t>
      </w:r>
      <w:r w:rsidR="00FE7E95">
        <w:rPr>
          <w:rFonts w:ascii="Arial" w:hAnsi="Arial" w:cs="Arial"/>
          <w:szCs w:val="18"/>
          <w:lang w:eastAsia="en-US"/>
        </w:rPr>
        <w:t>authorities</w:t>
      </w:r>
      <w:r w:rsidR="00FE7E95" w:rsidRPr="00A36A53">
        <w:rPr>
          <w:rFonts w:ascii="Arial" w:hAnsi="Arial" w:cs="Arial"/>
          <w:szCs w:val="18"/>
          <w:lang w:eastAsia="en-US"/>
        </w:rPr>
        <w:t xml:space="preserve"> have</w:t>
      </w:r>
      <w:r w:rsidR="0085063A" w:rsidRPr="00A36A53">
        <w:rPr>
          <w:rFonts w:ascii="Arial" w:hAnsi="Arial" w:cs="Arial"/>
          <w:szCs w:val="18"/>
          <w:lang w:eastAsia="en-US"/>
        </w:rPr>
        <w:t xml:space="preserve"> </w:t>
      </w:r>
      <w:r w:rsidR="00FE7E95" w:rsidRPr="00A36A53">
        <w:rPr>
          <w:rFonts w:ascii="Arial" w:hAnsi="Arial" w:cs="Arial"/>
          <w:szCs w:val="18"/>
          <w:lang w:eastAsia="en-US"/>
        </w:rPr>
        <w:t>been arbitrarily</w:t>
      </w:r>
      <w:r w:rsidR="00EE5830">
        <w:rPr>
          <w:rFonts w:ascii="Arial" w:hAnsi="Arial" w:cs="Arial"/>
          <w:szCs w:val="18"/>
          <w:lang w:eastAsia="en-US"/>
        </w:rPr>
        <w:t xml:space="preserve"> </w:t>
      </w:r>
      <w:r w:rsidRPr="00A36A53">
        <w:rPr>
          <w:rFonts w:ascii="Arial" w:hAnsi="Arial" w:cs="Arial"/>
          <w:szCs w:val="18"/>
          <w:lang w:eastAsia="en-US"/>
        </w:rPr>
        <w:t xml:space="preserve">arrested, </w:t>
      </w:r>
      <w:r w:rsidR="003D109F" w:rsidRPr="00A36A53">
        <w:rPr>
          <w:rFonts w:ascii="Arial" w:hAnsi="Arial" w:cs="Arial"/>
          <w:szCs w:val="18"/>
          <w:lang w:eastAsia="en-US"/>
        </w:rPr>
        <w:t>detained,</w:t>
      </w:r>
      <w:r w:rsidRPr="00A36A53">
        <w:rPr>
          <w:rFonts w:ascii="Arial" w:hAnsi="Arial" w:cs="Arial"/>
          <w:szCs w:val="18"/>
          <w:lang w:eastAsia="en-US"/>
        </w:rPr>
        <w:t xml:space="preserve"> and prosecuted</w:t>
      </w:r>
      <w:r w:rsidR="00796776">
        <w:rPr>
          <w:rFonts w:ascii="Arial" w:hAnsi="Arial" w:cs="Arial"/>
          <w:szCs w:val="18"/>
          <w:lang w:eastAsia="en-US"/>
        </w:rPr>
        <w:t xml:space="preserve"> since 2022</w:t>
      </w:r>
      <w:r w:rsidRPr="00A36A53">
        <w:rPr>
          <w:rFonts w:ascii="Arial" w:hAnsi="Arial" w:cs="Arial"/>
          <w:szCs w:val="18"/>
          <w:lang w:eastAsia="en-US"/>
        </w:rPr>
        <w:t>.</w:t>
      </w:r>
    </w:p>
    <w:p w14:paraId="7E9B5362" w14:textId="34D2C0EA" w:rsidR="00710EA1" w:rsidRPr="00A36A53" w:rsidRDefault="007548D4" w:rsidP="00E67441">
      <w:pPr>
        <w:spacing w:line="240" w:lineRule="auto"/>
        <w:jc w:val="both"/>
        <w:rPr>
          <w:rFonts w:ascii="Arial" w:hAnsi="Arial" w:cs="Arial"/>
          <w:szCs w:val="18"/>
          <w:lang w:eastAsia="en-US"/>
        </w:rPr>
      </w:pPr>
      <w:r w:rsidRPr="00E67441">
        <w:rPr>
          <w:rFonts w:ascii="Arial" w:hAnsi="Arial" w:cs="Arial"/>
          <w:szCs w:val="18"/>
          <w:lang w:eastAsia="en-US"/>
        </w:rPr>
        <w:t>This is</w:t>
      </w:r>
      <w:r w:rsidR="00C227A0">
        <w:rPr>
          <w:rFonts w:ascii="Arial" w:hAnsi="Arial" w:cs="Arial"/>
          <w:szCs w:val="18"/>
          <w:lang w:eastAsia="en-US"/>
        </w:rPr>
        <w:t xml:space="preserve"> not</w:t>
      </w:r>
      <w:r w:rsidRPr="00E67441">
        <w:rPr>
          <w:rFonts w:ascii="Arial" w:hAnsi="Arial" w:cs="Arial"/>
          <w:szCs w:val="18"/>
          <w:lang w:eastAsia="en-US"/>
        </w:rPr>
        <w:t xml:space="preserve"> the first time Professor Etienne Fakaba Sissoko has been targeted by the authorities. </w:t>
      </w:r>
      <w:r w:rsidR="00710EA1" w:rsidRPr="00A36A53">
        <w:rPr>
          <w:rFonts w:ascii="Arial" w:hAnsi="Arial" w:cs="Arial"/>
          <w:szCs w:val="18"/>
          <w:lang w:eastAsia="en-US"/>
        </w:rPr>
        <w:t xml:space="preserve">On 16 January 2022, </w:t>
      </w:r>
      <w:r w:rsidRPr="00E67441">
        <w:rPr>
          <w:rFonts w:ascii="Arial" w:hAnsi="Arial" w:cs="Arial"/>
          <w:szCs w:val="18"/>
          <w:lang w:eastAsia="en-US"/>
        </w:rPr>
        <w:t>he was</w:t>
      </w:r>
      <w:r w:rsidR="005E799A" w:rsidRPr="00E67441">
        <w:rPr>
          <w:rFonts w:ascii="Arial" w:hAnsi="Arial" w:cs="Arial"/>
          <w:szCs w:val="18"/>
          <w:lang w:eastAsia="en-US"/>
        </w:rPr>
        <w:t xml:space="preserve"> </w:t>
      </w:r>
      <w:r w:rsidR="00710EA1" w:rsidRPr="00A36A53">
        <w:rPr>
          <w:rFonts w:ascii="Arial" w:hAnsi="Arial" w:cs="Arial"/>
          <w:szCs w:val="18"/>
          <w:lang w:eastAsia="en-US"/>
        </w:rPr>
        <w:t>arrested by the prosecutorial office of the District Court of Commune 4 of Bamako for comments tending toward ‘’stigmatization or regionalist, ethnic or religious discrimination with the aim of pitting citizens against each other using ICTs," after he spoke on TV about the impact of ECOWAS sanctions in Mali. He was provisionally released in June 2022, and forbidden from leaving the country.</w:t>
      </w:r>
    </w:p>
    <w:p w14:paraId="26165AAE" w14:textId="2D16B164" w:rsidR="00710EA1" w:rsidRPr="00A36A53" w:rsidRDefault="00710EA1" w:rsidP="00E67441">
      <w:pPr>
        <w:spacing w:line="240" w:lineRule="auto"/>
        <w:jc w:val="both"/>
        <w:rPr>
          <w:rFonts w:ascii="Arial" w:hAnsi="Arial" w:cs="Arial"/>
          <w:szCs w:val="18"/>
          <w:lang w:eastAsia="en-US"/>
        </w:rPr>
      </w:pPr>
      <w:r w:rsidRPr="00A36A53">
        <w:rPr>
          <w:rFonts w:ascii="Arial" w:hAnsi="Arial" w:cs="Arial"/>
          <w:szCs w:val="18"/>
          <w:lang w:eastAsia="en-US"/>
        </w:rPr>
        <w:t>In January 2023, Aminata Dicko, a human rights defender, was forced into exile after denouncing abuses by the armed forces in a briefing to the UN Security Council, following which the gendarmerie summoned her for questioning in connection with allegations of high treason and defamation.</w:t>
      </w:r>
    </w:p>
    <w:p w14:paraId="42A19E87" w14:textId="2AEB714C" w:rsidR="00710EA1" w:rsidRPr="00A36A53" w:rsidRDefault="00710EA1" w:rsidP="00E67441">
      <w:pPr>
        <w:spacing w:line="240" w:lineRule="auto"/>
        <w:jc w:val="both"/>
        <w:rPr>
          <w:rFonts w:ascii="Arial" w:hAnsi="Arial" w:cs="Arial"/>
          <w:szCs w:val="18"/>
          <w:lang w:eastAsia="en-US"/>
        </w:rPr>
      </w:pPr>
      <w:r w:rsidRPr="00A36A53">
        <w:rPr>
          <w:rFonts w:ascii="Arial" w:hAnsi="Arial" w:cs="Arial"/>
          <w:szCs w:val="18"/>
          <w:lang w:eastAsia="en-US"/>
        </w:rPr>
        <w:t xml:space="preserve">On 10 April 2024, the Council of Ministers issued a decree suspending the activities of political parties and associations” until further notice. A day after, Mali's high authority for communication issued a notice announcing a ban on reporting and broadcasting activities of political parties or </w:t>
      </w:r>
      <w:r w:rsidR="00FC7BB5" w:rsidRPr="00A36A53">
        <w:rPr>
          <w:rFonts w:ascii="Arial" w:hAnsi="Arial" w:cs="Arial"/>
          <w:szCs w:val="18"/>
          <w:lang w:eastAsia="en-US"/>
        </w:rPr>
        <w:t>association.</w:t>
      </w:r>
    </w:p>
    <w:p w14:paraId="4D4B684D" w14:textId="2C3F6662" w:rsidR="00710EA1" w:rsidRPr="00A36A53" w:rsidRDefault="00710EA1" w:rsidP="00E67441">
      <w:pPr>
        <w:spacing w:line="240" w:lineRule="auto"/>
        <w:jc w:val="both"/>
        <w:rPr>
          <w:rFonts w:ascii="Arial" w:hAnsi="Arial" w:cs="Arial"/>
          <w:szCs w:val="18"/>
          <w:lang w:eastAsia="en-US"/>
        </w:rPr>
      </w:pPr>
      <w:r w:rsidRPr="00A36A53">
        <w:rPr>
          <w:rFonts w:ascii="Arial" w:hAnsi="Arial" w:cs="Arial"/>
          <w:szCs w:val="18"/>
          <w:lang w:eastAsia="en-US"/>
        </w:rPr>
        <w:t>Since February 2024, at least three organisations have been dissolve</w:t>
      </w:r>
      <w:r w:rsidR="00FC7BB5" w:rsidRPr="00A36A53">
        <w:rPr>
          <w:rFonts w:ascii="Arial" w:hAnsi="Arial" w:cs="Arial"/>
          <w:szCs w:val="18"/>
          <w:lang w:eastAsia="en-US"/>
        </w:rPr>
        <w:t>d</w:t>
      </w:r>
      <w:r w:rsidRPr="00A36A53">
        <w:rPr>
          <w:rFonts w:ascii="Arial" w:hAnsi="Arial" w:cs="Arial"/>
          <w:szCs w:val="18"/>
          <w:lang w:eastAsia="en-US"/>
        </w:rPr>
        <w:t xml:space="preserve"> including the Pupils and Students’ Association of Mali.</w:t>
      </w:r>
    </w:p>
    <w:p w14:paraId="3164064D" w14:textId="1DD74A8C" w:rsidR="00D23D90" w:rsidRDefault="00D23D90" w:rsidP="00980425">
      <w:pPr>
        <w:spacing w:line="240" w:lineRule="auto"/>
        <w:rPr>
          <w:rFonts w:ascii="Arial" w:hAnsi="Arial" w:cs="Arial"/>
          <w:szCs w:val="20"/>
          <w:lang w:eastAsia="en-US"/>
        </w:rPr>
      </w:pPr>
    </w:p>
    <w:p w14:paraId="2760DBE6" w14:textId="49E0C32C" w:rsidR="00D23D90" w:rsidRDefault="00D23D90" w:rsidP="00980425">
      <w:pPr>
        <w:spacing w:line="240" w:lineRule="auto"/>
        <w:rPr>
          <w:rFonts w:ascii="Arial" w:hAnsi="Arial" w:cs="Arial"/>
          <w:szCs w:val="20"/>
          <w:lang w:eastAsia="en-US"/>
        </w:rPr>
      </w:pPr>
    </w:p>
    <w:p w14:paraId="2C12BD3A" w14:textId="77777777" w:rsidR="00A36A53" w:rsidRDefault="00A36A53" w:rsidP="00980425">
      <w:pPr>
        <w:spacing w:line="240" w:lineRule="auto"/>
        <w:rPr>
          <w:rFonts w:ascii="Arial" w:hAnsi="Arial" w:cs="Arial"/>
          <w:szCs w:val="20"/>
          <w:lang w:eastAsia="en-US"/>
        </w:rPr>
      </w:pPr>
    </w:p>
    <w:p w14:paraId="60B0C279" w14:textId="78219351" w:rsidR="00D23D90" w:rsidRDefault="00D23D90" w:rsidP="00980425">
      <w:pPr>
        <w:spacing w:line="240" w:lineRule="auto"/>
        <w:rPr>
          <w:rFonts w:ascii="Arial" w:hAnsi="Arial" w:cs="Arial"/>
          <w:szCs w:val="20"/>
          <w:lang w:eastAsia="en-US"/>
        </w:rPr>
      </w:pPr>
    </w:p>
    <w:p w14:paraId="3B1D71D4" w14:textId="73A49EF7" w:rsidR="00D23D90" w:rsidRDefault="00D23D90" w:rsidP="00980425">
      <w:pPr>
        <w:spacing w:line="240" w:lineRule="auto"/>
        <w:rPr>
          <w:rFonts w:ascii="Arial" w:hAnsi="Arial" w:cs="Arial"/>
          <w:szCs w:val="20"/>
          <w:lang w:eastAsia="en-US"/>
        </w:rPr>
      </w:pPr>
    </w:p>
    <w:p w14:paraId="44F78A38" w14:textId="475BE76B"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10EA1">
        <w:rPr>
          <w:rFonts w:ascii="Arial" w:hAnsi="Arial" w:cs="Arial"/>
          <w:sz w:val="20"/>
          <w:szCs w:val="20"/>
        </w:rPr>
        <w:t>French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F248E4D"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E267D5">
        <w:rPr>
          <w:rFonts w:ascii="Arial" w:hAnsi="Arial" w:cs="Arial"/>
          <w:b/>
          <w:sz w:val="20"/>
          <w:szCs w:val="20"/>
        </w:rPr>
        <w:t>2</w:t>
      </w:r>
      <w:r w:rsidR="002F76CF">
        <w:rPr>
          <w:rFonts w:ascii="Arial" w:hAnsi="Arial" w:cs="Arial"/>
          <w:b/>
          <w:sz w:val="20"/>
          <w:szCs w:val="20"/>
        </w:rPr>
        <w:t>6</w:t>
      </w:r>
      <w:r w:rsidR="00FC68BD">
        <w:rPr>
          <w:rFonts w:ascii="Arial" w:hAnsi="Arial" w:cs="Arial"/>
          <w:b/>
          <w:sz w:val="20"/>
          <w:szCs w:val="20"/>
        </w:rPr>
        <w:t xml:space="preserve"> </w:t>
      </w:r>
      <w:r w:rsidR="004C69E2" w:rsidRPr="00E67441">
        <w:rPr>
          <w:rFonts w:ascii="Arial" w:hAnsi="Arial" w:cs="Arial"/>
          <w:b/>
          <w:bCs/>
          <w:sz w:val="20"/>
          <w:szCs w:val="20"/>
        </w:rPr>
        <w:t>July 2024</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0CD61DE1" w14:textId="684ED29E" w:rsidR="00B92AEC" w:rsidRPr="00EE54CB" w:rsidRDefault="005D2C37" w:rsidP="00EE54CB">
      <w:pPr>
        <w:spacing w:after="0" w:line="240" w:lineRule="auto"/>
        <w:rPr>
          <w:rFonts w:ascii="Arial" w:hAnsi="Arial" w:cs="Arial"/>
          <w:b/>
          <w:sz w:val="20"/>
          <w:szCs w:val="20"/>
        </w:rPr>
      </w:pPr>
      <w:r w:rsidRPr="008F0446">
        <w:rPr>
          <w:rFonts w:ascii="Arial" w:hAnsi="Arial" w:cs="Arial"/>
          <w:b/>
          <w:sz w:val="20"/>
          <w:szCs w:val="20"/>
        </w:rPr>
        <w:t xml:space="preserve">NAME AND PRONOUN: </w:t>
      </w:r>
      <w:r w:rsidR="00027A7D" w:rsidRPr="00027A7D">
        <w:rPr>
          <w:rFonts w:ascii="Arial" w:hAnsi="Arial" w:cs="Arial"/>
          <w:b/>
          <w:sz w:val="20"/>
          <w:szCs w:val="20"/>
        </w:rPr>
        <w:t>Etienne Fakaba Sissoko</w:t>
      </w:r>
      <w:r w:rsidRPr="0082127B">
        <w:rPr>
          <w:rFonts w:ascii="Arial" w:hAnsi="Arial" w:cs="Arial"/>
          <w:b/>
          <w:sz w:val="20"/>
          <w:szCs w:val="20"/>
        </w:rPr>
        <w:t xml:space="preserve"> </w:t>
      </w:r>
      <w:r w:rsidRPr="0082127B">
        <w:rPr>
          <w:rFonts w:ascii="Arial" w:hAnsi="Arial" w:cs="Arial"/>
          <w:sz w:val="20"/>
          <w:szCs w:val="20"/>
        </w:rPr>
        <w:t>(</w:t>
      </w:r>
      <w:r w:rsidR="00427D2A">
        <w:rPr>
          <w:rFonts w:ascii="Arial" w:hAnsi="Arial" w:cs="Arial"/>
          <w:sz w:val="20"/>
          <w:szCs w:val="20"/>
        </w:rPr>
        <w:t>he/his</w:t>
      </w:r>
      <w:r w:rsidRPr="0082127B">
        <w:rPr>
          <w:rFonts w:ascii="Arial" w:hAnsi="Arial" w:cs="Arial"/>
          <w:sz w:val="20"/>
          <w:szCs w:val="20"/>
        </w:rPr>
        <w:t>)</w:t>
      </w:r>
    </w:p>
    <w:sectPr w:rsidR="00B92AEC" w:rsidRPr="00EE54CB" w:rsidSect="0082127B">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76D9" w14:textId="77777777" w:rsidR="004316A4" w:rsidRDefault="004316A4">
      <w:r>
        <w:separator/>
      </w:r>
    </w:p>
  </w:endnote>
  <w:endnote w:type="continuationSeparator" w:id="0">
    <w:p w14:paraId="14E54934" w14:textId="77777777" w:rsidR="004316A4" w:rsidRDefault="004316A4">
      <w:r>
        <w:continuationSeparator/>
      </w:r>
    </w:p>
  </w:endnote>
  <w:endnote w:type="continuationNotice" w:id="1">
    <w:p w14:paraId="2331930E" w14:textId="77777777" w:rsidR="004316A4" w:rsidRDefault="00431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0CEC" w14:textId="77777777" w:rsidR="004316A4" w:rsidRDefault="004316A4">
      <w:r>
        <w:separator/>
      </w:r>
    </w:p>
  </w:footnote>
  <w:footnote w:type="continuationSeparator" w:id="0">
    <w:p w14:paraId="1682868B" w14:textId="77777777" w:rsidR="004316A4" w:rsidRDefault="004316A4">
      <w:r>
        <w:continuationSeparator/>
      </w:r>
    </w:p>
  </w:footnote>
  <w:footnote w:type="continuationNotice" w:id="1">
    <w:p w14:paraId="75E44B54" w14:textId="77777777" w:rsidR="004316A4" w:rsidRDefault="00431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A5B4E38" w:rsidR="00355617" w:rsidRPr="00504617" w:rsidRDefault="006B3331" w:rsidP="0082127B">
    <w:pPr>
      <w:tabs>
        <w:tab w:val="left" w:pos="6060"/>
        <w:tab w:val="right" w:pos="10203"/>
      </w:tabs>
      <w:spacing w:after="0"/>
      <w:rPr>
        <w:sz w:val="16"/>
        <w:szCs w:val="16"/>
      </w:rPr>
    </w:pPr>
    <w:r>
      <w:rPr>
        <w:sz w:val="16"/>
        <w:szCs w:val="16"/>
      </w:rPr>
      <w:t>First</w:t>
    </w:r>
    <w:r w:rsidRPr="00504617">
      <w:rPr>
        <w:sz w:val="16"/>
        <w:szCs w:val="16"/>
      </w:rPr>
      <w:t xml:space="preserve"> </w:t>
    </w:r>
    <w:r w:rsidR="007A3AEA" w:rsidRPr="00504617">
      <w:rPr>
        <w:sz w:val="16"/>
        <w:szCs w:val="16"/>
      </w:rPr>
      <w:t xml:space="preserve">UA: </w:t>
    </w:r>
    <w:r w:rsidR="00D9500C">
      <w:rPr>
        <w:sz w:val="16"/>
        <w:szCs w:val="16"/>
      </w:rPr>
      <w:t xml:space="preserve">49/24 </w:t>
    </w:r>
    <w:r w:rsidR="007A3AEA" w:rsidRPr="00504617">
      <w:rPr>
        <w:sz w:val="16"/>
        <w:szCs w:val="16"/>
      </w:rPr>
      <w:t>Index</w:t>
    </w:r>
    <w:r w:rsidR="007A3AEA" w:rsidRPr="00476FC7">
      <w:rPr>
        <w:sz w:val="16"/>
        <w:szCs w:val="16"/>
      </w:rPr>
      <w:t xml:space="preserve">: </w:t>
    </w:r>
    <w:r w:rsidR="00753C31" w:rsidRPr="00E67441">
      <w:rPr>
        <w:sz w:val="16"/>
        <w:szCs w:val="16"/>
      </w:rPr>
      <w:t>AFR 37/8082/2024</w:t>
    </w:r>
    <w:r w:rsidR="006A633E">
      <w:rPr>
        <w:b/>
        <w:sz w:val="16"/>
        <w:szCs w:val="16"/>
      </w:rPr>
      <w:t xml:space="preserve"> </w:t>
    </w:r>
    <w:r w:rsidR="00964658" w:rsidRPr="00504617">
      <w:rPr>
        <w:sz w:val="16"/>
        <w:szCs w:val="16"/>
      </w:rPr>
      <w:t>Mal</w:t>
    </w:r>
    <w:r w:rsidR="00964658" w:rsidRPr="00E67441">
      <w:rPr>
        <w:sz w:val="16"/>
        <w:szCs w:val="16"/>
      </w:rPr>
      <w:t>i</w:t>
    </w:r>
    <w:r w:rsidR="007A3AEA" w:rsidRPr="00504617">
      <w:rPr>
        <w:sz w:val="16"/>
        <w:szCs w:val="16"/>
      </w:rPr>
      <w:tab/>
    </w:r>
    <w:r w:rsidR="0082127B" w:rsidRPr="00504617">
      <w:rPr>
        <w:sz w:val="16"/>
        <w:szCs w:val="16"/>
      </w:rPr>
      <w:tab/>
    </w:r>
    <w:r w:rsidR="007A3AEA" w:rsidRPr="00504617">
      <w:rPr>
        <w:sz w:val="16"/>
        <w:szCs w:val="16"/>
      </w:rPr>
      <w:t xml:space="preserve">Date: </w:t>
    </w:r>
    <w:r w:rsidR="005622B3">
      <w:rPr>
        <w:sz w:val="16"/>
        <w:szCs w:val="16"/>
      </w:rPr>
      <w:t>31</w:t>
    </w:r>
    <w:r w:rsidR="00504617" w:rsidRPr="00E67441">
      <w:rPr>
        <w:sz w:val="16"/>
        <w:szCs w:val="16"/>
      </w:rPr>
      <w:t xml:space="preserve"> </w:t>
    </w:r>
    <w:r w:rsidR="00504617" w:rsidRPr="00504617">
      <w:rPr>
        <w:sz w:val="16"/>
        <w:szCs w:val="16"/>
      </w:rPr>
      <w:t>May</w:t>
    </w:r>
    <w:r w:rsidR="00504617">
      <w:rPr>
        <w:sz w:val="16"/>
        <w:szCs w:val="16"/>
      </w:rPr>
      <w:t xml:space="preserve"> 2024</w:t>
    </w:r>
  </w:p>
  <w:p w14:paraId="76F9B49C" w14:textId="77777777" w:rsidR="007A3AEA" w:rsidRPr="0050461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35299">
    <w:abstractNumId w:val="0"/>
  </w:num>
  <w:num w:numId="2" w16cid:durableId="1895460948">
    <w:abstractNumId w:val="20"/>
  </w:num>
  <w:num w:numId="3" w16cid:durableId="157117319">
    <w:abstractNumId w:val="19"/>
  </w:num>
  <w:num w:numId="4" w16cid:durableId="89549506">
    <w:abstractNumId w:val="9"/>
  </w:num>
  <w:num w:numId="5" w16cid:durableId="2118452104">
    <w:abstractNumId w:val="3"/>
  </w:num>
  <w:num w:numId="6" w16cid:durableId="1813059516">
    <w:abstractNumId w:val="18"/>
  </w:num>
  <w:num w:numId="7" w16cid:durableId="1144395225">
    <w:abstractNumId w:val="16"/>
  </w:num>
  <w:num w:numId="8" w16cid:durableId="1426918081">
    <w:abstractNumId w:val="8"/>
  </w:num>
  <w:num w:numId="9" w16cid:durableId="1329214207">
    <w:abstractNumId w:val="7"/>
  </w:num>
  <w:num w:numId="10" w16cid:durableId="292831234">
    <w:abstractNumId w:val="12"/>
  </w:num>
  <w:num w:numId="11" w16cid:durableId="699207416">
    <w:abstractNumId w:val="5"/>
  </w:num>
  <w:num w:numId="12" w16cid:durableId="171645852">
    <w:abstractNumId w:val="13"/>
  </w:num>
  <w:num w:numId="13" w16cid:durableId="9920976">
    <w:abstractNumId w:val="14"/>
  </w:num>
  <w:num w:numId="14" w16cid:durableId="1567180776">
    <w:abstractNumId w:val="1"/>
  </w:num>
  <w:num w:numId="15" w16cid:durableId="210656030">
    <w:abstractNumId w:val="17"/>
  </w:num>
  <w:num w:numId="16" w16cid:durableId="1519003764">
    <w:abstractNumId w:val="10"/>
  </w:num>
  <w:num w:numId="17" w16cid:durableId="488599692">
    <w:abstractNumId w:val="11"/>
  </w:num>
  <w:num w:numId="18" w16cid:durableId="258489083">
    <w:abstractNumId w:val="4"/>
  </w:num>
  <w:num w:numId="19" w16cid:durableId="1159690878">
    <w:abstractNumId w:val="6"/>
  </w:num>
  <w:num w:numId="20" w16cid:durableId="2073654518">
    <w:abstractNumId w:val="15"/>
  </w:num>
  <w:num w:numId="21" w16cid:durableId="626399051">
    <w:abstractNumId w:val="2"/>
  </w:num>
  <w:num w:numId="22" w16cid:durableId="34775835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5121"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5941"/>
    <w:rsid w:val="00006629"/>
    <w:rsid w:val="00007FD7"/>
    <w:rsid w:val="00017C9E"/>
    <w:rsid w:val="0002386F"/>
    <w:rsid w:val="00026D1B"/>
    <w:rsid w:val="00027A7D"/>
    <w:rsid w:val="00035AC0"/>
    <w:rsid w:val="00041E28"/>
    <w:rsid w:val="00050B9D"/>
    <w:rsid w:val="00057A7E"/>
    <w:rsid w:val="00071485"/>
    <w:rsid w:val="00076037"/>
    <w:rsid w:val="000771B2"/>
    <w:rsid w:val="00083462"/>
    <w:rsid w:val="00084AA8"/>
    <w:rsid w:val="00087E2B"/>
    <w:rsid w:val="0009130D"/>
    <w:rsid w:val="00092DFA"/>
    <w:rsid w:val="000957C5"/>
    <w:rsid w:val="000A1F14"/>
    <w:rsid w:val="000A7EC3"/>
    <w:rsid w:val="000B02B4"/>
    <w:rsid w:val="000B4A38"/>
    <w:rsid w:val="000B6175"/>
    <w:rsid w:val="000C2A0D"/>
    <w:rsid w:val="000C6196"/>
    <w:rsid w:val="000D0ABB"/>
    <w:rsid w:val="000D4A82"/>
    <w:rsid w:val="000D611D"/>
    <w:rsid w:val="000D67A6"/>
    <w:rsid w:val="000D70C1"/>
    <w:rsid w:val="000E0D61"/>
    <w:rsid w:val="000E57D4"/>
    <w:rsid w:val="000F130F"/>
    <w:rsid w:val="000F3012"/>
    <w:rsid w:val="00100FE4"/>
    <w:rsid w:val="00103DF8"/>
    <w:rsid w:val="0010425E"/>
    <w:rsid w:val="00105EBB"/>
    <w:rsid w:val="00106837"/>
    <w:rsid w:val="00106D61"/>
    <w:rsid w:val="00107079"/>
    <w:rsid w:val="00114556"/>
    <w:rsid w:val="0011464A"/>
    <w:rsid w:val="0011574E"/>
    <w:rsid w:val="00117C1A"/>
    <w:rsid w:val="0012544D"/>
    <w:rsid w:val="001300C3"/>
    <w:rsid w:val="00130B8A"/>
    <w:rsid w:val="00132BBF"/>
    <w:rsid w:val="00141901"/>
    <w:rsid w:val="00144571"/>
    <w:rsid w:val="00145352"/>
    <w:rsid w:val="0014617E"/>
    <w:rsid w:val="0015176C"/>
    <w:rsid w:val="00151FE7"/>
    <w:rsid w:val="001526C3"/>
    <w:rsid w:val="001561F4"/>
    <w:rsid w:val="0016118D"/>
    <w:rsid w:val="001648DB"/>
    <w:rsid w:val="001720F0"/>
    <w:rsid w:val="00174398"/>
    <w:rsid w:val="00176401"/>
    <w:rsid w:val="00176678"/>
    <w:rsid w:val="001773D1"/>
    <w:rsid w:val="00177779"/>
    <w:rsid w:val="001810DF"/>
    <w:rsid w:val="0018272F"/>
    <w:rsid w:val="0019118D"/>
    <w:rsid w:val="00194CD5"/>
    <w:rsid w:val="0019522E"/>
    <w:rsid w:val="001A635D"/>
    <w:rsid w:val="001A6AC9"/>
    <w:rsid w:val="001B2264"/>
    <w:rsid w:val="001B3808"/>
    <w:rsid w:val="001B5275"/>
    <w:rsid w:val="001B5DCC"/>
    <w:rsid w:val="001D3AD9"/>
    <w:rsid w:val="001D52A5"/>
    <w:rsid w:val="001D6DA4"/>
    <w:rsid w:val="001E2045"/>
    <w:rsid w:val="001E21B3"/>
    <w:rsid w:val="001E608D"/>
    <w:rsid w:val="001E7086"/>
    <w:rsid w:val="00201189"/>
    <w:rsid w:val="002036C0"/>
    <w:rsid w:val="002059EB"/>
    <w:rsid w:val="00213433"/>
    <w:rsid w:val="00215C3E"/>
    <w:rsid w:val="00215E33"/>
    <w:rsid w:val="0022327B"/>
    <w:rsid w:val="00225A11"/>
    <w:rsid w:val="002358F6"/>
    <w:rsid w:val="00241A1F"/>
    <w:rsid w:val="00246DE4"/>
    <w:rsid w:val="00247651"/>
    <w:rsid w:val="002558D7"/>
    <w:rsid w:val="0025792F"/>
    <w:rsid w:val="00261CC7"/>
    <w:rsid w:val="002665C3"/>
    <w:rsid w:val="00267383"/>
    <w:rsid w:val="00267425"/>
    <w:rsid w:val="002679C6"/>
    <w:rsid w:val="002703E7"/>
    <w:rsid w:val="002709C3"/>
    <w:rsid w:val="002739C9"/>
    <w:rsid w:val="00273E9A"/>
    <w:rsid w:val="0027561F"/>
    <w:rsid w:val="00275ACA"/>
    <w:rsid w:val="002776E2"/>
    <w:rsid w:val="00281A73"/>
    <w:rsid w:val="002838D1"/>
    <w:rsid w:val="00291762"/>
    <w:rsid w:val="002918F7"/>
    <w:rsid w:val="00292489"/>
    <w:rsid w:val="002977A5"/>
    <w:rsid w:val="002A2F36"/>
    <w:rsid w:val="002B2E9B"/>
    <w:rsid w:val="002C06A6"/>
    <w:rsid w:val="002C4038"/>
    <w:rsid w:val="002C5EDE"/>
    <w:rsid w:val="002C5FE4"/>
    <w:rsid w:val="002C7F1F"/>
    <w:rsid w:val="002D08AA"/>
    <w:rsid w:val="002D48CD"/>
    <w:rsid w:val="002D5454"/>
    <w:rsid w:val="002E3658"/>
    <w:rsid w:val="002E6BA3"/>
    <w:rsid w:val="002F2DA2"/>
    <w:rsid w:val="002F3C80"/>
    <w:rsid w:val="002F526B"/>
    <w:rsid w:val="002F76CF"/>
    <w:rsid w:val="003071DA"/>
    <w:rsid w:val="0031230A"/>
    <w:rsid w:val="00313E8B"/>
    <w:rsid w:val="00314EDD"/>
    <w:rsid w:val="00320438"/>
    <w:rsid w:val="00320461"/>
    <w:rsid w:val="0032233E"/>
    <w:rsid w:val="00334147"/>
    <w:rsid w:val="0033624A"/>
    <w:rsid w:val="003373A5"/>
    <w:rsid w:val="00337826"/>
    <w:rsid w:val="0034128A"/>
    <w:rsid w:val="00342E31"/>
    <w:rsid w:val="0034324D"/>
    <w:rsid w:val="00350EC4"/>
    <w:rsid w:val="00352D50"/>
    <w:rsid w:val="0035329F"/>
    <w:rsid w:val="00355617"/>
    <w:rsid w:val="003719ED"/>
    <w:rsid w:val="003740AB"/>
    <w:rsid w:val="003767D9"/>
    <w:rsid w:val="00376EF4"/>
    <w:rsid w:val="00377124"/>
    <w:rsid w:val="003904F0"/>
    <w:rsid w:val="00394D04"/>
    <w:rsid w:val="00394DB8"/>
    <w:rsid w:val="003975C9"/>
    <w:rsid w:val="003A0311"/>
    <w:rsid w:val="003A03CB"/>
    <w:rsid w:val="003A16CE"/>
    <w:rsid w:val="003A21E9"/>
    <w:rsid w:val="003B294A"/>
    <w:rsid w:val="003B6943"/>
    <w:rsid w:val="003C3210"/>
    <w:rsid w:val="003C5A24"/>
    <w:rsid w:val="003C5EEA"/>
    <w:rsid w:val="003C7CB6"/>
    <w:rsid w:val="003D0218"/>
    <w:rsid w:val="003D109F"/>
    <w:rsid w:val="003D6C1A"/>
    <w:rsid w:val="003D719F"/>
    <w:rsid w:val="003E0469"/>
    <w:rsid w:val="003E4520"/>
    <w:rsid w:val="003F259A"/>
    <w:rsid w:val="003F3D5D"/>
    <w:rsid w:val="00402FA9"/>
    <w:rsid w:val="00410CAF"/>
    <w:rsid w:val="00416590"/>
    <w:rsid w:val="0042210F"/>
    <w:rsid w:val="0042252D"/>
    <w:rsid w:val="004227F5"/>
    <w:rsid w:val="00427D2A"/>
    <w:rsid w:val="004316A4"/>
    <w:rsid w:val="004334BF"/>
    <w:rsid w:val="004359CC"/>
    <w:rsid w:val="00437346"/>
    <w:rsid w:val="004408A1"/>
    <w:rsid w:val="00442E5B"/>
    <w:rsid w:val="0044379B"/>
    <w:rsid w:val="00445509"/>
    <w:rsid w:val="00445D50"/>
    <w:rsid w:val="00447005"/>
    <w:rsid w:val="00453538"/>
    <w:rsid w:val="004603A2"/>
    <w:rsid w:val="00476FC7"/>
    <w:rsid w:val="004806E8"/>
    <w:rsid w:val="00486088"/>
    <w:rsid w:val="00492FA8"/>
    <w:rsid w:val="004954E3"/>
    <w:rsid w:val="00497C59"/>
    <w:rsid w:val="004A1BDD"/>
    <w:rsid w:val="004A239A"/>
    <w:rsid w:val="004A2982"/>
    <w:rsid w:val="004A4627"/>
    <w:rsid w:val="004A6A0D"/>
    <w:rsid w:val="004B129F"/>
    <w:rsid w:val="004B1E15"/>
    <w:rsid w:val="004B2367"/>
    <w:rsid w:val="004B381D"/>
    <w:rsid w:val="004B3E83"/>
    <w:rsid w:val="004B45B5"/>
    <w:rsid w:val="004C1A62"/>
    <w:rsid w:val="004C265C"/>
    <w:rsid w:val="004C69E2"/>
    <w:rsid w:val="004C71F5"/>
    <w:rsid w:val="004D41DC"/>
    <w:rsid w:val="004E05EA"/>
    <w:rsid w:val="004E5418"/>
    <w:rsid w:val="004F1BA9"/>
    <w:rsid w:val="004F641A"/>
    <w:rsid w:val="00504617"/>
    <w:rsid w:val="00504FBC"/>
    <w:rsid w:val="00517E88"/>
    <w:rsid w:val="0052042C"/>
    <w:rsid w:val="00527461"/>
    <w:rsid w:val="005309EB"/>
    <w:rsid w:val="00532790"/>
    <w:rsid w:val="005363CA"/>
    <w:rsid w:val="00542A1C"/>
    <w:rsid w:val="00542F58"/>
    <w:rsid w:val="00545423"/>
    <w:rsid w:val="00547E71"/>
    <w:rsid w:val="005622B3"/>
    <w:rsid w:val="00563C7E"/>
    <w:rsid w:val="00565462"/>
    <w:rsid w:val="005668D0"/>
    <w:rsid w:val="005716CD"/>
    <w:rsid w:val="00572CCD"/>
    <w:rsid w:val="0057440A"/>
    <w:rsid w:val="00581A12"/>
    <w:rsid w:val="0058703F"/>
    <w:rsid w:val="00592C3E"/>
    <w:rsid w:val="00596449"/>
    <w:rsid w:val="005A3E28"/>
    <w:rsid w:val="005A71AD"/>
    <w:rsid w:val="005A7F1B"/>
    <w:rsid w:val="005B227F"/>
    <w:rsid w:val="005B2A66"/>
    <w:rsid w:val="005B39C1"/>
    <w:rsid w:val="005B59ED"/>
    <w:rsid w:val="005B5C5A"/>
    <w:rsid w:val="005C751F"/>
    <w:rsid w:val="005D136A"/>
    <w:rsid w:val="005D14AA"/>
    <w:rsid w:val="005D2259"/>
    <w:rsid w:val="005D2C37"/>
    <w:rsid w:val="005D7287"/>
    <w:rsid w:val="005D7D1C"/>
    <w:rsid w:val="005E513C"/>
    <w:rsid w:val="005E5C7E"/>
    <w:rsid w:val="005E799A"/>
    <w:rsid w:val="005F0355"/>
    <w:rsid w:val="005F5E43"/>
    <w:rsid w:val="00606108"/>
    <w:rsid w:val="00606427"/>
    <w:rsid w:val="006070F8"/>
    <w:rsid w:val="00613EB2"/>
    <w:rsid w:val="006201FC"/>
    <w:rsid w:val="00620ADD"/>
    <w:rsid w:val="006305E8"/>
    <w:rsid w:val="00631DF0"/>
    <w:rsid w:val="006337E7"/>
    <w:rsid w:val="00640EF2"/>
    <w:rsid w:val="00642B5D"/>
    <w:rsid w:val="0064718C"/>
    <w:rsid w:val="0065049B"/>
    <w:rsid w:val="00650D73"/>
    <w:rsid w:val="006544D9"/>
    <w:rsid w:val="006558EE"/>
    <w:rsid w:val="006570DA"/>
    <w:rsid w:val="00657231"/>
    <w:rsid w:val="00667FBC"/>
    <w:rsid w:val="00670651"/>
    <w:rsid w:val="0067114A"/>
    <w:rsid w:val="00675A5F"/>
    <w:rsid w:val="006803D0"/>
    <w:rsid w:val="0069571A"/>
    <w:rsid w:val="00696263"/>
    <w:rsid w:val="00696A49"/>
    <w:rsid w:val="006A0BB9"/>
    <w:rsid w:val="006A152A"/>
    <w:rsid w:val="006A15C6"/>
    <w:rsid w:val="006A3BC5"/>
    <w:rsid w:val="006A48EA"/>
    <w:rsid w:val="006A4DC3"/>
    <w:rsid w:val="006A518F"/>
    <w:rsid w:val="006A633E"/>
    <w:rsid w:val="006A757F"/>
    <w:rsid w:val="006B12FA"/>
    <w:rsid w:val="006B3331"/>
    <w:rsid w:val="006B461E"/>
    <w:rsid w:val="006C3C21"/>
    <w:rsid w:val="006C4E52"/>
    <w:rsid w:val="006C6452"/>
    <w:rsid w:val="006C6AB9"/>
    <w:rsid w:val="006C7A31"/>
    <w:rsid w:val="006D2375"/>
    <w:rsid w:val="006D767A"/>
    <w:rsid w:val="006F38D2"/>
    <w:rsid w:val="006F4C28"/>
    <w:rsid w:val="006F709A"/>
    <w:rsid w:val="0070364E"/>
    <w:rsid w:val="007104E8"/>
    <w:rsid w:val="00710EA1"/>
    <w:rsid w:val="007156FC"/>
    <w:rsid w:val="00716942"/>
    <w:rsid w:val="007173E9"/>
    <w:rsid w:val="00727519"/>
    <w:rsid w:val="00727CA7"/>
    <w:rsid w:val="0073431C"/>
    <w:rsid w:val="00743977"/>
    <w:rsid w:val="00751967"/>
    <w:rsid w:val="007525A4"/>
    <w:rsid w:val="00753C31"/>
    <w:rsid w:val="007548D4"/>
    <w:rsid w:val="0075674D"/>
    <w:rsid w:val="007656E7"/>
    <w:rsid w:val="007666A4"/>
    <w:rsid w:val="007724E1"/>
    <w:rsid w:val="00773365"/>
    <w:rsid w:val="00781624"/>
    <w:rsid w:val="00781E3C"/>
    <w:rsid w:val="00782833"/>
    <w:rsid w:val="007858BA"/>
    <w:rsid w:val="0079066E"/>
    <w:rsid w:val="0079360D"/>
    <w:rsid w:val="00796776"/>
    <w:rsid w:val="007A2ABA"/>
    <w:rsid w:val="007A3AEA"/>
    <w:rsid w:val="007A7F97"/>
    <w:rsid w:val="007B25A0"/>
    <w:rsid w:val="007B4F3E"/>
    <w:rsid w:val="007B5FE8"/>
    <w:rsid w:val="007B7197"/>
    <w:rsid w:val="007C6BE0"/>
    <w:rsid w:val="007C6CD0"/>
    <w:rsid w:val="007C75D3"/>
    <w:rsid w:val="007D2208"/>
    <w:rsid w:val="007D65A5"/>
    <w:rsid w:val="007F005C"/>
    <w:rsid w:val="007F0764"/>
    <w:rsid w:val="007F6803"/>
    <w:rsid w:val="007F72FF"/>
    <w:rsid w:val="007F7B5E"/>
    <w:rsid w:val="008056E9"/>
    <w:rsid w:val="0081049F"/>
    <w:rsid w:val="008109A2"/>
    <w:rsid w:val="00814632"/>
    <w:rsid w:val="008148A0"/>
    <w:rsid w:val="00815AA0"/>
    <w:rsid w:val="00820DF2"/>
    <w:rsid w:val="0082127B"/>
    <w:rsid w:val="00823B83"/>
    <w:rsid w:val="00826DC1"/>
    <w:rsid w:val="00827A40"/>
    <w:rsid w:val="0083698E"/>
    <w:rsid w:val="00844F48"/>
    <w:rsid w:val="008455C2"/>
    <w:rsid w:val="00846E45"/>
    <w:rsid w:val="0085063A"/>
    <w:rsid w:val="00864035"/>
    <w:rsid w:val="00866873"/>
    <w:rsid w:val="00872988"/>
    <w:rsid w:val="0087386B"/>
    <w:rsid w:val="00873E3E"/>
    <w:rsid w:val="008763F4"/>
    <w:rsid w:val="008849EA"/>
    <w:rsid w:val="008872EF"/>
    <w:rsid w:val="00891FE8"/>
    <w:rsid w:val="008A1475"/>
    <w:rsid w:val="008A7B87"/>
    <w:rsid w:val="008B11AE"/>
    <w:rsid w:val="008D16ED"/>
    <w:rsid w:val="008D2A6B"/>
    <w:rsid w:val="008D49A5"/>
    <w:rsid w:val="008D5521"/>
    <w:rsid w:val="008D6AD0"/>
    <w:rsid w:val="008D7B5E"/>
    <w:rsid w:val="008E0B66"/>
    <w:rsid w:val="008E172D"/>
    <w:rsid w:val="008F5E7F"/>
    <w:rsid w:val="008F5F67"/>
    <w:rsid w:val="00902730"/>
    <w:rsid w:val="00906C9F"/>
    <w:rsid w:val="00911D4F"/>
    <w:rsid w:val="00920AB5"/>
    <w:rsid w:val="00921577"/>
    <w:rsid w:val="009259E1"/>
    <w:rsid w:val="009303E8"/>
    <w:rsid w:val="009326FA"/>
    <w:rsid w:val="009506F7"/>
    <w:rsid w:val="0095188F"/>
    <w:rsid w:val="0095502B"/>
    <w:rsid w:val="009550A0"/>
    <w:rsid w:val="00957F28"/>
    <w:rsid w:val="00960AE3"/>
    <w:rsid w:val="00960C64"/>
    <w:rsid w:val="00963D4F"/>
    <w:rsid w:val="009641C4"/>
    <w:rsid w:val="00964658"/>
    <w:rsid w:val="00965125"/>
    <w:rsid w:val="00967092"/>
    <w:rsid w:val="0097218E"/>
    <w:rsid w:val="00980425"/>
    <w:rsid w:val="00991C69"/>
    <w:rsid w:val="009923C0"/>
    <w:rsid w:val="009B6DD9"/>
    <w:rsid w:val="009B78FE"/>
    <w:rsid w:val="009C1814"/>
    <w:rsid w:val="009C1CB0"/>
    <w:rsid w:val="009C311B"/>
    <w:rsid w:val="009C3521"/>
    <w:rsid w:val="009C4461"/>
    <w:rsid w:val="009C6B5A"/>
    <w:rsid w:val="009E097D"/>
    <w:rsid w:val="009E32FB"/>
    <w:rsid w:val="009E5906"/>
    <w:rsid w:val="009E7E6E"/>
    <w:rsid w:val="009F1840"/>
    <w:rsid w:val="009F7B81"/>
    <w:rsid w:val="00A02A95"/>
    <w:rsid w:val="00A07E67"/>
    <w:rsid w:val="00A136E6"/>
    <w:rsid w:val="00A2368A"/>
    <w:rsid w:val="00A31F72"/>
    <w:rsid w:val="00A33D6F"/>
    <w:rsid w:val="00A36A53"/>
    <w:rsid w:val="00A41FC6"/>
    <w:rsid w:val="00A42A42"/>
    <w:rsid w:val="00A44B1B"/>
    <w:rsid w:val="00A4583A"/>
    <w:rsid w:val="00A524FD"/>
    <w:rsid w:val="00A52F1E"/>
    <w:rsid w:val="00A567D3"/>
    <w:rsid w:val="00A70D9D"/>
    <w:rsid w:val="00A72630"/>
    <w:rsid w:val="00A7548F"/>
    <w:rsid w:val="00A81673"/>
    <w:rsid w:val="00A83DA8"/>
    <w:rsid w:val="00A90EA6"/>
    <w:rsid w:val="00AB2135"/>
    <w:rsid w:val="00AB5744"/>
    <w:rsid w:val="00AB5C6E"/>
    <w:rsid w:val="00AB7E5D"/>
    <w:rsid w:val="00AC033B"/>
    <w:rsid w:val="00AC15B7"/>
    <w:rsid w:val="00AC367F"/>
    <w:rsid w:val="00AC50AE"/>
    <w:rsid w:val="00AE2F33"/>
    <w:rsid w:val="00AE33E8"/>
    <w:rsid w:val="00AE3BD3"/>
    <w:rsid w:val="00AE4214"/>
    <w:rsid w:val="00AF053E"/>
    <w:rsid w:val="00AF0545"/>
    <w:rsid w:val="00AF0FCD"/>
    <w:rsid w:val="00AF211F"/>
    <w:rsid w:val="00AF32E4"/>
    <w:rsid w:val="00AF4359"/>
    <w:rsid w:val="00AF5439"/>
    <w:rsid w:val="00AF5FF0"/>
    <w:rsid w:val="00B02404"/>
    <w:rsid w:val="00B15BD9"/>
    <w:rsid w:val="00B206A8"/>
    <w:rsid w:val="00B23376"/>
    <w:rsid w:val="00B25048"/>
    <w:rsid w:val="00B27341"/>
    <w:rsid w:val="00B273C9"/>
    <w:rsid w:val="00B36494"/>
    <w:rsid w:val="00B408D4"/>
    <w:rsid w:val="00B4670A"/>
    <w:rsid w:val="00B52B01"/>
    <w:rsid w:val="00B6690B"/>
    <w:rsid w:val="00B671CB"/>
    <w:rsid w:val="00B74F7D"/>
    <w:rsid w:val="00B7545C"/>
    <w:rsid w:val="00B76EEA"/>
    <w:rsid w:val="00B839AA"/>
    <w:rsid w:val="00B92AEC"/>
    <w:rsid w:val="00B935AA"/>
    <w:rsid w:val="00B957E6"/>
    <w:rsid w:val="00B95E50"/>
    <w:rsid w:val="00B97626"/>
    <w:rsid w:val="00BA0609"/>
    <w:rsid w:val="00BA0B7C"/>
    <w:rsid w:val="00BA0E81"/>
    <w:rsid w:val="00BA5509"/>
    <w:rsid w:val="00BA6913"/>
    <w:rsid w:val="00BB072E"/>
    <w:rsid w:val="00BB0B3B"/>
    <w:rsid w:val="00BB4065"/>
    <w:rsid w:val="00BB4340"/>
    <w:rsid w:val="00BC0E25"/>
    <w:rsid w:val="00BC655A"/>
    <w:rsid w:val="00BC7111"/>
    <w:rsid w:val="00BD0B43"/>
    <w:rsid w:val="00BE0D92"/>
    <w:rsid w:val="00BE13F1"/>
    <w:rsid w:val="00BE4685"/>
    <w:rsid w:val="00BE6035"/>
    <w:rsid w:val="00BE6537"/>
    <w:rsid w:val="00BE6922"/>
    <w:rsid w:val="00BE6956"/>
    <w:rsid w:val="00BF03AE"/>
    <w:rsid w:val="00BF132D"/>
    <w:rsid w:val="00BF3078"/>
    <w:rsid w:val="00BF4778"/>
    <w:rsid w:val="00BF7136"/>
    <w:rsid w:val="00BF7EFC"/>
    <w:rsid w:val="00C00133"/>
    <w:rsid w:val="00C04596"/>
    <w:rsid w:val="00C06DB7"/>
    <w:rsid w:val="00C14587"/>
    <w:rsid w:val="00C162AD"/>
    <w:rsid w:val="00C17D6F"/>
    <w:rsid w:val="00C21001"/>
    <w:rsid w:val="00C227A0"/>
    <w:rsid w:val="00C256E1"/>
    <w:rsid w:val="00C273D2"/>
    <w:rsid w:val="00C359CF"/>
    <w:rsid w:val="00C370BB"/>
    <w:rsid w:val="00C415B8"/>
    <w:rsid w:val="00C460DB"/>
    <w:rsid w:val="00C50CEC"/>
    <w:rsid w:val="00C538D1"/>
    <w:rsid w:val="00C607FB"/>
    <w:rsid w:val="00C6218B"/>
    <w:rsid w:val="00C6339D"/>
    <w:rsid w:val="00C65756"/>
    <w:rsid w:val="00C75F97"/>
    <w:rsid w:val="00C76EE0"/>
    <w:rsid w:val="00C8330C"/>
    <w:rsid w:val="00C85BFA"/>
    <w:rsid w:val="00C85EFE"/>
    <w:rsid w:val="00C86659"/>
    <w:rsid w:val="00C918A8"/>
    <w:rsid w:val="00C934DE"/>
    <w:rsid w:val="00C93CB2"/>
    <w:rsid w:val="00C94F10"/>
    <w:rsid w:val="00C9573C"/>
    <w:rsid w:val="00CA0FCB"/>
    <w:rsid w:val="00CA13A3"/>
    <w:rsid w:val="00CA1C55"/>
    <w:rsid w:val="00CA51AF"/>
    <w:rsid w:val="00CA5CB1"/>
    <w:rsid w:val="00CB07FC"/>
    <w:rsid w:val="00CB09CF"/>
    <w:rsid w:val="00CB1251"/>
    <w:rsid w:val="00CB2A4B"/>
    <w:rsid w:val="00CB7107"/>
    <w:rsid w:val="00CC0CF2"/>
    <w:rsid w:val="00CD2995"/>
    <w:rsid w:val="00CD6874"/>
    <w:rsid w:val="00CE04F7"/>
    <w:rsid w:val="00CF1EDC"/>
    <w:rsid w:val="00CF7805"/>
    <w:rsid w:val="00D007F8"/>
    <w:rsid w:val="00D030C9"/>
    <w:rsid w:val="00D05A52"/>
    <w:rsid w:val="00D114C6"/>
    <w:rsid w:val="00D142D0"/>
    <w:rsid w:val="00D17884"/>
    <w:rsid w:val="00D23D90"/>
    <w:rsid w:val="00D26BF9"/>
    <w:rsid w:val="00D275B8"/>
    <w:rsid w:val="00D35879"/>
    <w:rsid w:val="00D467D7"/>
    <w:rsid w:val="00D47210"/>
    <w:rsid w:val="00D54217"/>
    <w:rsid w:val="00D62977"/>
    <w:rsid w:val="00D635A1"/>
    <w:rsid w:val="00D6411A"/>
    <w:rsid w:val="00D67ABF"/>
    <w:rsid w:val="00D749E6"/>
    <w:rsid w:val="00D833C4"/>
    <w:rsid w:val="00D834E2"/>
    <w:rsid w:val="00D839E9"/>
    <w:rsid w:val="00D844EE"/>
    <w:rsid w:val="00D847F8"/>
    <w:rsid w:val="00D90465"/>
    <w:rsid w:val="00D923CE"/>
    <w:rsid w:val="00D9500C"/>
    <w:rsid w:val="00DB0EA7"/>
    <w:rsid w:val="00DB2E62"/>
    <w:rsid w:val="00DB317F"/>
    <w:rsid w:val="00DB7D74"/>
    <w:rsid w:val="00DC65A4"/>
    <w:rsid w:val="00DC76FD"/>
    <w:rsid w:val="00DD2A8C"/>
    <w:rsid w:val="00DD346F"/>
    <w:rsid w:val="00DE5C73"/>
    <w:rsid w:val="00DF1141"/>
    <w:rsid w:val="00DF3644"/>
    <w:rsid w:val="00DF3DF5"/>
    <w:rsid w:val="00DF63A6"/>
    <w:rsid w:val="00E04AF0"/>
    <w:rsid w:val="00E12FD3"/>
    <w:rsid w:val="00E22AAE"/>
    <w:rsid w:val="00E267D5"/>
    <w:rsid w:val="00E32CE3"/>
    <w:rsid w:val="00E37B98"/>
    <w:rsid w:val="00E406B4"/>
    <w:rsid w:val="00E40EAA"/>
    <w:rsid w:val="00E43F3A"/>
    <w:rsid w:val="00E45B15"/>
    <w:rsid w:val="00E63CEF"/>
    <w:rsid w:val="00E65D5E"/>
    <w:rsid w:val="00E67441"/>
    <w:rsid w:val="00E6792E"/>
    <w:rsid w:val="00E67C6B"/>
    <w:rsid w:val="00E707D9"/>
    <w:rsid w:val="00E7569C"/>
    <w:rsid w:val="00E76516"/>
    <w:rsid w:val="00E778FE"/>
    <w:rsid w:val="00E817A6"/>
    <w:rsid w:val="00E879EE"/>
    <w:rsid w:val="00EA1562"/>
    <w:rsid w:val="00EA68CE"/>
    <w:rsid w:val="00EB1C45"/>
    <w:rsid w:val="00EB506E"/>
    <w:rsid w:val="00EB51EB"/>
    <w:rsid w:val="00EB564D"/>
    <w:rsid w:val="00EC2618"/>
    <w:rsid w:val="00EC677A"/>
    <w:rsid w:val="00ED1C49"/>
    <w:rsid w:val="00EE54CB"/>
    <w:rsid w:val="00EE5830"/>
    <w:rsid w:val="00EE76DC"/>
    <w:rsid w:val="00EF284E"/>
    <w:rsid w:val="00F04B0C"/>
    <w:rsid w:val="00F05927"/>
    <w:rsid w:val="00F14CFE"/>
    <w:rsid w:val="00F25445"/>
    <w:rsid w:val="00F322A8"/>
    <w:rsid w:val="00F3436F"/>
    <w:rsid w:val="00F374A0"/>
    <w:rsid w:val="00F4546F"/>
    <w:rsid w:val="00F45927"/>
    <w:rsid w:val="00F50A3D"/>
    <w:rsid w:val="00F61800"/>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68BD"/>
    <w:rsid w:val="00FC7BB5"/>
    <w:rsid w:val="00FD7F17"/>
    <w:rsid w:val="00FE3A6A"/>
    <w:rsid w:val="00FE6F8A"/>
    <w:rsid w:val="00FE7E95"/>
    <w:rsid w:val="00FE7FFD"/>
    <w:rsid w:val="00FF30FE"/>
    <w:rsid w:val="00FF4071"/>
    <w:rsid w:val="00FF4725"/>
    <w:rsid w:val="00FF799B"/>
    <w:rsid w:val="0E767D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839AA"/>
    <w:rPr>
      <w:rFonts w:ascii="Amnesty Trade Gothic" w:hAnsi="Amnesty Trade Gothic"/>
      <w:color w:val="000000"/>
      <w:sz w:val="18"/>
      <w:szCs w:val="24"/>
      <w:lang w:eastAsia="ar-SA"/>
    </w:rPr>
  </w:style>
  <w:style w:type="character" w:styleId="Mention">
    <w:name w:val="Mention"/>
    <w:basedOn w:val="DefaultParagraphFont"/>
    <w:uiPriority w:val="99"/>
    <w:unhideWhenUsed/>
    <w:rsid w:val="008A7B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EA953-2025-4C0C-A108-00DC37163CD8}">
  <ds:schemaRefs>
    <ds:schemaRef ds:uri="http://schemas.openxmlformats.org/officeDocument/2006/bibliography"/>
  </ds:schemaRefs>
</ds:datastoreItem>
</file>

<file path=customXml/itemProps2.xml><?xml version="1.0" encoding="utf-8"?>
<ds:datastoreItem xmlns:ds="http://schemas.openxmlformats.org/officeDocument/2006/customXml" ds:itemID="{570EFE93-DA5D-4A6F-9AA2-AF6380F69915}"/>
</file>

<file path=customXml/itemProps3.xml><?xml version="1.0" encoding="utf-8"?>
<ds:datastoreItem xmlns:ds="http://schemas.openxmlformats.org/officeDocument/2006/customXml" ds:itemID="{F332AA64-2B6A-4192-80EC-6ED3788069E3}"/>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Links>
    <vt:vector size="42" baseType="variant">
      <vt:variant>
        <vt:i4>8126490</vt:i4>
      </vt:variant>
      <vt:variant>
        <vt:i4>12</vt:i4>
      </vt:variant>
      <vt:variant>
        <vt:i4>0</vt:i4>
      </vt:variant>
      <vt:variant>
        <vt:i4>5</vt:i4>
      </vt:variant>
      <vt:variant>
        <vt:lpwstr>mailto:annakarin.holmlund@amnesty.org</vt:lpwstr>
      </vt:variant>
      <vt:variant>
        <vt:lpwstr/>
      </vt:variant>
      <vt:variant>
        <vt:i4>1245215</vt:i4>
      </vt:variant>
      <vt:variant>
        <vt:i4>9</vt:i4>
      </vt:variant>
      <vt:variant>
        <vt:i4>0</vt:i4>
      </vt:variant>
      <vt:variant>
        <vt:i4>5</vt:i4>
      </vt:variant>
      <vt:variant>
        <vt:lpwstr>https://www.amnesty.org/en/documents/afr37/6087/2022/en/</vt:lpwstr>
      </vt:variant>
      <vt:variant>
        <vt:lpwstr/>
      </vt:variant>
      <vt:variant>
        <vt:i4>5767237</vt:i4>
      </vt:variant>
      <vt:variant>
        <vt:i4>6</vt:i4>
      </vt:variant>
      <vt:variant>
        <vt:i4>0</vt:i4>
      </vt:variant>
      <vt:variant>
        <vt:i4>5</vt:i4>
      </vt:variant>
      <vt:variant>
        <vt:lpwstr>https://x.com/AmnestyWARO/status/1792876999586807957</vt:lpwstr>
      </vt:variant>
      <vt:variant>
        <vt:lpwstr/>
      </vt:variant>
      <vt:variant>
        <vt:i4>8323148</vt:i4>
      </vt:variant>
      <vt:variant>
        <vt:i4>3</vt:i4>
      </vt:variant>
      <vt:variant>
        <vt:i4>0</vt:i4>
      </vt:variant>
      <vt:variant>
        <vt:i4>5</vt:i4>
      </vt:variant>
      <vt:variant>
        <vt:lpwstr>mailto:mamoudoukassogue@gmail.com</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7536658</vt:i4>
      </vt:variant>
      <vt:variant>
        <vt:i4>3</vt:i4>
      </vt:variant>
      <vt:variant>
        <vt:i4>0</vt:i4>
      </vt:variant>
      <vt:variant>
        <vt:i4>5</vt:i4>
      </vt:variant>
      <vt:variant>
        <vt:lpwstr>mailto:ousmane.diallo@amnesty.org</vt:lpwstr>
      </vt:variant>
      <vt:variant>
        <vt:lpwstr/>
      </vt:variant>
      <vt:variant>
        <vt:i4>8323148</vt:i4>
      </vt:variant>
      <vt:variant>
        <vt:i4>0</vt:i4>
      </vt:variant>
      <vt:variant>
        <vt:i4>0</vt:i4>
      </vt:variant>
      <vt:variant>
        <vt:i4>5</vt:i4>
      </vt:variant>
      <vt:variant>
        <vt:lpwstr>mailto:mamoudoukassogue@gmail.com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2024-05-31T15:19:00Z</dcterms:created>
  <dcterms:modified xsi:type="dcterms:W3CDTF">2024-05-31T15:21:00Z</dcterms:modified>
</cp:coreProperties>
</file>