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7AB97E"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1B2AF543" w14:textId="77777777" w:rsidR="0034128A" w:rsidRPr="00FF2748" w:rsidRDefault="0034128A" w:rsidP="00AC7105">
      <w:pPr>
        <w:spacing w:after="0"/>
        <w:rPr>
          <w:rFonts w:ascii="Arial" w:hAnsi="Arial" w:cs="Arial"/>
          <w:b/>
          <w:i/>
          <w:szCs w:val="18"/>
          <w:lang w:eastAsia="es-MX"/>
        </w:rPr>
      </w:pPr>
    </w:p>
    <w:p w14:paraId="5A0FC0B0" w14:textId="4E6FC2EC" w:rsidR="001E2AA9" w:rsidRPr="00E96306" w:rsidRDefault="00E96306" w:rsidP="00EA68CE">
      <w:pPr>
        <w:spacing w:after="0"/>
        <w:ind w:left="-283"/>
        <w:rPr>
          <w:rFonts w:ascii="Arial" w:hAnsi="Arial" w:cs="Arial"/>
          <w:b/>
          <w:i/>
          <w:sz w:val="41"/>
          <w:szCs w:val="41"/>
          <w:lang w:eastAsia="es-MX"/>
        </w:rPr>
      </w:pPr>
      <w:r w:rsidRPr="00E96306">
        <w:rPr>
          <w:rFonts w:ascii="Arial" w:hAnsi="Arial" w:cs="Arial"/>
          <w:b/>
          <w:sz w:val="41"/>
          <w:szCs w:val="41"/>
          <w:lang w:eastAsia="es-MX"/>
        </w:rPr>
        <w:t>LAWYER ARRESTED OVER PUBLIC REMARKS</w:t>
      </w:r>
    </w:p>
    <w:p w14:paraId="63E1033C" w14:textId="7BF7EA2C" w:rsidR="005D2C37" w:rsidRPr="00E96306" w:rsidRDefault="00AC7105" w:rsidP="001725BF">
      <w:pPr>
        <w:spacing w:after="0"/>
        <w:ind w:left="-283"/>
        <w:jc w:val="both"/>
        <w:rPr>
          <w:rFonts w:ascii="Arial" w:hAnsi="Arial" w:cs="Arial"/>
          <w:b/>
          <w:sz w:val="22"/>
          <w:szCs w:val="32"/>
          <w:lang w:eastAsia="es-MX"/>
        </w:rPr>
      </w:pPr>
      <w:r w:rsidRPr="00E96306">
        <w:rPr>
          <w:rFonts w:ascii="Arial" w:hAnsi="Arial" w:cs="Arial"/>
          <w:b/>
          <w:sz w:val="22"/>
          <w:szCs w:val="32"/>
          <w:lang w:eastAsia="es-MX"/>
        </w:rPr>
        <w:t>On 11 May</w:t>
      </w:r>
      <w:r w:rsidR="006E7669" w:rsidRPr="00E96306">
        <w:rPr>
          <w:rFonts w:ascii="Arial" w:hAnsi="Arial" w:cs="Arial"/>
          <w:b/>
          <w:sz w:val="22"/>
          <w:szCs w:val="32"/>
          <w:lang w:eastAsia="es-MX"/>
        </w:rPr>
        <w:t xml:space="preserve"> 2024</w:t>
      </w:r>
      <w:r w:rsidRPr="00E96306">
        <w:rPr>
          <w:rFonts w:ascii="Arial" w:hAnsi="Arial" w:cs="Arial"/>
          <w:b/>
          <w:sz w:val="22"/>
          <w:szCs w:val="32"/>
          <w:lang w:eastAsia="es-MX"/>
        </w:rPr>
        <w:t>, security forces</w:t>
      </w:r>
      <w:r w:rsidR="00CB6983" w:rsidRPr="00E96306">
        <w:rPr>
          <w:rFonts w:ascii="Arial" w:hAnsi="Arial" w:cs="Arial"/>
          <w:b/>
          <w:sz w:val="22"/>
          <w:szCs w:val="32"/>
          <w:lang w:eastAsia="es-MX"/>
        </w:rPr>
        <w:t>, masked and in civilian clothing</w:t>
      </w:r>
      <w:r w:rsidRPr="00E96306">
        <w:rPr>
          <w:rFonts w:ascii="Arial" w:hAnsi="Arial" w:cs="Arial"/>
          <w:b/>
          <w:sz w:val="22"/>
          <w:szCs w:val="32"/>
          <w:lang w:eastAsia="es-MX"/>
        </w:rPr>
        <w:t xml:space="preserve"> stormed the Bar Association </w:t>
      </w:r>
      <w:r w:rsidR="006E7669" w:rsidRPr="00E96306">
        <w:rPr>
          <w:rFonts w:ascii="Arial" w:hAnsi="Arial" w:cs="Arial"/>
          <w:b/>
          <w:sz w:val="22"/>
          <w:szCs w:val="32"/>
          <w:lang w:eastAsia="es-MX"/>
        </w:rPr>
        <w:t xml:space="preserve">offices in Tunis to arrest lawyer and </w:t>
      </w:r>
      <w:r w:rsidR="00510DB5" w:rsidRPr="00E96306">
        <w:rPr>
          <w:rFonts w:ascii="Arial" w:hAnsi="Arial" w:cs="Arial"/>
          <w:b/>
          <w:sz w:val="22"/>
          <w:szCs w:val="32"/>
          <w:lang w:eastAsia="es-MX"/>
        </w:rPr>
        <w:t>media personality</w:t>
      </w:r>
      <w:r w:rsidR="006E7669" w:rsidRPr="00E96306">
        <w:rPr>
          <w:rFonts w:ascii="Arial" w:hAnsi="Arial" w:cs="Arial"/>
          <w:b/>
          <w:sz w:val="22"/>
          <w:szCs w:val="32"/>
          <w:lang w:eastAsia="es-MX"/>
        </w:rPr>
        <w:t xml:space="preserve"> Sonia Dahmani. On 13 May, an investigative judge in the Tunis Court of First Instance order</w:t>
      </w:r>
      <w:r w:rsidR="006F7857" w:rsidRPr="00E96306">
        <w:rPr>
          <w:rFonts w:ascii="Arial" w:hAnsi="Arial" w:cs="Arial"/>
          <w:b/>
          <w:sz w:val="22"/>
          <w:szCs w:val="32"/>
          <w:lang w:eastAsia="es-MX"/>
        </w:rPr>
        <w:t>ed</w:t>
      </w:r>
      <w:r w:rsidR="006E7669" w:rsidRPr="00E96306">
        <w:rPr>
          <w:rFonts w:ascii="Arial" w:hAnsi="Arial" w:cs="Arial"/>
          <w:b/>
          <w:sz w:val="22"/>
          <w:szCs w:val="32"/>
          <w:lang w:eastAsia="es-MX"/>
        </w:rPr>
        <w:t xml:space="preserve"> her detention pending investigation</w:t>
      </w:r>
      <w:r w:rsidR="006F7857" w:rsidRPr="00E96306">
        <w:rPr>
          <w:rFonts w:ascii="Arial" w:hAnsi="Arial" w:cs="Arial"/>
          <w:b/>
          <w:sz w:val="22"/>
          <w:szCs w:val="32"/>
          <w:lang w:eastAsia="es-MX"/>
        </w:rPr>
        <w:t xml:space="preserve"> over critical remarks she made on </w:t>
      </w:r>
      <w:r w:rsidR="00F73A89" w:rsidRPr="00E96306">
        <w:rPr>
          <w:rFonts w:ascii="Arial" w:hAnsi="Arial" w:cs="Arial"/>
          <w:b/>
          <w:sz w:val="22"/>
          <w:szCs w:val="32"/>
          <w:lang w:eastAsia="es-MX"/>
        </w:rPr>
        <w:t xml:space="preserve">a </w:t>
      </w:r>
      <w:r w:rsidR="006F7857" w:rsidRPr="00E96306">
        <w:rPr>
          <w:rFonts w:ascii="Arial" w:hAnsi="Arial" w:cs="Arial"/>
          <w:b/>
          <w:sz w:val="22"/>
          <w:szCs w:val="32"/>
          <w:lang w:eastAsia="es-MX"/>
        </w:rPr>
        <w:t>TV show. She is</w:t>
      </w:r>
      <w:r w:rsidR="00CB7BB3" w:rsidRPr="00E96306">
        <w:rPr>
          <w:rFonts w:ascii="Arial" w:hAnsi="Arial" w:cs="Arial"/>
          <w:b/>
          <w:sz w:val="22"/>
          <w:szCs w:val="32"/>
          <w:lang w:eastAsia="es-MX"/>
        </w:rPr>
        <w:t xml:space="preserve"> </w:t>
      </w:r>
      <w:r w:rsidR="006F7857" w:rsidRPr="00E96306">
        <w:rPr>
          <w:rFonts w:ascii="Arial" w:hAnsi="Arial" w:cs="Arial"/>
          <w:b/>
          <w:sz w:val="22"/>
          <w:szCs w:val="32"/>
          <w:lang w:eastAsia="es-MX"/>
        </w:rPr>
        <w:t>accused</w:t>
      </w:r>
      <w:r w:rsidR="00F73A89" w:rsidRPr="00E96306">
        <w:rPr>
          <w:rFonts w:ascii="Arial" w:hAnsi="Arial" w:cs="Arial"/>
          <w:b/>
          <w:sz w:val="22"/>
          <w:szCs w:val="32"/>
          <w:lang w:eastAsia="es-MX"/>
        </w:rPr>
        <w:t xml:space="preserve"> </w:t>
      </w:r>
      <w:r w:rsidR="00CB7BB3" w:rsidRPr="00E96306">
        <w:rPr>
          <w:rFonts w:ascii="Arial" w:hAnsi="Arial" w:cs="Arial"/>
          <w:b/>
          <w:sz w:val="22"/>
          <w:szCs w:val="32"/>
          <w:lang w:eastAsia="es-MX"/>
        </w:rPr>
        <w:t xml:space="preserve">of spreading </w:t>
      </w:r>
      <w:r w:rsidR="00F73A89" w:rsidRPr="00E96306">
        <w:rPr>
          <w:rFonts w:ascii="Arial" w:hAnsi="Arial" w:cs="Arial"/>
          <w:b/>
          <w:sz w:val="22"/>
          <w:szCs w:val="32"/>
          <w:lang w:eastAsia="es-MX"/>
        </w:rPr>
        <w:t xml:space="preserve">false information </w:t>
      </w:r>
      <w:r w:rsidR="006F7857" w:rsidRPr="00E96306">
        <w:rPr>
          <w:rFonts w:ascii="Arial" w:hAnsi="Arial" w:cs="Arial"/>
          <w:b/>
          <w:sz w:val="22"/>
          <w:szCs w:val="32"/>
          <w:lang w:eastAsia="es-MX"/>
        </w:rPr>
        <w:t>under</w:t>
      </w:r>
      <w:r w:rsidR="00CB7BB3" w:rsidRPr="00E96306">
        <w:rPr>
          <w:rFonts w:ascii="Arial" w:hAnsi="Arial" w:cs="Arial"/>
          <w:b/>
          <w:sz w:val="22"/>
          <w:szCs w:val="32"/>
          <w:lang w:eastAsia="es-MX"/>
        </w:rPr>
        <w:t xml:space="preserve"> Article 24 of</w:t>
      </w:r>
      <w:r w:rsidR="006F7857" w:rsidRPr="00E96306">
        <w:rPr>
          <w:rFonts w:ascii="Arial" w:hAnsi="Arial" w:cs="Arial"/>
          <w:b/>
          <w:sz w:val="22"/>
          <w:szCs w:val="32"/>
          <w:lang w:eastAsia="es-MX"/>
        </w:rPr>
        <w:t xml:space="preserve"> draconian cybercrimes Decree-Law 54</w:t>
      </w:r>
      <w:r w:rsidR="003F00CA" w:rsidRPr="00E96306">
        <w:rPr>
          <w:rFonts w:ascii="Arial" w:hAnsi="Arial" w:cs="Arial"/>
          <w:b/>
          <w:sz w:val="22"/>
          <w:szCs w:val="32"/>
          <w:lang w:eastAsia="es-MX"/>
        </w:rPr>
        <w:t xml:space="preserve"> which carries a </w:t>
      </w:r>
      <w:r w:rsidR="001725BF" w:rsidRPr="00E96306">
        <w:rPr>
          <w:rFonts w:ascii="Arial" w:hAnsi="Arial" w:cs="Arial"/>
          <w:b/>
          <w:sz w:val="22"/>
          <w:szCs w:val="32"/>
          <w:lang w:eastAsia="es-MX"/>
        </w:rPr>
        <w:t>five-year</w:t>
      </w:r>
      <w:r w:rsidR="00CB7BB3" w:rsidRPr="00E96306">
        <w:rPr>
          <w:rFonts w:ascii="Arial" w:hAnsi="Arial" w:cs="Arial"/>
          <w:b/>
          <w:sz w:val="22"/>
          <w:szCs w:val="32"/>
          <w:lang w:eastAsia="es-MX"/>
        </w:rPr>
        <w:t xml:space="preserve"> prison</w:t>
      </w:r>
      <w:r w:rsidR="003F00CA" w:rsidRPr="00E96306">
        <w:rPr>
          <w:rFonts w:ascii="Arial" w:hAnsi="Arial" w:cs="Arial"/>
          <w:b/>
          <w:sz w:val="22"/>
          <w:szCs w:val="32"/>
          <w:lang w:eastAsia="es-MX"/>
        </w:rPr>
        <w:t xml:space="preserve"> sentence</w:t>
      </w:r>
      <w:r w:rsidR="00CB7BB3" w:rsidRPr="00E96306">
        <w:rPr>
          <w:rFonts w:ascii="Arial" w:hAnsi="Arial" w:cs="Arial"/>
          <w:b/>
          <w:sz w:val="22"/>
          <w:szCs w:val="32"/>
          <w:lang w:eastAsia="es-MX"/>
        </w:rPr>
        <w:t xml:space="preserve"> and a fine of 50</w:t>
      </w:r>
      <w:r w:rsidR="00CB6983" w:rsidRPr="00E96306">
        <w:rPr>
          <w:rFonts w:ascii="Arial" w:hAnsi="Arial" w:cs="Arial"/>
          <w:b/>
          <w:sz w:val="22"/>
          <w:szCs w:val="32"/>
          <w:lang w:eastAsia="es-MX"/>
        </w:rPr>
        <w:t>,</w:t>
      </w:r>
      <w:r w:rsidR="00CB7BB3" w:rsidRPr="00E96306">
        <w:rPr>
          <w:rFonts w:ascii="Arial" w:hAnsi="Arial" w:cs="Arial"/>
          <w:b/>
          <w:sz w:val="22"/>
          <w:szCs w:val="32"/>
          <w:lang w:eastAsia="es-MX"/>
        </w:rPr>
        <w:t>000 dinars (</w:t>
      </w:r>
      <w:r w:rsidR="00C0116A" w:rsidRPr="00E96306">
        <w:rPr>
          <w:rFonts w:ascii="Arial" w:hAnsi="Arial" w:cs="Arial"/>
          <w:b/>
          <w:sz w:val="22"/>
          <w:szCs w:val="32"/>
          <w:lang w:eastAsia="es-MX"/>
        </w:rPr>
        <w:t>around</w:t>
      </w:r>
      <w:r w:rsidR="00CB7BB3" w:rsidRPr="00E96306">
        <w:rPr>
          <w:rFonts w:ascii="Arial" w:hAnsi="Arial" w:cs="Arial"/>
          <w:b/>
          <w:sz w:val="22"/>
          <w:szCs w:val="32"/>
          <w:lang w:eastAsia="es-MX"/>
        </w:rPr>
        <w:t xml:space="preserve"> 16</w:t>
      </w:r>
      <w:r w:rsidR="00CB6983" w:rsidRPr="00E96306">
        <w:rPr>
          <w:rFonts w:ascii="Arial" w:hAnsi="Arial" w:cs="Arial"/>
          <w:b/>
          <w:sz w:val="22"/>
          <w:szCs w:val="32"/>
          <w:lang w:eastAsia="es-MX"/>
        </w:rPr>
        <w:t>,</w:t>
      </w:r>
      <w:r w:rsidR="00CB7BB3" w:rsidRPr="00E96306">
        <w:rPr>
          <w:rFonts w:ascii="Arial" w:hAnsi="Arial" w:cs="Arial"/>
          <w:b/>
          <w:sz w:val="22"/>
          <w:szCs w:val="32"/>
          <w:lang w:eastAsia="es-MX"/>
        </w:rPr>
        <w:t xml:space="preserve">000 USD). </w:t>
      </w:r>
      <w:r w:rsidR="00DB2E65" w:rsidRPr="00E96306">
        <w:rPr>
          <w:rFonts w:ascii="Arial" w:hAnsi="Arial" w:cs="Arial"/>
          <w:b/>
          <w:sz w:val="22"/>
          <w:szCs w:val="32"/>
          <w:lang w:eastAsia="es-MX"/>
        </w:rPr>
        <w:t>Sonia Dahmani is currently arbitrarily detained in the Manouba prison in Tunis</w:t>
      </w:r>
      <w:r w:rsidR="00CB6983" w:rsidRPr="00E96306">
        <w:rPr>
          <w:rFonts w:ascii="Arial" w:hAnsi="Arial" w:cs="Arial"/>
          <w:b/>
          <w:sz w:val="22"/>
          <w:szCs w:val="32"/>
          <w:lang w:eastAsia="es-MX"/>
        </w:rPr>
        <w:t xml:space="preserve"> and h</w:t>
      </w:r>
      <w:r w:rsidR="00E830ED" w:rsidRPr="00E96306">
        <w:rPr>
          <w:rFonts w:ascii="Arial" w:hAnsi="Arial" w:cs="Arial"/>
          <w:b/>
          <w:sz w:val="22"/>
          <w:szCs w:val="32"/>
          <w:lang w:eastAsia="es-MX"/>
        </w:rPr>
        <w:t>er next hearing with judicial authorities is scheduled for 20 May.</w:t>
      </w:r>
      <w:r w:rsidR="00CB6983" w:rsidRPr="00E96306">
        <w:rPr>
          <w:rFonts w:ascii="Arial" w:hAnsi="Arial" w:cs="Arial"/>
          <w:b/>
          <w:sz w:val="22"/>
          <w:szCs w:val="32"/>
          <w:lang w:eastAsia="es-MX"/>
        </w:rPr>
        <w:t xml:space="preserve"> </w:t>
      </w:r>
      <w:r w:rsidR="00CB7BB3" w:rsidRPr="00E96306">
        <w:rPr>
          <w:rFonts w:ascii="Arial" w:hAnsi="Arial" w:cs="Arial"/>
          <w:b/>
          <w:sz w:val="22"/>
          <w:szCs w:val="32"/>
          <w:lang w:eastAsia="es-MX"/>
        </w:rPr>
        <w:t xml:space="preserve">We call on the Tunisian authorities to </w:t>
      </w:r>
      <w:r w:rsidR="00877F30" w:rsidRPr="00E96306">
        <w:rPr>
          <w:rFonts w:ascii="Arial" w:hAnsi="Arial" w:cs="Arial"/>
          <w:b/>
          <w:sz w:val="22"/>
          <w:szCs w:val="32"/>
          <w:lang w:eastAsia="es-MX"/>
        </w:rPr>
        <w:t xml:space="preserve">immediately and unconditionally release Sonia Dahmani </w:t>
      </w:r>
      <w:r w:rsidR="00CB7BB3" w:rsidRPr="00E96306">
        <w:rPr>
          <w:rFonts w:ascii="Arial" w:hAnsi="Arial" w:cs="Arial"/>
          <w:b/>
          <w:sz w:val="22"/>
          <w:szCs w:val="32"/>
          <w:lang w:eastAsia="es-MX"/>
        </w:rPr>
        <w:t xml:space="preserve">as she is detained solely for </w:t>
      </w:r>
      <w:r w:rsidR="00ED6332" w:rsidRPr="00E96306">
        <w:rPr>
          <w:rFonts w:ascii="Arial" w:hAnsi="Arial" w:cs="Arial"/>
          <w:b/>
          <w:sz w:val="22"/>
          <w:szCs w:val="32"/>
          <w:lang w:eastAsia="es-MX"/>
        </w:rPr>
        <w:t xml:space="preserve">peacefully </w:t>
      </w:r>
      <w:r w:rsidR="00CB7BB3" w:rsidRPr="00E96306">
        <w:rPr>
          <w:rFonts w:ascii="Arial" w:hAnsi="Arial" w:cs="Arial"/>
          <w:b/>
          <w:sz w:val="22"/>
          <w:szCs w:val="32"/>
          <w:lang w:eastAsia="es-MX"/>
        </w:rPr>
        <w:t>exercising her right to freedom of expression</w:t>
      </w:r>
      <w:r w:rsidR="00B93866" w:rsidRPr="00E96306">
        <w:rPr>
          <w:rFonts w:ascii="Arial" w:hAnsi="Arial" w:cs="Arial"/>
          <w:b/>
          <w:sz w:val="22"/>
          <w:szCs w:val="32"/>
          <w:lang w:eastAsia="es-MX"/>
        </w:rPr>
        <w:t xml:space="preserve"> and drop</w:t>
      </w:r>
      <w:r w:rsidR="007C14BE" w:rsidRPr="00E96306">
        <w:rPr>
          <w:rFonts w:ascii="Arial" w:hAnsi="Arial" w:cs="Arial"/>
          <w:b/>
          <w:sz w:val="22"/>
          <w:szCs w:val="32"/>
          <w:lang w:eastAsia="es-MX"/>
        </w:rPr>
        <w:t xml:space="preserve"> the </w:t>
      </w:r>
      <w:r w:rsidR="00327C8B" w:rsidRPr="00E96306">
        <w:rPr>
          <w:rFonts w:ascii="Arial" w:hAnsi="Arial" w:cs="Arial"/>
          <w:b/>
          <w:sz w:val="22"/>
          <w:szCs w:val="32"/>
          <w:lang w:eastAsia="es-MX"/>
        </w:rPr>
        <w:t xml:space="preserve">baseless </w:t>
      </w:r>
      <w:r w:rsidR="007C14BE" w:rsidRPr="00E96306">
        <w:rPr>
          <w:rFonts w:ascii="Arial" w:hAnsi="Arial" w:cs="Arial"/>
          <w:b/>
          <w:sz w:val="22"/>
          <w:szCs w:val="32"/>
          <w:lang w:eastAsia="es-MX"/>
        </w:rPr>
        <w:t>criminal investigation</w:t>
      </w:r>
      <w:r w:rsidR="00327C8B" w:rsidRPr="00E96306">
        <w:rPr>
          <w:rFonts w:ascii="Arial" w:hAnsi="Arial" w:cs="Arial"/>
          <w:b/>
          <w:sz w:val="22"/>
          <w:szCs w:val="32"/>
          <w:lang w:eastAsia="es-MX"/>
        </w:rPr>
        <w:t xml:space="preserve"> </w:t>
      </w:r>
      <w:r w:rsidR="00455CB6" w:rsidRPr="00E96306">
        <w:rPr>
          <w:rFonts w:ascii="Arial" w:hAnsi="Arial" w:cs="Arial"/>
          <w:b/>
          <w:sz w:val="22"/>
          <w:szCs w:val="32"/>
          <w:lang w:eastAsia="es-MX"/>
        </w:rPr>
        <w:t xml:space="preserve">against </w:t>
      </w:r>
      <w:r w:rsidR="00B93866" w:rsidRPr="00E96306">
        <w:rPr>
          <w:rFonts w:ascii="Arial" w:hAnsi="Arial" w:cs="Arial"/>
          <w:b/>
          <w:sz w:val="22"/>
          <w:szCs w:val="32"/>
          <w:lang w:eastAsia="es-MX"/>
        </w:rPr>
        <w:t>her</w:t>
      </w:r>
      <w:r w:rsidR="00327C8B" w:rsidRPr="00E96306">
        <w:rPr>
          <w:rFonts w:ascii="Arial" w:hAnsi="Arial" w:cs="Arial"/>
          <w:b/>
          <w:sz w:val="22"/>
          <w:szCs w:val="32"/>
          <w:lang w:eastAsia="es-MX"/>
        </w:rPr>
        <w:t>.</w:t>
      </w:r>
    </w:p>
    <w:p w14:paraId="016FEEA8" w14:textId="77777777" w:rsidR="001725BF" w:rsidRPr="001725BF" w:rsidRDefault="001725BF" w:rsidP="001725BF">
      <w:pPr>
        <w:spacing w:after="0"/>
        <w:ind w:left="-283"/>
        <w:jc w:val="both"/>
        <w:rPr>
          <w:rFonts w:ascii="Arial" w:hAnsi="Arial" w:cs="Arial"/>
          <w:b/>
          <w:sz w:val="20"/>
          <w:szCs w:val="28"/>
          <w:lang w:eastAsia="es-MX"/>
        </w:rPr>
      </w:pPr>
    </w:p>
    <w:p w14:paraId="7D4A368C" w14:textId="264704A7" w:rsidR="005D2C37" w:rsidRPr="001725BF" w:rsidRDefault="005D2C37" w:rsidP="001725BF">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68993243" wp14:editId="582A2E53">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AE9A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231BA128"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76023E97" w14:textId="77777777" w:rsidR="00AC7105" w:rsidRPr="00E96306" w:rsidRDefault="00AC7105" w:rsidP="00AC7105">
      <w:pPr>
        <w:spacing w:after="0" w:line="240" w:lineRule="auto"/>
        <w:ind w:left="-283"/>
        <w:jc w:val="right"/>
        <w:rPr>
          <w:rFonts w:cs="Arial"/>
          <w:b/>
          <w:i/>
          <w:sz w:val="21"/>
          <w:szCs w:val="21"/>
          <w:lang w:val="en-US"/>
        </w:rPr>
      </w:pPr>
      <w:r w:rsidRPr="00E96306">
        <w:rPr>
          <w:rFonts w:cs="Arial"/>
          <w:b/>
          <w:i/>
          <w:sz w:val="21"/>
          <w:szCs w:val="21"/>
          <w:lang w:val="en-US"/>
        </w:rPr>
        <w:t>President of the Republic Kais Saied</w:t>
      </w:r>
    </w:p>
    <w:p w14:paraId="4F28167F" w14:textId="77777777" w:rsidR="00AC7105" w:rsidRPr="00E96306" w:rsidRDefault="00AC7105" w:rsidP="00AC7105">
      <w:pPr>
        <w:spacing w:after="0" w:line="240" w:lineRule="auto"/>
        <w:ind w:left="-283"/>
        <w:jc w:val="right"/>
        <w:rPr>
          <w:rFonts w:cs="Arial"/>
          <w:i/>
          <w:sz w:val="21"/>
          <w:szCs w:val="21"/>
          <w:lang w:val="fr-FR"/>
        </w:rPr>
      </w:pPr>
      <w:r w:rsidRPr="00E96306">
        <w:rPr>
          <w:rFonts w:cs="Arial"/>
          <w:i/>
          <w:sz w:val="21"/>
          <w:szCs w:val="21"/>
          <w:lang w:val="fr-FR"/>
        </w:rPr>
        <w:t>Route de la Goulette</w:t>
      </w:r>
    </w:p>
    <w:p w14:paraId="4FF3F8DA" w14:textId="77777777" w:rsidR="00AC7105" w:rsidRPr="00E96306" w:rsidRDefault="00AC7105" w:rsidP="00AC7105">
      <w:pPr>
        <w:spacing w:after="0" w:line="240" w:lineRule="auto"/>
        <w:ind w:left="-283"/>
        <w:jc w:val="right"/>
        <w:rPr>
          <w:rFonts w:cs="Arial"/>
          <w:i/>
          <w:sz w:val="21"/>
          <w:szCs w:val="21"/>
          <w:lang w:val="fr-FR"/>
        </w:rPr>
      </w:pPr>
      <w:r w:rsidRPr="00E96306">
        <w:rPr>
          <w:rFonts w:cs="Arial"/>
          <w:i/>
          <w:sz w:val="21"/>
          <w:szCs w:val="21"/>
          <w:lang w:val="fr-FR"/>
        </w:rPr>
        <w:t>Site archéologique de Carthage, Tunisie</w:t>
      </w:r>
    </w:p>
    <w:p w14:paraId="5D9EA08E" w14:textId="77777777" w:rsidR="00AC7105" w:rsidRPr="00E96306" w:rsidRDefault="00AC7105" w:rsidP="00AC7105">
      <w:pPr>
        <w:spacing w:after="0" w:line="240" w:lineRule="auto"/>
        <w:ind w:left="-283"/>
        <w:jc w:val="right"/>
        <w:rPr>
          <w:rFonts w:cs="Arial"/>
          <w:i/>
          <w:sz w:val="21"/>
          <w:szCs w:val="21"/>
          <w:lang w:val="en-US"/>
        </w:rPr>
      </w:pPr>
      <w:r w:rsidRPr="00E96306">
        <w:rPr>
          <w:rFonts w:cs="Arial"/>
          <w:i/>
          <w:sz w:val="21"/>
          <w:szCs w:val="21"/>
          <w:lang w:val="en-US"/>
        </w:rPr>
        <w:t xml:space="preserve">Email: </w:t>
      </w:r>
      <w:hyperlink r:id="rId8" w:history="1">
        <w:r w:rsidRPr="00E96306">
          <w:rPr>
            <w:rStyle w:val="Hyperlink"/>
            <w:rFonts w:cs="Arial"/>
            <w:i/>
            <w:sz w:val="21"/>
            <w:szCs w:val="21"/>
            <w:lang w:val="en-US"/>
          </w:rPr>
          <w:t>contact@carthage.tn</w:t>
        </w:r>
      </w:hyperlink>
      <w:r w:rsidRPr="00E96306">
        <w:rPr>
          <w:rFonts w:cs="Arial"/>
          <w:i/>
          <w:sz w:val="21"/>
          <w:szCs w:val="21"/>
          <w:lang w:val="en-US"/>
        </w:rPr>
        <w:t xml:space="preserve"> </w:t>
      </w:r>
    </w:p>
    <w:p w14:paraId="29824DDD" w14:textId="77777777" w:rsidR="00AC7105" w:rsidRPr="00E96306" w:rsidRDefault="00AC7105" w:rsidP="00AC7105">
      <w:pPr>
        <w:spacing w:after="0" w:line="240" w:lineRule="auto"/>
        <w:ind w:left="-283"/>
        <w:jc w:val="right"/>
        <w:rPr>
          <w:rFonts w:cs="Arial"/>
          <w:i/>
          <w:sz w:val="21"/>
          <w:szCs w:val="21"/>
          <w:lang w:val="en-US"/>
        </w:rPr>
      </w:pPr>
      <w:r w:rsidRPr="00E96306">
        <w:rPr>
          <w:rFonts w:cs="Arial"/>
          <w:i/>
          <w:sz w:val="21"/>
          <w:szCs w:val="21"/>
          <w:lang w:val="en-US"/>
        </w:rPr>
        <w:t>Twitter: @TnPresidency</w:t>
      </w:r>
    </w:p>
    <w:p w14:paraId="0E1279D3" w14:textId="77777777" w:rsidR="001725BF" w:rsidRPr="00E96306" w:rsidRDefault="001725BF" w:rsidP="00AC7105">
      <w:pPr>
        <w:spacing w:after="0" w:line="240" w:lineRule="auto"/>
        <w:ind w:left="-283"/>
        <w:jc w:val="right"/>
        <w:rPr>
          <w:rFonts w:cs="Arial"/>
          <w:i/>
          <w:sz w:val="21"/>
          <w:szCs w:val="21"/>
          <w:lang w:val="en-US"/>
        </w:rPr>
      </w:pPr>
    </w:p>
    <w:p w14:paraId="06F1EECE" w14:textId="77777777" w:rsidR="005D2C37" w:rsidRPr="00E96306" w:rsidRDefault="00AC7105" w:rsidP="00980425">
      <w:pPr>
        <w:spacing w:after="0" w:line="240" w:lineRule="auto"/>
        <w:ind w:left="-283"/>
        <w:rPr>
          <w:rFonts w:cs="Arial"/>
          <w:i/>
          <w:sz w:val="21"/>
          <w:szCs w:val="21"/>
        </w:rPr>
      </w:pPr>
      <w:r w:rsidRPr="00E96306">
        <w:rPr>
          <w:rFonts w:cs="Arial"/>
          <w:i/>
          <w:sz w:val="21"/>
          <w:szCs w:val="21"/>
        </w:rPr>
        <w:t>Your Excellency</w:t>
      </w:r>
      <w:r w:rsidR="005D2C37" w:rsidRPr="00E96306">
        <w:rPr>
          <w:rFonts w:cs="Arial"/>
          <w:i/>
          <w:sz w:val="21"/>
          <w:szCs w:val="21"/>
        </w:rPr>
        <w:t>,</w:t>
      </w:r>
    </w:p>
    <w:p w14:paraId="0A630E4F" w14:textId="77777777" w:rsidR="005D2C37" w:rsidRPr="00E96306" w:rsidRDefault="005D2C37" w:rsidP="00F76876">
      <w:pPr>
        <w:spacing w:after="0" w:line="240" w:lineRule="auto"/>
        <w:jc w:val="both"/>
        <w:rPr>
          <w:rFonts w:cs="Arial"/>
          <w:i/>
          <w:sz w:val="21"/>
          <w:szCs w:val="21"/>
        </w:rPr>
      </w:pPr>
    </w:p>
    <w:p w14:paraId="1528AC64" w14:textId="7D7A666D" w:rsidR="00870BCE" w:rsidRPr="00E96306" w:rsidRDefault="006A2B3D" w:rsidP="006A2B3D">
      <w:pPr>
        <w:spacing w:after="0" w:line="240" w:lineRule="auto"/>
        <w:ind w:left="-283"/>
        <w:jc w:val="both"/>
        <w:rPr>
          <w:rFonts w:cs="Arial"/>
          <w:bCs/>
          <w:i/>
          <w:sz w:val="21"/>
          <w:szCs w:val="21"/>
          <w:lang w:val="en-US"/>
        </w:rPr>
      </w:pPr>
      <w:r w:rsidRPr="00E96306">
        <w:rPr>
          <w:rFonts w:cs="Arial"/>
          <w:i/>
          <w:sz w:val="21"/>
          <w:szCs w:val="21"/>
        </w:rPr>
        <w:t xml:space="preserve">I write to you to express my grave concern over the </w:t>
      </w:r>
      <w:r w:rsidR="00455CB6" w:rsidRPr="00E96306">
        <w:rPr>
          <w:rFonts w:cs="Arial"/>
          <w:i/>
          <w:sz w:val="21"/>
          <w:szCs w:val="21"/>
        </w:rPr>
        <w:t>arbitrary</w:t>
      </w:r>
      <w:r w:rsidRPr="00E96306">
        <w:rPr>
          <w:rFonts w:cs="Arial"/>
          <w:i/>
          <w:sz w:val="21"/>
          <w:szCs w:val="21"/>
        </w:rPr>
        <w:t xml:space="preserve"> </w:t>
      </w:r>
      <w:r w:rsidR="00E439F8" w:rsidRPr="00E96306">
        <w:rPr>
          <w:rFonts w:cs="Arial"/>
          <w:i/>
          <w:sz w:val="21"/>
          <w:szCs w:val="21"/>
        </w:rPr>
        <w:t xml:space="preserve">arrest and </w:t>
      </w:r>
      <w:r w:rsidRPr="00E96306">
        <w:rPr>
          <w:rFonts w:cs="Arial"/>
          <w:i/>
          <w:sz w:val="21"/>
          <w:szCs w:val="21"/>
        </w:rPr>
        <w:t xml:space="preserve">detention of Tunisian lawyer Sonia Dahmani. Her arrest contravenes </w:t>
      </w:r>
      <w:r w:rsidR="00CB6983" w:rsidRPr="00E96306">
        <w:rPr>
          <w:rFonts w:cs="Arial"/>
          <w:i/>
          <w:sz w:val="21"/>
          <w:szCs w:val="21"/>
        </w:rPr>
        <w:t>I</w:t>
      </w:r>
      <w:r w:rsidRPr="00E96306">
        <w:rPr>
          <w:rFonts w:cs="Arial"/>
          <w:i/>
          <w:sz w:val="21"/>
          <w:szCs w:val="21"/>
        </w:rPr>
        <w:t xml:space="preserve">nternational </w:t>
      </w:r>
      <w:r w:rsidR="00CB6983" w:rsidRPr="00E96306">
        <w:rPr>
          <w:rFonts w:cs="Arial"/>
          <w:i/>
          <w:sz w:val="21"/>
          <w:szCs w:val="21"/>
        </w:rPr>
        <w:t>H</w:t>
      </w:r>
      <w:r w:rsidRPr="00E96306">
        <w:rPr>
          <w:rFonts w:cs="Arial"/>
          <w:i/>
          <w:sz w:val="21"/>
          <w:szCs w:val="21"/>
        </w:rPr>
        <w:t xml:space="preserve">uman </w:t>
      </w:r>
      <w:r w:rsidR="00CB6983" w:rsidRPr="00E96306">
        <w:rPr>
          <w:rFonts w:cs="Arial"/>
          <w:i/>
          <w:sz w:val="21"/>
          <w:szCs w:val="21"/>
        </w:rPr>
        <w:t>R</w:t>
      </w:r>
      <w:r w:rsidRPr="00E96306">
        <w:rPr>
          <w:rFonts w:cs="Arial"/>
          <w:i/>
          <w:sz w:val="21"/>
          <w:szCs w:val="21"/>
        </w:rPr>
        <w:t xml:space="preserve">ights </w:t>
      </w:r>
      <w:r w:rsidR="00CB6983" w:rsidRPr="00E96306">
        <w:rPr>
          <w:rFonts w:cs="Arial"/>
          <w:i/>
          <w:sz w:val="21"/>
          <w:szCs w:val="21"/>
        </w:rPr>
        <w:t>L</w:t>
      </w:r>
      <w:r w:rsidRPr="00E96306">
        <w:rPr>
          <w:rFonts w:cs="Arial"/>
          <w:i/>
          <w:sz w:val="21"/>
          <w:szCs w:val="21"/>
        </w:rPr>
        <w:t xml:space="preserve">aw, </w:t>
      </w:r>
      <w:r w:rsidRPr="00E96306">
        <w:rPr>
          <w:rFonts w:cs="Arial"/>
          <w:bCs/>
          <w:i/>
          <w:sz w:val="21"/>
          <w:szCs w:val="21"/>
          <w:lang w:val="en-US"/>
        </w:rPr>
        <w:t>including Article</w:t>
      </w:r>
      <w:r w:rsidR="00346FA0" w:rsidRPr="00E96306">
        <w:rPr>
          <w:rFonts w:cs="Arial"/>
          <w:bCs/>
          <w:i/>
          <w:sz w:val="21"/>
          <w:szCs w:val="21"/>
          <w:lang w:val="en-US"/>
        </w:rPr>
        <w:t>s</w:t>
      </w:r>
      <w:r w:rsidRPr="00E96306">
        <w:rPr>
          <w:rFonts w:cs="Arial"/>
          <w:bCs/>
          <w:i/>
          <w:sz w:val="21"/>
          <w:szCs w:val="21"/>
          <w:lang w:val="en-US"/>
        </w:rPr>
        <w:t xml:space="preserve"> </w:t>
      </w:r>
      <w:r w:rsidR="00374F6A" w:rsidRPr="00E96306">
        <w:rPr>
          <w:rFonts w:cs="Arial"/>
          <w:bCs/>
          <w:i/>
          <w:sz w:val="21"/>
          <w:szCs w:val="21"/>
          <w:lang w:val="en-US"/>
        </w:rPr>
        <w:t xml:space="preserve">6 and </w:t>
      </w:r>
      <w:r w:rsidRPr="00E96306">
        <w:rPr>
          <w:rFonts w:cs="Arial"/>
          <w:bCs/>
          <w:i/>
          <w:sz w:val="21"/>
          <w:szCs w:val="21"/>
          <w:lang w:val="en-US"/>
        </w:rPr>
        <w:t>9 of the African Charter on Human and Peoples’ Rights and Article</w:t>
      </w:r>
      <w:r w:rsidR="00374F6A" w:rsidRPr="00E96306">
        <w:rPr>
          <w:rFonts w:cs="Arial"/>
          <w:bCs/>
          <w:i/>
          <w:sz w:val="21"/>
          <w:szCs w:val="21"/>
          <w:lang w:val="en-US"/>
        </w:rPr>
        <w:t>s</w:t>
      </w:r>
      <w:r w:rsidRPr="00E96306">
        <w:rPr>
          <w:rFonts w:cs="Arial"/>
          <w:bCs/>
          <w:i/>
          <w:sz w:val="21"/>
          <w:szCs w:val="21"/>
          <w:lang w:val="en-US"/>
        </w:rPr>
        <w:t xml:space="preserve"> </w:t>
      </w:r>
      <w:r w:rsidR="0029744C" w:rsidRPr="00E96306">
        <w:rPr>
          <w:rFonts w:cs="Arial"/>
          <w:bCs/>
          <w:i/>
          <w:sz w:val="21"/>
          <w:szCs w:val="21"/>
          <w:lang w:val="en-US"/>
        </w:rPr>
        <w:t xml:space="preserve">9 and </w:t>
      </w:r>
      <w:r w:rsidRPr="00E96306">
        <w:rPr>
          <w:rFonts w:cs="Arial"/>
          <w:bCs/>
          <w:i/>
          <w:sz w:val="21"/>
          <w:szCs w:val="21"/>
          <w:lang w:val="en-US"/>
        </w:rPr>
        <w:t xml:space="preserve">19 of the International Covenant on Civil and </w:t>
      </w:r>
      <w:r w:rsidR="00926A87" w:rsidRPr="00E96306">
        <w:rPr>
          <w:rFonts w:cs="Arial"/>
          <w:bCs/>
          <w:i/>
          <w:sz w:val="21"/>
          <w:szCs w:val="21"/>
          <w:lang w:val="en-US"/>
        </w:rPr>
        <w:t>P</w:t>
      </w:r>
      <w:r w:rsidRPr="00E96306">
        <w:rPr>
          <w:rFonts w:cs="Arial"/>
          <w:bCs/>
          <w:i/>
          <w:sz w:val="21"/>
          <w:szCs w:val="21"/>
          <w:lang w:val="en-US"/>
        </w:rPr>
        <w:t xml:space="preserve">olitical </w:t>
      </w:r>
      <w:r w:rsidR="00926A87" w:rsidRPr="00E96306">
        <w:rPr>
          <w:rFonts w:cs="Arial"/>
          <w:bCs/>
          <w:i/>
          <w:sz w:val="21"/>
          <w:szCs w:val="21"/>
          <w:lang w:val="en-US"/>
        </w:rPr>
        <w:t>R</w:t>
      </w:r>
      <w:r w:rsidRPr="00E96306">
        <w:rPr>
          <w:rFonts w:cs="Arial"/>
          <w:bCs/>
          <w:i/>
          <w:sz w:val="21"/>
          <w:szCs w:val="21"/>
          <w:lang w:val="en-US"/>
        </w:rPr>
        <w:t xml:space="preserve">ights to which Tunisia is a state party. </w:t>
      </w:r>
    </w:p>
    <w:p w14:paraId="546A3AF0" w14:textId="77777777" w:rsidR="00870BCE" w:rsidRPr="00E96306" w:rsidRDefault="00870BCE" w:rsidP="006A2B3D">
      <w:pPr>
        <w:spacing w:after="0" w:line="240" w:lineRule="auto"/>
        <w:ind w:left="-283"/>
        <w:jc w:val="both"/>
        <w:rPr>
          <w:rFonts w:cs="Arial"/>
          <w:bCs/>
          <w:i/>
          <w:sz w:val="21"/>
          <w:szCs w:val="21"/>
          <w:lang w:val="en-US"/>
        </w:rPr>
      </w:pPr>
    </w:p>
    <w:p w14:paraId="0A63F563" w14:textId="49338687" w:rsidR="006A2B3D" w:rsidRPr="00E96306" w:rsidRDefault="00870BCE" w:rsidP="00C0116A">
      <w:pPr>
        <w:spacing w:after="0" w:line="240" w:lineRule="auto"/>
        <w:ind w:left="-283"/>
        <w:jc w:val="both"/>
        <w:rPr>
          <w:rFonts w:cs="Arial"/>
          <w:i/>
          <w:sz w:val="21"/>
          <w:szCs w:val="21"/>
        </w:rPr>
      </w:pPr>
      <w:r w:rsidRPr="00E96306">
        <w:rPr>
          <w:rFonts w:cs="Arial"/>
          <w:bCs/>
          <w:i/>
          <w:sz w:val="21"/>
          <w:szCs w:val="21"/>
          <w:lang w:val="en-US"/>
        </w:rPr>
        <w:t>On 7 May</w:t>
      </w:r>
      <w:r w:rsidR="00C0116A" w:rsidRPr="00E96306">
        <w:rPr>
          <w:rFonts w:cs="Arial"/>
          <w:bCs/>
          <w:i/>
          <w:sz w:val="21"/>
          <w:szCs w:val="21"/>
          <w:lang w:val="en-US"/>
        </w:rPr>
        <w:t xml:space="preserve"> 2024</w:t>
      </w:r>
      <w:r w:rsidRPr="00E96306">
        <w:rPr>
          <w:rFonts w:cs="Arial"/>
          <w:bCs/>
          <w:i/>
          <w:sz w:val="21"/>
          <w:szCs w:val="21"/>
          <w:lang w:val="en-US"/>
        </w:rPr>
        <w:t>, Sonia Dahmani made public critical comments of the migration situation in Tunisia during a TV show. She said</w:t>
      </w:r>
      <w:r w:rsidR="00D8639F" w:rsidRPr="00E96306">
        <w:rPr>
          <w:rFonts w:cs="Arial"/>
          <w:bCs/>
          <w:i/>
          <w:sz w:val="21"/>
          <w:szCs w:val="21"/>
          <w:lang w:val="en-US"/>
        </w:rPr>
        <w:t>:</w:t>
      </w:r>
      <w:r w:rsidR="006A2B3D" w:rsidRPr="00E96306">
        <w:rPr>
          <w:rFonts w:cs="Arial"/>
          <w:bCs/>
          <w:i/>
          <w:sz w:val="21"/>
          <w:szCs w:val="21"/>
          <w:lang w:val="en-US"/>
        </w:rPr>
        <w:t xml:space="preserve"> </w:t>
      </w:r>
      <w:r w:rsidRPr="00E96306">
        <w:rPr>
          <w:rFonts w:cs="Arial"/>
          <w:bCs/>
          <w:i/>
          <w:sz w:val="21"/>
          <w:szCs w:val="21"/>
          <w:lang w:val="en-US"/>
        </w:rPr>
        <w:t xml:space="preserve">“What extraordinary country are we talking about? The one that half of young people want to leave?” On 9 May, she announced that she </w:t>
      </w:r>
      <w:r w:rsidR="00462C24" w:rsidRPr="00E96306">
        <w:rPr>
          <w:rFonts w:cs="Arial"/>
          <w:bCs/>
          <w:i/>
          <w:sz w:val="21"/>
          <w:szCs w:val="21"/>
          <w:lang w:val="en-US"/>
        </w:rPr>
        <w:t xml:space="preserve">had been </w:t>
      </w:r>
      <w:r w:rsidRPr="00E96306">
        <w:rPr>
          <w:rFonts w:cs="Arial"/>
          <w:bCs/>
          <w:i/>
          <w:sz w:val="21"/>
          <w:szCs w:val="21"/>
          <w:lang w:val="en-US"/>
        </w:rPr>
        <w:t>summoned by an investigative judge</w:t>
      </w:r>
      <w:r w:rsidR="00EF4E56" w:rsidRPr="00E96306">
        <w:rPr>
          <w:rFonts w:cs="Arial"/>
          <w:bCs/>
          <w:i/>
          <w:sz w:val="21"/>
          <w:szCs w:val="21"/>
          <w:lang w:val="en-US"/>
        </w:rPr>
        <w:t xml:space="preserve">. </w:t>
      </w:r>
      <w:r w:rsidR="00C0116A" w:rsidRPr="00E96306">
        <w:rPr>
          <w:rFonts w:cs="Arial"/>
          <w:bCs/>
          <w:i/>
          <w:sz w:val="21"/>
          <w:szCs w:val="21"/>
          <w:lang w:val="en-US"/>
        </w:rPr>
        <w:t xml:space="preserve">She is </w:t>
      </w:r>
      <w:r w:rsidR="00BE6AE1" w:rsidRPr="00E96306">
        <w:rPr>
          <w:rFonts w:cs="Arial"/>
          <w:bCs/>
          <w:i/>
          <w:sz w:val="21"/>
          <w:szCs w:val="21"/>
          <w:lang w:val="en-US"/>
        </w:rPr>
        <w:t xml:space="preserve">being </w:t>
      </w:r>
      <w:r w:rsidR="00C0116A" w:rsidRPr="00E96306">
        <w:rPr>
          <w:rFonts w:cs="Arial"/>
          <w:bCs/>
          <w:i/>
          <w:sz w:val="21"/>
          <w:szCs w:val="21"/>
          <w:lang w:val="en-US"/>
        </w:rPr>
        <w:t xml:space="preserve">investigated under </w:t>
      </w:r>
      <w:r w:rsidR="00BC04B8" w:rsidRPr="00E96306">
        <w:rPr>
          <w:rFonts w:cs="Arial"/>
          <w:bCs/>
          <w:i/>
          <w:sz w:val="21"/>
          <w:szCs w:val="21"/>
          <w:lang w:val="en-US"/>
        </w:rPr>
        <w:t>A</w:t>
      </w:r>
      <w:r w:rsidR="00C0116A" w:rsidRPr="00E96306">
        <w:rPr>
          <w:rFonts w:cs="Arial"/>
          <w:bCs/>
          <w:i/>
          <w:sz w:val="21"/>
          <w:szCs w:val="21"/>
          <w:lang w:val="en-US"/>
        </w:rPr>
        <w:t xml:space="preserve">rticle 24 Decree-Law 54 which </w:t>
      </w:r>
      <w:r w:rsidR="00C0116A" w:rsidRPr="00E96306">
        <w:rPr>
          <w:rFonts w:cs="Arial"/>
          <w:i/>
          <w:sz w:val="21"/>
          <w:szCs w:val="21"/>
        </w:rPr>
        <w:t>mandates five years in jail and a fine of 50,000 Dinars (around 16</w:t>
      </w:r>
      <w:r w:rsidR="00CB6983" w:rsidRPr="00E96306">
        <w:rPr>
          <w:rFonts w:cs="Arial"/>
          <w:i/>
          <w:sz w:val="21"/>
          <w:szCs w:val="21"/>
        </w:rPr>
        <w:t>,</w:t>
      </w:r>
      <w:r w:rsidR="00C0116A" w:rsidRPr="00E96306">
        <w:rPr>
          <w:rFonts w:cs="Arial"/>
          <w:i/>
          <w:sz w:val="21"/>
          <w:szCs w:val="21"/>
        </w:rPr>
        <w:t xml:space="preserve">000 USD) for using telecommunications networks to produce, send, or disseminate “fake news,” “false data,” “false rumours,” or “fake, falsified, or falsely attributed documents” to harm, defame, or incite violence against others, or to undermine public safety or national defence, spread fear, or incite hatred. The penalties are doubled if the victim is a public official. </w:t>
      </w:r>
    </w:p>
    <w:p w14:paraId="37C99588" w14:textId="77777777" w:rsidR="00C0116A" w:rsidRPr="00E96306" w:rsidRDefault="00C0116A" w:rsidP="00C0116A">
      <w:pPr>
        <w:spacing w:after="0" w:line="240" w:lineRule="auto"/>
        <w:ind w:left="-283"/>
        <w:jc w:val="both"/>
        <w:rPr>
          <w:rFonts w:cs="Arial"/>
          <w:i/>
          <w:sz w:val="21"/>
          <w:szCs w:val="21"/>
        </w:rPr>
      </w:pPr>
    </w:p>
    <w:p w14:paraId="4B7A4F95" w14:textId="47291259" w:rsidR="00EF4E56" w:rsidRPr="00E96306" w:rsidRDefault="00C0116A" w:rsidP="00EF4E56">
      <w:pPr>
        <w:spacing w:after="0" w:line="240" w:lineRule="auto"/>
        <w:ind w:left="-283"/>
        <w:jc w:val="both"/>
        <w:rPr>
          <w:rFonts w:cs="Arial"/>
          <w:i/>
          <w:sz w:val="21"/>
          <w:szCs w:val="21"/>
        </w:rPr>
      </w:pPr>
      <w:r w:rsidRPr="00E96306">
        <w:rPr>
          <w:rFonts w:cs="Arial"/>
          <w:i/>
          <w:sz w:val="21"/>
          <w:szCs w:val="21"/>
        </w:rPr>
        <w:t>On 10 May, Sonia Dahmani refused to attend her hearing</w:t>
      </w:r>
      <w:r w:rsidR="00961EC6" w:rsidRPr="00E96306">
        <w:rPr>
          <w:rFonts w:cs="Arial"/>
          <w:i/>
          <w:sz w:val="21"/>
          <w:szCs w:val="21"/>
        </w:rPr>
        <w:t xml:space="preserve"> </w:t>
      </w:r>
      <w:r w:rsidR="008D3C9A" w:rsidRPr="00E96306">
        <w:rPr>
          <w:rFonts w:cs="Arial"/>
          <w:i/>
          <w:sz w:val="21"/>
          <w:szCs w:val="21"/>
        </w:rPr>
        <w:t xml:space="preserve">before </w:t>
      </w:r>
      <w:r w:rsidR="00961EC6" w:rsidRPr="00E96306">
        <w:rPr>
          <w:rFonts w:cs="Arial"/>
          <w:i/>
          <w:sz w:val="21"/>
          <w:szCs w:val="21"/>
        </w:rPr>
        <w:t>the investigative judge</w:t>
      </w:r>
      <w:r w:rsidR="005D3081" w:rsidRPr="00E96306">
        <w:rPr>
          <w:rFonts w:cs="Arial"/>
          <w:i/>
          <w:sz w:val="21"/>
          <w:szCs w:val="21"/>
        </w:rPr>
        <w:t xml:space="preserve"> since</w:t>
      </w:r>
      <w:r w:rsidR="00EF4E56" w:rsidRPr="00E96306">
        <w:rPr>
          <w:rFonts w:cs="Arial"/>
          <w:i/>
          <w:sz w:val="21"/>
          <w:szCs w:val="21"/>
        </w:rPr>
        <w:t xml:space="preserve"> she </w:t>
      </w:r>
      <w:r w:rsidR="008D3C9A" w:rsidRPr="00E96306">
        <w:rPr>
          <w:rFonts w:cs="Arial"/>
          <w:i/>
          <w:sz w:val="21"/>
          <w:szCs w:val="21"/>
        </w:rPr>
        <w:t>had not been informed of th</w:t>
      </w:r>
      <w:r w:rsidR="00EF4E56" w:rsidRPr="00E96306">
        <w:rPr>
          <w:rFonts w:cs="Arial"/>
          <w:i/>
          <w:sz w:val="21"/>
          <w:szCs w:val="21"/>
        </w:rPr>
        <w:t xml:space="preserve">e reason </w:t>
      </w:r>
      <w:r w:rsidR="008D3C9A" w:rsidRPr="00E96306">
        <w:rPr>
          <w:rFonts w:cs="Arial"/>
          <w:i/>
          <w:sz w:val="21"/>
          <w:szCs w:val="21"/>
        </w:rPr>
        <w:t xml:space="preserve">for her summons </w:t>
      </w:r>
      <w:r w:rsidR="00961EC6" w:rsidRPr="00E96306">
        <w:rPr>
          <w:rFonts w:cs="Arial"/>
          <w:i/>
          <w:sz w:val="21"/>
          <w:szCs w:val="21"/>
        </w:rPr>
        <w:t xml:space="preserve">and requested to postpone it. The investigative judge refused and issued </w:t>
      </w:r>
      <w:r w:rsidR="00C508DE" w:rsidRPr="00E96306">
        <w:rPr>
          <w:rFonts w:cs="Arial"/>
          <w:i/>
          <w:sz w:val="21"/>
          <w:szCs w:val="21"/>
        </w:rPr>
        <w:t>a warrant ordering her arrest</w:t>
      </w:r>
      <w:r w:rsidR="00961EC6" w:rsidRPr="00E96306">
        <w:rPr>
          <w:rFonts w:cs="Arial"/>
          <w:i/>
          <w:sz w:val="21"/>
          <w:szCs w:val="21"/>
        </w:rPr>
        <w:t>. On 11 May, security forces raided the Tunisian Bar Association’s office</w:t>
      </w:r>
      <w:r w:rsidR="00DB2E65" w:rsidRPr="00E96306">
        <w:rPr>
          <w:rFonts w:cs="Arial"/>
          <w:i/>
          <w:sz w:val="21"/>
          <w:szCs w:val="21"/>
        </w:rPr>
        <w:t xml:space="preserve">s, </w:t>
      </w:r>
      <w:r w:rsidR="006B67BE" w:rsidRPr="00E96306">
        <w:rPr>
          <w:rFonts w:cs="Arial"/>
          <w:i/>
          <w:sz w:val="21"/>
          <w:szCs w:val="21"/>
        </w:rPr>
        <w:t xml:space="preserve">and </w:t>
      </w:r>
      <w:r w:rsidR="00961EC6" w:rsidRPr="00E96306">
        <w:rPr>
          <w:rFonts w:cs="Arial"/>
          <w:i/>
          <w:sz w:val="21"/>
          <w:szCs w:val="21"/>
        </w:rPr>
        <w:t xml:space="preserve">violently arrested Sonia Dahmani. </w:t>
      </w:r>
    </w:p>
    <w:p w14:paraId="2E4BE46B" w14:textId="77777777" w:rsidR="0082127B" w:rsidRPr="00E96306" w:rsidRDefault="0082127B" w:rsidP="00EF4E56">
      <w:pPr>
        <w:spacing w:after="0" w:line="240" w:lineRule="auto"/>
        <w:jc w:val="both"/>
        <w:rPr>
          <w:rFonts w:cs="Arial"/>
          <w:b/>
          <w:i/>
          <w:sz w:val="21"/>
          <w:szCs w:val="21"/>
        </w:rPr>
      </w:pPr>
    </w:p>
    <w:p w14:paraId="7031EE58" w14:textId="77777777" w:rsidR="001725BF" w:rsidRPr="00E96306" w:rsidRDefault="006A2B3D" w:rsidP="001725BF">
      <w:pPr>
        <w:spacing w:after="0" w:line="240" w:lineRule="auto"/>
        <w:ind w:left="-283"/>
        <w:jc w:val="both"/>
        <w:rPr>
          <w:rFonts w:cs="Arial"/>
          <w:b/>
          <w:i/>
          <w:sz w:val="21"/>
          <w:szCs w:val="21"/>
        </w:rPr>
      </w:pPr>
      <w:r w:rsidRPr="00E96306">
        <w:rPr>
          <w:rFonts w:cs="Arial"/>
          <w:b/>
          <w:i/>
          <w:sz w:val="21"/>
          <w:szCs w:val="21"/>
        </w:rPr>
        <w:t xml:space="preserve">I urge you to </w:t>
      </w:r>
      <w:r w:rsidR="006B67BE" w:rsidRPr="00E96306">
        <w:rPr>
          <w:rFonts w:cs="Arial"/>
          <w:b/>
          <w:i/>
          <w:sz w:val="21"/>
          <w:szCs w:val="21"/>
        </w:rPr>
        <w:t xml:space="preserve">ensure </w:t>
      </w:r>
      <w:r w:rsidR="00656C2F" w:rsidRPr="00E96306">
        <w:rPr>
          <w:rFonts w:cs="Arial"/>
          <w:b/>
          <w:i/>
          <w:sz w:val="21"/>
          <w:szCs w:val="21"/>
        </w:rPr>
        <w:t xml:space="preserve">the </w:t>
      </w:r>
      <w:r w:rsidRPr="00E96306">
        <w:rPr>
          <w:rFonts w:cs="Arial"/>
          <w:b/>
          <w:i/>
          <w:sz w:val="21"/>
          <w:szCs w:val="21"/>
        </w:rPr>
        <w:t xml:space="preserve">immediate and unconditional release </w:t>
      </w:r>
      <w:r w:rsidR="00656C2F" w:rsidRPr="00E96306">
        <w:rPr>
          <w:rFonts w:cs="Arial"/>
          <w:b/>
          <w:i/>
          <w:sz w:val="21"/>
          <w:szCs w:val="21"/>
        </w:rPr>
        <w:t xml:space="preserve">of </w:t>
      </w:r>
      <w:r w:rsidRPr="00E96306">
        <w:rPr>
          <w:rFonts w:cs="Arial"/>
          <w:b/>
          <w:i/>
          <w:sz w:val="21"/>
          <w:szCs w:val="21"/>
        </w:rPr>
        <w:t>Sonia Dahmani</w:t>
      </w:r>
      <w:r w:rsidR="00A80099" w:rsidRPr="00E96306">
        <w:rPr>
          <w:rFonts w:cs="Arial"/>
          <w:b/>
          <w:i/>
          <w:sz w:val="21"/>
          <w:szCs w:val="21"/>
        </w:rPr>
        <w:t xml:space="preserve"> and that the baseless criminal investigation against</w:t>
      </w:r>
      <w:r w:rsidR="00C95B33" w:rsidRPr="00E96306">
        <w:rPr>
          <w:rFonts w:cs="Arial"/>
          <w:b/>
          <w:i/>
          <w:sz w:val="21"/>
          <w:szCs w:val="21"/>
        </w:rPr>
        <w:t xml:space="preserve"> her</w:t>
      </w:r>
      <w:r w:rsidR="00A80099" w:rsidRPr="00E96306">
        <w:rPr>
          <w:rFonts w:cs="Arial"/>
          <w:b/>
          <w:i/>
          <w:sz w:val="21"/>
          <w:szCs w:val="21"/>
        </w:rPr>
        <w:t xml:space="preserve"> is dropped.</w:t>
      </w:r>
      <w:r w:rsidRPr="00E96306">
        <w:rPr>
          <w:rFonts w:cs="Arial"/>
          <w:b/>
          <w:i/>
          <w:sz w:val="21"/>
          <w:szCs w:val="21"/>
        </w:rPr>
        <w:t xml:space="preserve"> </w:t>
      </w:r>
      <w:r w:rsidRPr="00E96306">
        <w:rPr>
          <w:rFonts w:cs="Arial"/>
          <w:b/>
          <w:bCs/>
          <w:i/>
          <w:sz w:val="21"/>
          <w:szCs w:val="21"/>
          <w:lang w:val="en-US"/>
        </w:rPr>
        <w:t xml:space="preserve">Moreover, I call on you </w:t>
      </w:r>
      <w:r w:rsidR="00764641" w:rsidRPr="00E96306">
        <w:rPr>
          <w:rFonts w:cs="Arial"/>
          <w:b/>
          <w:bCs/>
          <w:i/>
          <w:sz w:val="21"/>
          <w:szCs w:val="21"/>
          <w:lang w:val="en-US"/>
        </w:rPr>
        <w:t xml:space="preserve">and your government </w:t>
      </w:r>
      <w:r w:rsidRPr="00E96306">
        <w:rPr>
          <w:rFonts w:cs="Arial"/>
          <w:b/>
          <w:bCs/>
          <w:i/>
          <w:sz w:val="21"/>
          <w:szCs w:val="21"/>
          <w:lang w:val="en-US"/>
        </w:rPr>
        <w:t xml:space="preserve">to cease </w:t>
      </w:r>
      <w:r w:rsidR="00764641" w:rsidRPr="00E96306">
        <w:rPr>
          <w:rFonts w:cs="Arial"/>
          <w:b/>
          <w:bCs/>
          <w:i/>
          <w:sz w:val="21"/>
          <w:szCs w:val="21"/>
          <w:lang w:val="en-US"/>
        </w:rPr>
        <w:t>the</w:t>
      </w:r>
      <w:r w:rsidRPr="00E96306">
        <w:rPr>
          <w:rFonts w:cs="Arial"/>
          <w:b/>
          <w:bCs/>
          <w:i/>
          <w:sz w:val="21"/>
          <w:szCs w:val="21"/>
          <w:lang w:val="en-US"/>
        </w:rPr>
        <w:t xml:space="preserve"> targeted arrests of critics for the peaceful exercise of their human rights including the rights to freedom of expression</w:t>
      </w:r>
      <w:r w:rsidR="00764641" w:rsidRPr="00E96306">
        <w:rPr>
          <w:rFonts w:cs="Arial"/>
          <w:b/>
          <w:bCs/>
          <w:i/>
          <w:sz w:val="21"/>
          <w:szCs w:val="21"/>
          <w:lang w:val="en-US"/>
        </w:rPr>
        <w:t>, peaceful assembly and association</w:t>
      </w:r>
      <w:r w:rsidRPr="00E96306">
        <w:rPr>
          <w:rFonts w:cs="Arial"/>
          <w:b/>
          <w:bCs/>
          <w:i/>
          <w:sz w:val="21"/>
          <w:szCs w:val="21"/>
          <w:lang w:val="en-US"/>
        </w:rPr>
        <w:t xml:space="preserve">. </w:t>
      </w:r>
    </w:p>
    <w:p w14:paraId="57E96E0C" w14:textId="77777777" w:rsidR="001725BF" w:rsidRPr="00E96306" w:rsidRDefault="001725BF" w:rsidP="001725BF">
      <w:pPr>
        <w:spacing w:after="0" w:line="240" w:lineRule="auto"/>
        <w:ind w:left="-283"/>
        <w:jc w:val="both"/>
        <w:rPr>
          <w:rFonts w:cs="Arial"/>
          <w:b/>
          <w:i/>
          <w:sz w:val="21"/>
          <w:szCs w:val="21"/>
        </w:rPr>
      </w:pPr>
    </w:p>
    <w:p w14:paraId="0C2EAF31" w14:textId="022724AA" w:rsidR="001725BF" w:rsidRPr="00E96306" w:rsidRDefault="005D2C37" w:rsidP="00E96306">
      <w:pPr>
        <w:spacing w:after="0" w:line="240" w:lineRule="auto"/>
        <w:ind w:left="-283"/>
        <w:jc w:val="both"/>
        <w:rPr>
          <w:rFonts w:cs="Arial"/>
          <w:b/>
          <w:i/>
          <w:sz w:val="21"/>
          <w:szCs w:val="21"/>
        </w:rPr>
      </w:pPr>
      <w:r w:rsidRPr="00E96306">
        <w:rPr>
          <w:rFonts w:cs="Arial"/>
          <w:i/>
          <w:sz w:val="21"/>
          <w:szCs w:val="21"/>
        </w:rPr>
        <w:t>Yours sincerely,</w:t>
      </w:r>
    </w:p>
    <w:p w14:paraId="307DCB3F"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64EAEB61" w14:textId="77777777" w:rsidR="005D2C37" w:rsidRPr="000C0DE5" w:rsidRDefault="005D2C37" w:rsidP="00980425">
      <w:pPr>
        <w:spacing w:line="240" w:lineRule="auto"/>
        <w:jc w:val="both"/>
        <w:rPr>
          <w:rFonts w:ascii="Arial" w:hAnsi="Arial" w:cs="Arial"/>
        </w:rPr>
      </w:pPr>
    </w:p>
    <w:p w14:paraId="3746DDDA" w14:textId="7CB2FA19" w:rsidR="00A67CAE" w:rsidRPr="00E96306" w:rsidRDefault="00CE234E" w:rsidP="00647D50">
      <w:pPr>
        <w:spacing w:line="240" w:lineRule="auto"/>
        <w:jc w:val="both"/>
        <w:rPr>
          <w:rFonts w:asciiTheme="minorBidi" w:hAnsiTheme="minorBidi" w:cstheme="minorBidi"/>
          <w:sz w:val="20"/>
          <w:szCs w:val="20"/>
          <w:lang w:eastAsia="en-US"/>
        </w:rPr>
      </w:pPr>
      <w:r w:rsidRPr="00E96306">
        <w:rPr>
          <w:rFonts w:asciiTheme="minorBidi" w:hAnsiTheme="minorBidi" w:cstheme="minorBidi"/>
          <w:sz w:val="20"/>
          <w:szCs w:val="20"/>
          <w:lang w:eastAsia="en-US"/>
        </w:rPr>
        <w:t xml:space="preserve">Sonia Dahmani is </w:t>
      </w:r>
      <w:r w:rsidR="00BC6D23" w:rsidRPr="00E96306">
        <w:rPr>
          <w:rFonts w:asciiTheme="minorBidi" w:hAnsiTheme="minorBidi" w:cstheme="minorBidi"/>
          <w:sz w:val="20"/>
          <w:szCs w:val="20"/>
          <w:lang w:eastAsia="en-US"/>
        </w:rPr>
        <w:t>a Tunisian lawyer and prominen</w:t>
      </w:r>
      <w:r w:rsidR="00E42D79" w:rsidRPr="00E96306">
        <w:rPr>
          <w:rFonts w:asciiTheme="minorBidi" w:hAnsiTheme="minorBidi" w:cstheme="minorBidi"/>
          <w:sz w:val="20"/>
          <w:szCs w:val="20"/>
          <w:lang w:eastAsia="en-US"/>
        </w:rPr>
        <w:t xml:space="preserve">t media personality </w:t>
      </w:r>
      <w:r w:rsidR="00BC6D23" w:rsidRPr="00E96306">
        <w:rPr>
          <w:rFonts w:asciiTheme="minorBidi" w:hAnsiTheme="minorBidi" w:cstheme="minorBidi"/>
          <w:sz w:val="20"/>
          <w:szCs w:val="20"/>
          <w:lang w:eastAsia="en-US"/>
        </w:rPr>
        <w:t>who frequently appears on radio and TV shows</w:t>
      </w:r>
      <w:r w:rsidR="009B393F" w:rsidRPr="00E96306">
        <w:rPr>
          <w:rFonts w:asciiTheme="minorBidi" w:hAnsiTheme="minorBidi" w:cstheme="minorBidi"/>
          <w:sz w:val="20"/>
          <w:szCs w:val="20"/>
          <w:lang w:eastAsia="en-US"/>
        </w:rPr>
        <w:t xml:space="preserve"> such as “Emission Impossible” on IFM </w:t>
      </w:r>
      <w:r w:rsidR="00CB6983" w:rsidRPr="00E96306">
        <w:rPr>
          <w:rFonts w:asciiTheme="minorBidi" w:hAnsiTheme="minorBidi" w:cstheme="minorBidi"/>
          <w:sz w:val="20"/>
          <w:szCs w:val="20"/>
          <w:lang w:eastAsia="en-US"/>
        </w:rPr>
        <w:t xml:space="preserve">Radio </w:t>
      </w:r>
      <w:r w:rsidR="009B393F" w:rsidRPr="00E96306">
        <w:rPr>
          <w:rFonts w:asciiTheme="minorBidi" w:hAnsiTheme="minorBidi" w:cstheme="minorBidi"/>
          <w:sz w:val="20"/>
          <w:szCs w:val="20"/>
          <w:lang w:eastAsia="en-US"/>
        </w:rPr>
        <w:t>and “Denya Zida” on Carthage+</w:t>
      </w:r>
      <w:r w:rsidR="00A825CD" w:rsidRPr="00E96306">
        <w:rPr>
          <w:rFonts w:asciiTheme="minorBidi" w:hAnsiTheme="minorBidi" w:cstheme="minorBidi"/>
          <w:sz w:val="20"/>
          <w:szCs w:val="20"/>
          <w:lang w:eastAsia="en-US"/>
        </w:rPr>
        <w:t xml:space="preserve">. </w:t>
      </w:r>
      <w:r w:rsidR="002C4C15" w:rsidRPr="00E96306">
        <w:rPr>
          <w:rFonts w:asciiTheme="minorBidi" w:hAnsiTheme="minorBidi" w:cstheme="minorBidi"/>
          <w:sz w:val="20"/>
          <w:szCs w:val="20"/>
          <w:lang w:eastAsia="en-US"/>
        </w:rPr>
        <w:t>S</w:t>
      </w:r>
      <w:r w:rsidR="004E52FB" w:rsidRPr="00E96306">
        <w:rPr>
          <w:rFonts w:asciiTheme="minorBidi" w:hAnsiTheme="minorBidi" w:cstheme="minorBidi"/>
          <w:sz w:val="20"/>
          <w:szCs w:val="20"/>
          <w:lang w:eastAsia="en-US"/>
        </w:rPr>
        <w:t xml:space="preserve">onia Dahmani is also </w:t>
      </w:r>
      <w:r w:rsidR="00935130" w:rsidRPr="00E96306">
        <w:rPr>
          <w:rFonts w:asciiTheme="minorBidi" w:hAnsiTheme="minorBidi" w:cstheme="minorBidi"/>
          <w:sz w:val="20"/>
          <w:szCs w:val="20"/>
          <w:lang w:eastAsia="en-US"/>
        </w:rPr>
        <w:t xml:space="preserve">facing </w:t>
      </w:r>
      <w:r w:rsidR="008160DA" w:rsidRPr="00E96306">
        <w:rPr>
          <w:rFonts w:asciiTheme="minorBidi" w:hAnsiTheme="minorBidi" w:cstheme="minorBidi"/>
          <w:sz w:val="20"/>
          <w:szCs w:val="20"/>
          <w:lang w:eastAsia="en-US"/>
        </w:rPr>
        <w:t>investigation</w:t>
      </w:r>
      <w:r w:rsidR="00935130" w:rsidRPr="00E96306">
        <w:rPr>
          <w:rFonts w:asciiTheme="minorBidi" w:hAnsiTheme="minorBidi" w:cstheme="minorBidi"/>
          <w:sz w:val="20"/>
          <w:szCs w:val="20"/>
          <w:lang w:eastAsia="en-US"/>
        </w:rPr>
        <w:t xml:space="preserve"> in</w:t>
      </w:r>
      <w:r w:rsidR="00CB6983" w:rsidRPr="00E96306">
        <w:rPr>
          <w:rFonts w:asciiTheme="minorBidi" w:hAnsiTheme="minorBidi" w:cstheme="minorBidi"/>
          <w:sz w:val="20"/>
          <w:szCs w:val="20"/>
          <w:lang w:eastAsia="en-US"/>
        </w:rPr>
        <w:t xml:space="preserve"> </w:t>
      </w:r>
      <w:r w:rsidR="004E52FB" w:rsidRPr="00E96306">
        <w:rPr>
          <w:rFonts w:asciiTheme="minorBidi" w:hAnsiTheme="minorBidi" w:cstheme="minorBidi"/>
          <w:sz w:val="20"/>
          <w:szCs w:val="20"/>
          <w:lang w:eastAsia="en-US"/>
        </w:rPr>
        <w:t>two other separate cases</w:t>
      </w:r>
      <w:r w:rsidR="005B0F3D" w:rsidRPr="00E96306">
        <w:rPr>
          <w:rFonts w:asciiTheme="minorBidi" w:hAnsiTheme="minorBidi" w:cstheme="minorBidi"/>
          <w:sz w:val="20"/>
          <w:szCs w:val="20"/>
          <w:lang w:eastAsia="en-US"/>
        </w:rPr>
        <w:t xml:space="preserve"> for public comments critical of the authorities. </w:t>
      </w:r>
      <w:r w:rsidR="00DF2ABD" w:rsidRPr="00E96306">
        <w:rPr>
          <w:rFonts w:asciiTheme="minorBidi" w:hAnsiTheme="minorBidi" w:cstheme="minorBidi"/>
          <w:sz w:val="20"/>
          <w:szCs w:val="20"/>
          <w:lang w:eastAsia="en-US"/>
        </w:rPr>
        <w:t xml:space="preserve">In November 2023, </w:t>
      </w:r>
      <w:r w:rsidR="00C23C6D" w:rsidRPr="00E96306">
        <w:rPr>
          <w:rFonts w:asciiTheme="minorBidi" w:hAnsiTheme="minorBidi" w:cstheme="minorBidi"/>
          <w:sz w:val="20"/>
          <w:szCs w:val="20"/>
          <w:lang w:eastAsia="en-US"/>
        </w:rPr>
        <w:t xml:space="preserve">she was </w:t>
      </w:r>
      <w:hyperlink r:id="rId9" w:history="1">
        <w:r w:rsidR="00C23C6D" w:rsidRPr="00E96306">
          <w:rPr>
            <w:rStyle w:val="Hyperlink"/>
            <w:rFonts w:asciiTheme="minorBidi" w:hAnsiTheme="minorBidi" w:cstheme="minorBidi"/>
            <w:sz w:val="20"/>
            <w:szCs w:val="20"/>
            <w:lang w:eastAsia="en-US"/>
          </w:rPr>
          <w:t>summoned</w:t>
        </w:r>
      </w:hyperlink>
      <w:r w:rsidR="00C23C6D" w:rsidRPr="00E96306">
        <w:rPr>
          <w:rFonts w:asciiTheme="minorBidi" w:hAnsiTheme="minorBidi" w:cstheme="minorBidi"/>
          <w:sz w:val="20"/>
          <w:szCs w:val="20"/>
          <w:lang w:eastAsia="en-US"/>
        </w:rPr>
        <w:t xml:space="preserve"> by an investigative judge following a complaint</w:t>
      </w:r>
      <w:r w:rsidR="00A01B3D" w:rsidRPr="00E96306">
        <w:rPr>
          <w:rFonts w:asciiTheme="minorBidi" w:hAnsiTheme="minorBidi" w:cstheme="minorBidi"/>
          <w:sz w:val="20"/>
          <w:szCs w:val="20"/>
          <w:lang w:eastAsia="en-US"/>
        </w:rPr>
        <w:t xml:space="preserve"> on the basis of Article 24 of Decree-Law 54 r</w:t>
      </w:r>
      <w:r w:rsidR="00C23C6D" w:rsidRPr="00E96306">
        <w:rPr>
          <w:rFonts w:asciiTheme="minorBidi" w:hAnsiTheme="minorBidi" w:cstheme="minorBidi"/>
          <w:sz w:val="20"/>
          <w:szCs w:val="20"/>
          <w:lang w:eastAsia="en-US"/>
        </w:rPr>
        <w:t xml:space="preserve">aised by </w:t>
      </w:r>
      <w:r w:rsidR="00460AB8" w:rsidRPr="00E96306">
        <w:rPr>
          <w:rFonts w:asciiTheme="minorBidi" w:hAnsiTheme="minorBidi" w:cstheme="minorBidi"/>
          <w:sz w:val="20"/>
          <w:szCs w:val="20"/>
          <w:lang w:eastAsia="en-US"/>
        </w:rPr>
        <w:t xml:space="preserve">the </w:t>
      </w:r>
      <w:r w:rsidR="00E10EDE" w:rsidRPr="00E96306">
        <w:rPr>
          <w:rFonts w:asciiTheme="minorBidi" w:hAnsiTheme="minorBidi" w:cstheme="minorBidi"/>
          <w:sz w:val="20"/>
          <w:szCs w:val="20"/>
          <w:lang w:eastAsia="en-US"/>
        </w:rPr>
        <w:t>G</w:t>
      </w:r>
      <w:r w:rsidR="00460AB8" w:rsidRPr="00E96306">
        <w:rPr>
          <w:rFonts w:asciiTheme="minorBidi" w:hAnsiTheme="minorBidi" w:cstheme="minorBidi"/>
          <w:sz w:val="20"/>
          <w:szCs w:val="20"/>
          <w:lang w:eastAsia="en-US"/>
        </w:rPr>
        <w:t xml:space="preserve">eneral </w:t>
      </w:r>
      <w:r w:rsidR="00E10EDE" w:rsidRPr="00E96306">
        <w:rPr>
          <w:rFonts w:asciiTheme="minorBidi" w:hAnsiTheme="minorBidi" w:cstheme="minorBidi"/>
          <w:sz w:val="20"/>
          <w:szCs w:val="20"/>
          <w:lang w:eastAsia="en-US"/>
        </w:rPr>
        <w:t>D</w:t>
      </w:r>
      <w:r w:rsidR="00460AB8" w:rsidRPr="00E96306">
        <w:rPr>
          <w:rFonts w:asciiTheme="minorBidi" w:hAnsiTheme="minorBidi" w:cstheme="minorBidi"/>
          <w:sz w:val="20"/>
          <w:szCs w:val="20"/>
          <w:lang w:eastAsia="en-US"/>
        </w:rPr>
        <w:t xml:space="preserve">irectorate of </w:t>
      </w:r>
      <w:r w:rsidR="00E10EDE" w:rsidRPr="00E96306">
        <w:rPr>
          <w:rFonts w:asciiTheme="minorBidi" w:hAnsiTheme="minorBidi" w:cstheme="minorBidi"/>
          <w:sz w:val="20"/>
          <w:szCs w:val="20"/>
          <w:lang w:eastAsia="en-US"/>
        </w:rPr>
        <w:t>P</w:t>
      </w:r>
      <w:r w:rsidR="00460AB8" w:rsidRPr="00E96306">
        <w:rPr>
          <w:rFonts w:asciiTheme="minorBidi" w:hAnsiTheme="minorBidi" w:cstheme="minorBidi"/>
          <w:sz w:val="20"/>
          <w:szCs w:val="20"/>
          <w:lang w:eastAsia="en-US"/>
        </w:rPr>
        <w:t>risons</w:t>
      </w:r>
      <w:r w:rsidR="00EC18C1" w:rsidRPr="00E96306">
        <w:rPr>
          <w:rFonts w:asciiTheme="minorBidi" w:hAnsiTheme="minorBidi" w:cstheme="minorBidi"/>
          <w:sz w:val="20"/>
          <w:szCs w:val="20"/>
          <w:lang w:eastAsia="en-US"/>
        </w:rPr>
        <w:t xml:space="preserve"> after she </w:t>
      </w:r>
      <w:r w:rsidR="00460AB8" w:rsidRPr="00E96306">
        <w:rPr>
          <w:rFonts w:asciiTheme="minorBidi" w:hAnsiTheme="minorBidi" w:cstheme="minorBidi"/>
          <w:sz w:val="20"/>
          <w:szCs w:val="20"/>
          <w:lang w:eastAsia="en-US"/>
        </w:rPr>
        <w:t xml:space="preserve">made critical remarks </w:t>
      </w:r>
      <w:r w:rsidR="00E10EDE" w:rsidRPr="00E96306">
        <w:rPr>
          <w:rFonts w:asciiTheme="minorBidi" w:hAnsiTheme="minorBidi" w:cstheme="minorBidi"/>
          <w:sz w:val="20"/>
          <w:szCs w:val="20"/>
          <w:lang w:eastAsia="en-US"/>
        </w:rPr>
        <w:t xml:space="preserve">about </w:t>
      </w:r>
      <w:r w:rsidR="001920D7" w:rsidRPr="00E96306">
        <w:rPr>
          <w:rFonts w:asciiTheme="minorBidi" w:hAnsiTheme="minorBidi" w:cstheme="minorBidi"/>
          <w:sz w:val="20"/>
          <w:szCs w:val="20"/>
          <w:lang w:eastAsia="en-US"/>
        </w:rPr>
        <w:t xml:space="preserve">detention conditions </w:t>
      </w:r>
      <w:r w:rsidR="00E10EDE" w:rsidRPr="00E96306">
        <w:rPr>
          <w:rFonts w:asciiTheme="minorBidi" w:hAnsiTheme="minorBidi" w:cstheme="minorBidi"/>
          <w:sz w:val="20"/>
          <w:szCs w:val="20"/>
          <w:lang w:eastAsia="en-US"/>
        </w:rPr>
        <w:t xml:space="preserve">in prisons during </w:t>
      </w:r>
      <w:r w:rsidR="00A72704" w:rsidRPr="00E96306">
        <w:rPr>
          <w:rFonts w:asciiTheme="minorBidi" w:hAnsiTheme="minorBidi" w:cstheme="minorBidi"/>
          <w:sz w:val="20"/>
          <w:szCs w:val="20"/>
          <w:lang w:eastAsia="en-US"/>
        </w:rPr>
        <w:t>a radio</w:t>
      </w:r>
      <w:r w:rsidR="00CB6983" w:rsidRPr="00E96306">
        <w:rPr>
          <w:rFonts w:asciiTheme="minorBidi" w:hAnsiTheme="minorBidi" w:cstheme="minorBidi"/>
          <w:sz w:val="20"/>
          <w:szCs w:val="20"/>
          <w:lang w:eastAsia="en-US"/>
        </w:rPr>
        <w:t xml:space="preserve"> show</w:t>
      </w:r>
      <w:r w:rsidR="003B4171" w:rsidRPr="00E96306">
        <w:rPr>
          <w:rFonts w:asciiTheme="minorBidi" w:hAnsiTheme="minorBidi" w:cstheme="minorBidi"/>
          <w:sz w:val="20"/>
          <w:szCs w:val="20"/>
          <w:lang w:eastAsia="en-US"/>
        </w:rPr>
        <w:t xml:space="preserve">. </w:t>
      </w:r>
      <w:r w:rsidR="006F58A9" w:rsidRPr="00E96306">
        <w:rPr>
          <w:rFonts w:asciiTheme="minorBidi" w:hAnsiTheme="minorBidi" w:cstheme="minorBidi"/>
          <w:sz w:val="20"/>
          <w:szCs w:val="20"/>
          <w:lang w:eastAsia="en-US"/>
        </w:rPr>
        <w:t>In a separate case</w:t>
      </w:r>
      <w:r w:rsidR="00CB6983" w:rsidRPr="00E96306">
        <w:rPr>
          <w:rFonts w:asciiTheme="minorBidi" w:hAnsiTheme="minorBidi" w:cstheme="minorBidi"/>
          <w:sz w:val="20"/>
          <w:szCs w:val="20"/>
          <w:lang w:eastAsia="en-US"/>
        </w:rPr>
        <w:t>,</w:t>
      </w:r>
      <w:r w:rsidR="006F58A9" w:rsidRPr="00E96306">
        <w:rPr>
          <w:rFonts w:asciiTheme="minorBidi" w:hAnsiTheme="minorBidi" w:cstheme="minorBidi"/>
          <w:sz w:val="20"/>
          <w:szCs w:val="20"/>
          <w:lang w:eastAsia="en-US"/>
        </w:rPr>
        <w:t xml:space="preserve"> she was </w:t>
      </w:r>
      <w:hyperlink r:id="rId10" w:history="1">
        <w:r w:rsidR="006F58A9" w:rsidRPr="00E96306">
          <w:rPr>
            <w:rStyle w:val="Hyperlink"/>
            <w:rFonts w:asciiTheme="minorBidi" w:hAnsiTheme="minorBidi" w:cstheme="minorBidi"/>
            <w:sz w:val="20"/>
            <w:szCs w:val="20"/>
            <w:lang w:eastAsia="en-US"/>
          </w:rPr>
          <w:t>summoned</w:t>
        </w:r>
      </w:hyperlink>
      <w:r w:rsidR="006F58A9" w:rsidRPr="00E96306">
        <w:rPr>
          <w:rFonts w:asciiTheme="minorBidi" w:hAnsiTheme="minorBidi" w:cstheme="minorBidi"/>
          <w:sz w:val="20"/>
          <w:szCs w:val="20"/>
          <w:lang w:eastAsia="en-US"/>
        </w:rPr>
        <w:t xml:space="preserve"> by an investigative judge in January 2024 </w:t>
      </w:r>
      <w:r w:rsidR="00B06810" w:rsidRPr="00E96306">
        <w:rPr>
          <w:rFonts w:asciiTheme="minorBidi" w:hAnsiTheme="minorBidi" w:cstheme="minorBidi"/>
          <w:sz w:val="20"/>
          <w:szCs w:val="20"/>
          <w:lang w:eastAsia="en-US"/>
        </w:rPr>
        <w:t xml:space="preserve">following a </w:t>
      </w:r>
      <w:hyperlink r:id="rId11" w:history="1">
        <w:r w:rsidR="00B06810" w:rsidRPr="00E96306">
          <w:rPr>
            <w:rStyle w:val="Hyperlink"/>
            <w:rFonts w:asciiTheme="minorBidi" w:hAnsiTheme="minorBidi" w:cstheme="minorBidi"/>
            <w:sz w:val="20"/>
            <w:szCs w:val="20"/>
            <w:lang w:eastAsia="en-US"/>
          </w:rPr>
          <w:t>complaint</w:t>
        </w:r>
      </w:hyperlink>
      <w:r w:rsidR="00B06810" w:rsidRPr="00E96306">
        <w:rPr>
          <w:rFonts w:asciiTheme="minorBidi" w:hAnsiTheme="minorBidi" w:cstheme="minorBidi"/>
          <w:sz w:val="20"/>
          <w:szCs w:val="20"/>
          <w:lang w:eastAsia="en-US"/>
        </w:rPr>
        <w:t xml:space="preserve"> raised by Minister of Justice Laila Jaffel. </w:t>
      </w:r>
    </w:p>
    <w:p w14:paraId="3EA305E3" w14:textId="7C0741A1" w:rsidR="00BA049F" w:rsidRPr="00E96306" w:rsidRDefault="00EC2172" w:rsidP="00647D50">
      <w:pPr>
        <w:spacing w:line="240" w:lineRule="auto"/>
        <w:jc w:val="both"/>
        <w:rPr>
          <w:rFonts w:asciiTheme="minorBidi" w:hAnsiTheme="minorBidi" w:cstheme="minorBidi"/>
          <w:sz w:val="20"/>
          <w:szCs w:val="20"/>
          <w:lang w:eastAsia="en-US"/>
        </w:rPr>
      </w:pPr>
      <w:r w:rsidRPr="00E96306">
        <w:rPr>
          <w:rFonts w:asciiTheme="minorBidi" w:hAnsiTheme="minorBidi" w:cstheme="minorBidi"/>
          <w:sz w:val="20"/>
          <w:szCs w:val="20"/>
          <w:lang w:eastAsia="en-US"/>
        </w:rPr>
        <w:t xml:space="preserve">Following </w:t>
      </w:r>
      <w:r w:rsidR="00A67CAE" w:rsidRPr="00E96306">
        <w:rPr>
          <w:rFonts w:asciiTheme="minorBidi" w:hAnsiTheme="minorBidi" w:cstheme="minorBidi"/>
          <w:sz w:val="20"/>
          <w:szCs w:val="20"/>
          <w:lang w:eastAsia="en-US"/>
        </w:rPr>
        <w:t>Sonia Dahmani’s</w:t>
      </w:r>
      <w:r w:rsidRPr="00E96306">
        <w:rPr>
          <w:rFonts w:asciiTheme="minorBidi" w:hAnsiTheme="minorBidi" w:cstheme="minorBidi"/>
          <w:sz w:val="20"/>
          <w:szCs w:val="20"/>
          <w:lang w:eastAsia="en-US"/>
        </w:rPr>
        <w:t xml:space="preserve"> arrest on 11 May</w:t>
      </w:r>
      <w:r w:rsidR="005A66E4" w:rsidRPr="00E96306">
        <w:rPr>
          <w:rFonts w:asciiTheme="minorBidi" w:hAnsiTheme="minorBidi" w:cstheme="minorBidi"/>
          <w:sz w:val="20"/>
          <w:szCs w:val="20"/>
          <w:lang w:eastAsia="en-US"/>
        </w:rPr>
        <w:t>, two journalists</w:t>
      </w:r>
      <w:r w:rsidR="00C74A24" w:rsidRPr="00E96306">
        <w:rPr>
          <w:rFonts w:asciiTheme="minorBidi" w:hAnsiTheme="minorBidi" w:cstheme="minorBidi"/>
          <w:sz w:val="20"/>
          <w:szCs w:val="20"/>
          <w:lang w:eastAsia="en-US"/>
        </w:rPr>
        <w:t xml:space="preserve"> </w:t>
      </w:r>
      <w:r w:rsidR="005A66E4" w:rsidRPr="00E96306">
        <w:rPr>
          <w:rFonts w:asciiTheme="minorBidi" w:hAnsiTheme="minorBidi" w:cstheme="minorBidi"/>
          <w:sz w:val="20"/>
          <w:szCs w:val="20"/>
          <w:lang w:eastAsia="en-US"/>
        </w:rPr>
        <w:t>who appear</w:t>
      </w:r>
      <w:r w:rsidR="002F7A91" w:rsidRPr="00E96306">
        <w:rPr>
          <w:rFonts w:asciiTheme="minorBidi" w:hAnsiTheme="minorBidi" w:cstheme="minorBidi"/>
          <w:sz w:val="20"/>
          <w:szCs w:val="20"/>
          <w:lang w:eastAsia="en-US"/>
        </w:rPr>
        <w:t>ed</w:t>
      </w:r>
      <w:r w:rsidR="005A66E4" w:rsidRPr="00E96306">
        <w:rPr>
          <w:rFonts w:asciiTheme="minorBidi" w:hAnsiTheme="minorBidi" w:cstheme="minorBidi"/>
          <w:sz w:val="20"/>
          <w:szCs w:val="20"/>
          <w:lang w:eastAsia="en-US"/>
        </w:rPr>
        <w:t xml:space="preserve"> on the same radio show</w:t>
      </w:r>
      <w:r w:rsidR="002F7A91" w:rsidRPr="00E96306">
        <w:rPr>
          <w:rFonts w:asciiTheme="minorBidi" w:hAnsiTheme="minorBidi" w:cstheme="minorBidi"/>
          <w:sz w:val="20"/>
          <w:szCs w:val="20"/>
          <w:lang w:eastAsia="en-US"/>
        </w:rPr>
        <w:t xml:space="preserve"> </w:t>
      </w:r>
      <w:r w:rsidR="006124E7" w:rsidRPr="00E96306">
        <w:rPr>
          <w:rFonts w:asciiTheme="minorBidi" w:hAnsiTheme="minorBidi" w:cstheme="minorBidi"/>
          <w:sz w:val="20"/>
          <w:szCs w:val="20"/>
          <w:lang w:eastAsia="en-US"/>
        </w:rPr>
        <w:t xml:space="preserve">with her </w:t>
      </w:r>
      <w:r w:rsidR="005A66E4" w:rsidRPr="00E96306">
        <w:rPr>
          <w:rFonts w:asciiTheme="minorBidi" w:hAnsiTheme="minorBidi" w:cstheme="minorBidi"/>
          <w:sz w:val="20"/>
          <w:szCs w:val="20"/>
          <w:lang w:eastAsia="en-US"/>
        </w:rPr>
        <w:t xml:space="preserve">were also arrested. They are also </w:t>
      </w:r>
      <w:r w:rsidR="002F7A91" w:rsidRPr="00E96306">
        <w:rPr>
          <w:rFonts w:asciiTheme="minorBidi" w:hAnsiTheme="minorBidi" w:cstheme="minorBidi"/>
          <w:sz w:val="20"/>
          <w:szCs w:val="20"/>
          <w:lang w:eastAsia="en-US"/>
        </w:rPr>
        <w:t xml:space="preserve">facing </w:t>
      </w:r>
      <w:hyperlink r:id="rId12" w:history="1">
        <w:r w:rsidR="005A66E4" w:rsidRPr="00E96306">
          <w:rPr>
            <w:rStyle w:val="Hyperlink"/>
            <w:rFonts w:asciiTheme="minorBidi" w:hAnsiTheme="minorBidi" w:cstheme="minorBidi"/>
            <w:sz w:val="20"/>
            <w:szCs w:val="20"/>
            <w:lang w:eastAsia="en-US"/>
          </w:rPr>
          <w:t>investigation</w:t>
        </w:r>
      </w:hyperlink>
      <w:r w:rsidR="005A66E4" w:rsidRPr="00E96306">
        <w:rPr>
          <w:rFonts w:asciiTheme="minorBidi" w:hAnsiTheme="minorBidi" w:cstheme="minorBidi"/>
          <w:sz w:val="20"/>
          <w:szCs w:val="20"/>
          <w:lang w:eastAsia="en-US"/>
        </w:rPr>
        <w:t xml:space="preserve"> </w:t>
      </w:r>
      <w:r w:rsidR="00755EE1" w:rsidRPr="00E96306">
        <w:rPr>
          <w:rFonts w:asciiTheme="minorBidi" w:hAnsiTheme="minorBidi" w:cstheme="minorBidi"/>
          <w:sz w:val="20"/>
          <w:szCs w:val="20"/>
          <w:lang w:eastAsia="en-US"/>
        </w:rPr>
        <w:t xml:space="preserve">over </w:t>
      </w:r>
      <w:r w:rsidR="00F861A9" w:rsidRPr="00E96306">
        <w:rPr>
          <w:rFonts w:asciiTheme="minorBidi" w:hAnsiTheme="minorBidi" w:cstheme="minorBidi"/>
          <w:sz w:val="20"/>
          <w:szCs w:val="20"/>
          <w:lang w:eastAsia="en-US"/>
        </w:rPr>
        <w:t>public critical remarks against the authorities</w:t>
      </w:r>
      <w:r w:rsidR="00913E3F" w:rsidRPr="00E96306">
        <w:rPr>
          <w:rFonts w:asciiTheme="minorBidi" w:hAnsiTheme="minorBidi" w:cstheme="minorBidi"/>
          <w:sz w:val="20"/>
          <w:szCs w:val="20"/>
          <w:lang w:eastAsia="en-US"/>
        </w:rPr>
        <w:t xml:space="preserve"> and a</w:t>
      </w:r>
      <w:r w:rsidR="00814D5F" w:rsidRPr="00E96306">
        <w:rPr>
          <w:rFonts w:asciiTheme="minorBidi" w:hAnsiTheme="minorBidi" w:cstheme="minorBidi"/>
          <w:sz w:val="20"/>
          <w:szCs w:val="20"/>
          <w:lang w:eastAsia="en-US"/>
        </w:rPr>
        <w:t xml:space="preserve">n investigative judge ordered their pretrial </w:t>
      </w:r>
      <w:hyperlink r:id="rId13" w:history="1">
        <w:r w:rsidR="00814D5F" w:rsidRPr="00E96306">
          <w:rPr>
            <w:rStyle w:val="Hyperlink"/>
            <w:rFonts w:asciiTheme="minorBidi" w:hAnsiTheme="minorBidi" w:cstheme="minorBidi"/>
            <w:sz w:val="20"/>
            <w:szCs w:val="20"/>
            <w:lang w:eastAsia="en-US"/>
          </w:rPr>
          <w:t>detention</w:t>
        </w:r>
      </w:hyperlink>
      <w:r w:rsidR="00647D50" w:rsidRPr="00E96306">
        <w:rPr>
          <w:rFonts w:asciiTheme="minorBidi" w:hAnsiTheme="minorBidi" w:cstheme="minorBidi"/>
          <w:sz w:val="20"/>
          <w:szCs w:val="20"/>
          <w:lang w:eastAsia="en-US"/>
        </w:rPr>
        <w:t xml:space="preserve">. </w:t>
      </w:r>
      <w:r w:rsidR="00BA049F" w:rsidRPr="00E96306">
        <w:rPr>
          <w:rFonts w:asciiTheme="minorBidi" w:hAnsiTheme="minorBidi" w:cstheme="minorBidi"/>
          <w:sz w:val="20"/>
          <w:szCs w:val="20"/>
          <w:lang w:val="en-US" w:eastAsia="en-US"/>
        </w:rPr>
        <w:t xml:space="preserve">On 13 May, the legal representatives of </w:t>
      </w:r>
      <w:r w:rsidR="000C19A3" w:rsidRPr="00E96306">
        <w:rPr>
          <w:rFonts w:asciiTheme="minorBidi" w:hAnsiTheme="minorBidi" w:cstheme="minorBidi"/>
          <w:sz w:val="20"/>
          <w:szCs w:val="20"/>
          <w:lang w:val="en-US" w:eastAsia="en-US"/>
        </w:rPr>
        <w:t>two</w:t>
      </w:r>
      <w:r w:rsidR="00BA049F" w:rsidRPr="00E96306">
        <w:rPr>
          <w:rFonts w:asciiTheme="minorBidi" w:hAnsiTheme="minorBidi" w:cstheme="minorBidi"/>
          <w:sz w:val="20"/>
          <w:szCs w:val="20"/>
          <w:lang w:val="en-US" w:eastAsia="en-US"/>
        </w:rPr>
        <w:t xml:space="preserve"> private radio stations and one </w:t>
      </w:r>
      <w:r w:rsidR="000C19A3" w:rsidRPr="00E96306">
        <w:rPr>
          <w:rFonts w:asciiTheme="minorBidi" w:hAnsiTheme="minorBidi" w:cstheme="minorBidi"/>
          <w:sz w:val="20"/>
          <w:szCs w:val="20"/>
          <w:lang w:val="en-US" w:eastAsia="en-US"/>
        </w:rPr>
        <w:t>TV</w:t>
      </w:r>
      <w:r w:rsidR="00BA049F" w:rsidRPr="00E96306">
        <w:rPr>
          <w:rFonts w:asciiTheme="minorBidi" w:hAnsiTheme="minorBidi" w:cstheme="minorBidi"/>
          <w:sz w:val="20"/>
          <w:szCs w:val="20"/>
          <w:lang w:val="en-US" w:eastAsia="en-US"/>
        </w:rPr>
        <w:t xml:space="preserve"> channel, namely IFM, Diwan FM and Carthage+ were all summoned </w:t>
      </w:r>
      <w:r w:rsidR="000F1888" w:rsidRPr="00E96306">
        <w:rPr>
          <w:rFonts w:asciiTheme="minorBidi" w:hAnsiTheme="minorBidi" w:cstheme="minorBidi"/>
          <w:sz w:val="20"/>
          <w:szCs w:val="20"/>
          <w:lang w:val="en-US" w:eastAsia="en-US"/>
        </w:rPr>
        <w:t xml:space="preserve">by judicial authorities </w:t>
      </w:r>
      <w:r w:rsidR="00BA049F" w:rsidRPr="00E96306">
        <w:rPr>
          <w:rFonts w:asciiTheme="minorBidi" w:hAnsiTheme="minorBidi" w:cstheme="minorBidi"/>
          <w:sz w:val="20"/>
          <w:szCs w:val="20"/>
          <w:lang w:val="en-US" w:eastAsia="en-US"/>
        </w:rPr>
        <w:t xml:space="preserve">for questioning and according to their lawyers were asked about the work of </w:t>
      </w:r>
      <w:r w:rsidR="00EA776B" w:rsidRPr="00E96306">
        <w:rPr>
          <w:rFonts w:asciiTheme="minorBidi" w:hAnsiTheme="minorBidi" w:cstheme="minorBidi"/>
          <w:sz w:val="20"/>
          <w:szCs w:val="20"/>
          <w:lang w:val="en-US" w:eastAsia="en-US"/>
        </w:rPr>
        <w:t xml:space="preserve">their </w:t>
      </w:r>
      <w:r w:rsidR="00FF2748" w:rsidRPr="00E96306">
        <w:rPr>
          <w:rFonts w:asciiTheme="minorBidi" w:hAnsiTheme="minorBidi" w:cstheme="minorBidi"/>
          <w:sz w:val="20"/>
          <w:szCs w:val="20"/>
          <w:lang w:val="en-US" w:eastAsia="en-US"/>
        </w:rPr>
        <w:t>journalists and</w:t>
      </w:r>
      <w:r w:rsidR="00BA049F" w:rsidRPr="00E96306">
        <w:rPr>
          <w:rFonts w:asciiTheme="minorBidi" w:hAnsiTheme="minorBidi" w:cstheme="minorBidi"/>
          <w:sz w:val="20"/>
          <w:szCs w:val="20"/>
          <w:lang w:val="en-US" w:eastAsia="en-US"/>
        </w:rPr>
        <w:t xml:space="preserve"> other general questions.</w:t>
      </w:r>
    </w:p>
    <w:p w14:paraId="35E98A1B" w14:textId="6D3E6DDC" w:rsidR="00E063F7" w:rsidRPr="00E96306" w:rsidRDefault="002A3B18" w:rsidP="00E772A6">
      <w:pPr>
        <w:jc w:val="both"/>
        <w:rPr>
          <w:rFonts w:asciiTheme="minorBidi" w:hAnsiTheme="minorBidi" w:cstheme="minorBidi"/>
          <w:color w:val="auto"/>
          <w:sz w:val="20"/>
          <w:szCs w:val="20"/>
          <w:lang w:eastAsia="en-US"/>
        </w:rPr>
      </w:pPr>
      <w:r w:rsidRPr="00E96306">
        <w:rPr>
          <w:rFonts w:asciiTheme="minorBidi" w:hAnsiTheme="minorBidi" w:cstheme="minorBidi"/>
          <w:sz w:val="20"/>
          <w:szCs w:val="20"/>
          <w:lang w:eastAsia="en-US"/>
        </w:rPr>
        <w:t xml:space="preserve">Following Sonia Dahmani’s arrest, the </w:t>
      </w:r>
      <w:r w:rsidR="005E3AE1" w:rsidRPr="00E96306">
        <w:rPr>
          <w:rFonts w:asciiTheme="minorBidi" w:hAnsiTheme="minorBidi" w:cstheme="minorBidi"/>
          <w:sz w:val="20"/>
          <w:szCs w:val="20"/>
          <w:lang w:eastAsia="en-US"/>
        </w:rPr>
        <w:t xml:space="preserve">National Order of Lawyers (ONAT) announced a </w:t>
      </w:r>
      <w:hyperlink r:id="rId14" w:history="1">
        <w:r w:rsidR="005E3AE1" w:rsidRPr="00E96306">
          <w:rPr>
            <w:rStyle w:val="Hyperlink"/>
            <w:rFonts w:asciiTheme="minorBidi" w:hAnsiTheme="minorBidi" w:cstheme="minorBidi"/>
            <w:sz w:val="20"/>
            <w:szCs w:val="20"/>
            <w:lang w:eastAsia="en-US"/>
          </w:rPr>
          <w:t>strike</w:t>
        </w:r>
      </w:hyperlink>
      <w:r w:rsidR="005E3AE1" w:rsidRPr="00E96306">
        <w:rPr>
          <w:rFonts w:asciiTheme="minorBidi" w:hAnsiTheme="minorBidi" w:cstheme="minorBidi"/>
          <w:sz w:val="20"/>
          <w:szCs w:val="20"/>
          <w:lang w:eastAsia="en-US"/>
        </w:rPr>
        <w:t xml:space="preserve"> </w:t>
      </w:r>
      <w:r w:rsidR="00DB5B5D" w:rsidRPr="00E96306">
        <w:rPr>
          <w:rFonts w:asciiTheme="minorBidi" w:hAnsiTheme="minorBidi" w:cstheme="minorBidi"/>
          <w:sz w:val="20"/>
          <w:szCs w:val="20"/>
          <w:lang w:eastAsia="en-US"/>
        </w:rPr>
        <w:t xml:space="preserve">on 13 May to protest against the </w:t>
      </w:r>
      <w:r w:rsidR="00C04B31" w:rsidRPr="00E96306">
        <w:rPr>
          <w:rFonts w:asciiTheme="minorBidi" w:hAnsiTheme="minorBidi" w:cstheme="minorBidi"/>
          <w:sz w:val="20"/>
          <w:szCs w:val="20"/>
          <w:lang w:eastAsia="en-US"/>
        </w:rPr>
        <w:t>arbitrary</w:t>
      </w:r>
      <w:r w:rsidR="00DB5B5D" w:rsidRPr="00E96306">
        <w:rPr>
          <w:rFonts w:asciiTheme="minorBidi" w:hAnsiTheme="minorBidi" w:cstheme="minorBidi"/>
          <w:sz w:val="20"/>
          <w:szCs w:val="20"/>
          <w:lang w:eastAsia="en-US"/>
        </w:rPr>
        <w:t xml:space="preserve"> arrest of their colleague.</w:t>
      </w:r>
      <w:r w:rsidR="00E063F7" w:rsidRPr="00E96306">
        <w:rPr>
          <w:rFonts w:asciiTheme="minorBidi" w:hAnsiTheme="minorBidi" w:cstheme="minorBidi"/>
          <w:sz w:val="20"/>
          <w:szCs w:val="20"/>
        </w:rPr>
        <w:t xml:space="preserve"> </w:t>
      </w:r>
      <w:r w:rsidR="00E772A6" w:rsidRPr="00E96306">
        <w:rPr>
          <w:rFonts w:asciiTheme="minorBidi" w:hAnsiTheme="minorBidi" w:cstheme="minorBidi"/>
          <w:sz w:val="20"/>
          <w:szCs w:val="20"/>
        </w:rPr>
        <w:t xml:space="preserve">The </w:t>
      </w:r>
      <w:hyperlink r:id="rId15" w:history="1">
        <w:r w:rsidR="00E772A6" w:rsidRPr="00E96306">
          <w:rPr>
            <w:rStyle w:val="Hyperlink"/>
            <w:rFonts w:asciiTheme="minorBidi" w:hAnsiTheme="minorBidi" w:cstheme="minorBidi"/>
            <w:sz w:val="20"/>
            <w:szCs w:val="20"/>
          </w:rPr>
          <w:t>French authorities</w:t>
        </w:r>
      </w:hyperlink>
      <w:r w:rsidR="00E772A6" w:rsidRPr="00E96306">
        <w:rPr>
          <w:rFonts w:asciiTheme="minorBidi" w:hAnsiTheme="minorBidi" w:cstheme="minorBidi"/>
          <w:sz w:val="20"/>
          <w:szCs w:val="20"/>
        </w:rPr>
        <w:t xml:space="preserve"> and the </w:t>
      </w:r>
      <w:hyperlink r:id="rId16" w:history="1">
        <w:r w:rsidR="00E772A6" w:rsidRPr="00E96306">
          <w:rPr>
            <w:rStyle w:val="Hyperlink"/>
            <w:rFonts w:asciiTheme="minorBidi" w:hAnsiTheme="minorBidi" w:cstheme="minorBidi"/>
            <w:sz w:val="20"/>
            <w:szCs w:val="20"/>
          </w:rPr>
          <w:t>European Union</w:t>
        </w:r>
      </w:hyperlink>
      <w:r w:rsidR="00E772A6" w:rsidRPr="00E96306">
        <w:rPr>
          <w:rFonts w:asciiTheme="minorBidi" w:hAnsiTheme="minorBidi" w:cstheme="minorBidi"/>
          <w:sz w:val="20"/>
          <w:szCs w:val="20"/>
        </w:rPr>
        <w:t xml:space="preserve"> have already expressed their concerns regarding the latest wave of arrests targeting members of civil society organizations and journalists, including Sonia Dahmani.</w:t>
      </w:r>
    </w:p>
    <w:p w14:paraId="666452A1" w14:textId="2B89D48B" w:rsidR="00864A2E" w:rsidRPr="00E96306" w:rsidRDefault="00864A2E" w:rsidP="00B9750B">
      <w:pPr>
        <w:jc w:val="both"/>
        <w:rPr>
          <w:rFonts w:asciiTheme="minorBidi" w:hAnsiTheme="minorBidi" w:cstheme="minorBidi"/>
          <w:sz w:val="20"/>
          <w:szCs w:val="20"/>
          <w:lang w:eastAsia="en-US"/>
        </w:rPr>
      </w:pPr>
      <w:r w:rsidRPr="00E96306">
        <w:rPr>
          <w:rFonts w:asciiTheme="minorBidi" w:hAnsiTheme="minorBidi" w:cstheme="minorBidi"/>
          <w:sz w:val="20"/>
          <w:szCs w:val="20"/>
          <w:lang w:val="en-US" w:eastAsia="en-US"/>
        </w:rPr>
        <w:t xml:space="preserve">Since </w:t>
      </w:r>
      <w:r w:rsidR="000953ED" w:rsidRPr="00E96306">
        <w:rPr>
          <w:rFonts w:asciiTheme="minorBidi" w:hAnsiTheme="minorBidi" w:cstheme="minorBidi"/>
          <w:sz w:val="20"/>
          <w:szCs w:val="20"/>
          <w:lang w:val="en-US" w:eastAsia="en-US"/>
        </w:rPr>
        <w:t>the</w:t>
      </w:r>
      <w:r w:rsidRPr="00E96306">
        <w:rPr>
          <w:rFonts w:asciiTheme="minorBidi" w:hAnsiTheme="minorBidi" w:cstheme="minorBidi"/>
          <w:sz w:val="20"/>
          <w:szCs w:val="20"/>
          <w:lang w:val="en-US" w:eastAsia="en-US"/>
        </w:rPr>
        <w:t xml:space="preserve"> promulgation </w:t>
      </w:r>
      <w:r w:rsidR="000953ED" w:rsidRPr="00E96306">
        <w:rPr>
          <w:rFonts w:asciiTheme="minorBidi" w:hAnsiTheme="minorBidi" w:cstheme="minorBidi"/>
          <w:sz w:val="20"/>
          <w:szCs w:val="20"/>
          <w:lang w:val="en-US" w:eastAsia="en-US"/>
        </w:rPr>
        <w:t xml:space="preserve">of </w:t>
      </w:r>
      <w:hyperlink r:id="rId17" w:history="1">
        <w:r w:rsidR="000953ED" w:rsidRPr="00E96306">
          <w:rPr>
            <w:rStyle w:val="Hyperlink"/>
            <w:rFonts w:asciiTheme="minorBidi" w:hAnsiTheme="minorBidi" w:cstheme="minorBidi"/>
            <w:sz w:val="20"/>
            <w:szCs w:val="20"/>
            <w:lang w:val="en-US" w:eastAsia="en-US"/>
          </w:rPr>
          <w:t>Decree-Law 54</w:t>
        </w:r>
      </w:hyperlink>
      <w:r w:rsidR="000953ED" w:rsidRPr="00E96306">
        <w:rPr>
          <w:rFonts w:asciiTheme="minorBidi" w:hAnsiTheme="minorBidi" w:cstheme="minorBidi"/>
          <w:sz w:val="20"/>
          <w:szCs w:val="20"/>
          <w:lang w:val="en-US" w:eastAsia="en-US"/>
        </w:rPr>
        <w:t xml:space="preserve"> </w:t>
      </w:r>
      <w:r w:rsidR="001E1F49" w:rsidRPr="00E96306">
        <w:rPr>
          <w:rFonts w:asciiTheme="minorBidi" w:hAnsiTheme="minorBidi" w:cstheme="minorBidi"/>
          <w:sz w:val="20"/>
          <w:szCs w:val="20"/>
          <w:lang w:val="en-US" w:eastAsia="en-US"/>
        </w:rPr>
        <w:t>on 13 September 2022</w:t>
      </w:r>
      <w:r w:rsidRPr="00E96306">
        <w:rPr>
          <w:rFonts w:asciiTheme="minorBidi" w:hAnsiTheme="minorBidi" w:cstheme="minorBidi"/>
          <w:sz w:val="20"/>
          <w:szCs w:val="20"/>
          <w:lang w:val="en-US" w:eastAsia="en-US"/>
        </w:rPr>
        <w:t xml:space="preserve">, </w:t>
      </w:r>
      <w:r w:rsidRPr="00E96306">
        <w:rPr>
          <w:rFonts w:asciiTheme="minorBidi" w:hAnsiTheme="minorBidi" w:cstheme="minorBidi"/>
          <w:sz w:val="20"/>
          <w:szCs w:val="20"/>
          <w:lang w:eastAsia="en-US"/>
        </w:rPr>
        <w:t xml:space="preserve">authorities </w:t>
      </w:r>
      <w:r w:rsidR="00097CFB" w:rsidRPr="00E96306">
        <w:rPr>
          <w:rFonts w:asciiTheme="minorBidi" w:hAnsiTheme="minorBidi" w:cstheme="minorBidi"/>
          <w:sz w:val="20"/>
          <w:szCs w:val="20"/>
          <w:lang w:eastAsia="en-US"/>
        </w:rPr>
        <w:t xml:space="preserve">have </w:t>
      </w:r>
      <w:r w:rsidRPr="00E96306">
        <w:rPr>
          <w:rFonts w:asciiTheme="minorBidi" w:hAnsiTheme="minorBidi" w:cstheme="minorBidi"/>
          <w:sz w:val="20"/>
          <w:szCs w:val="20"/>
          <w:lang w:eastAsia="en-US"/>
        </w:rPr>
        <w:t>ramped up their targeting of individuals exercising their right to freedom of expression, making frequent use of the new draconian cybercrime</w:t>
      </w:r>
      <w:r w:rsidR="000953ED" w:rsidRPr="00E96306">
        <w:rPr>
          <w:rFonts w:asciiTheme="minorBidi" w:hAnsiTheme="minorBidi" w:cstheme="minorBidi"/>
          <w:sz w:val="20"/>
          <w:szCs w:val="20"/>
          <w:lang w:eastAsia="en-US"/>
        </w:rPr>
        <w:t>s law</w:t>
      </w:r>
      <w:r w:rsidRPr="00E96306">
        <w:rPr>
          <w:rFonts w:asciiTheme="minorBidi" w:hAnsiTheme="minorBidi" w:cstheme="minorBidi"/>
          <w:sz w:val="20"/>
          <w:szCs w:val="20"/>
          <w:lang w:eastAsia="en-US"/>
        </w:rPr>
        <w:t>.</w:t>
      </w:r>
      <w:r w:rsidR="001E1F49" w:rsidRPr="00E96306">
        <w:rPr>
          <w:rFonts w:asciiTheme="minorBidi" w:hAnsiTheme="minorBidi" w:cstheme="minorBidi"/>
          <w:sz w:val="20"/>
          <w:szCs w:val="20"/>
          <w:lang w:eastAsia="en-US"/>
        </w:rPr>
        <w:t xml:space="preserve"> </w:t>
      </w:r>
      <w:r w:rsidRPr="00E96306">
        <w:rPr>
          <w:rFonts w:asciiTheme="minorBidi" w:hAnsiTheme="minorBidi" w:cstheme="minorBidi"/>
          <w:sz w:val="20"/>
          <w:szCs w:val="20"/>
          <w:lang w:eastAsia="en-US"/>
        </w:rPr>
        <w:t xml:space="preserve">At least 22 individuals, including lawyers, journalists, bloggers and political activists, were summoned for questioning, prosecuted or sentenced in relation to public comments perceived as critical of the authorities, including at least </w:t>
      </w:r>
      <w:r w:rsidR="00934181" w:rsidRPr="00E96306">
        <w:rPr>
          <w:rFonts w:asciiTheme="minorBidi" w:hAnsiTheme="minorBidi" w:cstheme="minorBidi"/>
          <w:sz w:val="20"/>
          <w:szCs w:val="20"/>
          <w:lang w:eastAsia="en-US"/>
        </w:rPr>
        <w:t xml:space="preserve">13 </w:t>
      </w:r>
      <w:r w:rsidRPr="00E96306">
        <w:rPr>
          <w:rFonts w:asciiTheme="minorBidi" w:hAnsiTheme="minorBidi" w:cstheme="minorBidi"/>
          <w:sz w:val="20"/>
          <w:szCs w:val="20"/>
          <w:lang w:eastAsia="en-US"/>
        </w:rPr>
        <w:t>on the basis of the cybercrime law and in most cases following governmental complaints.</w:t>
      </w:r>
    </w:p>
    <w:p w14:paraId="2AA6082F" w14:textId="35C706E5" w:rsidR="0002426F" w:rsidRPr="00E96306" w:rsidRDefault="006B492E" w:rsidP="00B9750B">
      <w:pPr>
        <w:spacing w:line="240" w:lineRule="auto"/>
        <w:jc w:val="both"/>
        <w:rPr>
          <w:rFonts w:asciiTheme="minorBidi" w:hAnsiTheme="minorBidi" w:cstheme="minorBidi"/>
          <w:sz w:val="20"/>
          <w:szCs w:val="20"/>
          <w:lang w:eastAsia="en-US"/>
        </w:rPr>
      </w:pPr>
      <w:r w:rsidRPr="00E96306">
        <w:rPr>
          <w:rFonts w:asciiTheme="minorBidi" w:hAnsiTheme="minorBidi" w:cstheme="minorBidi"/>
          <w:sz w:val="20"/>
          <w:szCs w:val="20"/>
          <w:lang w:eastAsia="en-US"/>
        </w:rPr>
        <w:t xml:space="preserve">Decree-Law 54 </w:t>
      </w:r>
      <w:r w:rsidR="00FF2748" w:rsidRPr="00E96306">
        <w:rPr>
          <w:rFonts w:asciiTheme="minorBidi" w:hAnsiTheme="minorBidi" w:cstheme="minorBidi"/>
          <w:sz w:val="20"/>
          <w:szCs w:val="20"/>
          <w:lang w:eastAsia="en-US"/>
        </w:rPr>
        <w:t>contravenes human</w:t>
      </w:r>
      <w:r w:rsidRPr="00E96306">
        <w:rPr>
          <w:rFonts w:asciiTheme="minorBidi" w:hAnsiTheme="minorBidi" w:cstheme="minorBidi"/>
          <w:sz w:val="20"/>
          <w:szCs w:val="20"/>
          <w:lang w:eastAsia="en-US"/>
        </w:rPr>
        <w:t xml:space="preserve"> rights </w:t>
      </w:r>
      <w:r w:rsidR="00097CFB" w:rsidRPr="00E96306">
        <w:rPr>
          <w:rFonts w:asciiTheme="minorBidi" w:hAnsiTheme="minorBidi" w:cstheme="minorBidi"/>
          <w:sz w:val="20"/>
          <w:szCs w:val="20"/>
          <w:lang w:eastAsia="en-US"/>
        </w:rPr>
        <w:t xml:space="preserve">treaties </w:t>
      </w:r>
      <w:r w:rsidR="007E4FE5" w:rsidRPr="00E96306">
        <w:rPr>
          <w:rFonts w:asciiTheme="minorBidi" w:hAnsiTheme="minorBidi" w:cstheme="minorBidi"/>
          <w:sz w:val="20"/>
          <w:szCs w:val="20"/>
          <w:lang w:eastAsia="en-US"/>
        </w:rPr>
        <w:t>including the provisions of the African Charter on Human and Peoples’ Rights and the International Covenant on Civil and Political Rights to which</w:t>
      </w:r>
      <w:r w:rsidRPr="00E96306">
        <w:rPr>
          <w:rFonts w:asciiTheme="minorBidi" w:hAnsiTheme="minorBidi" w:cstheme="minorBidi"/>
          <w:sz w:val="20"/>
          <w:szCs w:val="20"/>
          <w:lang w:eastAsia="en-US"/>
        </w:rPr>
        <w:t xml:space="preserve"> Tunisia</w:t>
      </w:r>
      <w:r w:rsidR="007E4FE5" w:rsidRPr="00E96306">
        <w:rPr>
          <w:rFonts w:asciiTheme="minorBidi" w:hAnsiTheme="minorBidi" w:cstheme="minorBidi"/>
          <w:sz w:val="20"/>
          <w:szCs w:val="20"/>
          <w:lang w:eastAsia="en-US"/>
        </w:rPr>
        <w:t xml:space="preserve"> is a state party. </w:t>
      </w:r>
      <w:r w:rsidR="00250805" w:rsidRPr="00E96306">
        <w:rPr>
          <w:rFonts w:asciiTheme="minorBidi" w:hAnsiTheme="minorBidi" w:cstheme="minorBidi"/>
          <w:sz w:val="20"/>
          <w:szCs w:val="20"/>
          <w:lang w:eastAsia="en-US"/>
        </w:rPr>
        <w:t xml:space="preserve">Both Article 9 of the Charter and </w:t>
      </w:r>
      <w:r w:rsidR="0002426F" w:rsidRPr="00E96306">
        <w:rPr>
          <w:rFonts w:asciiTheme="minorBidi" w:hAnsiTheme="minorBidi" w:cstheme="minorBidi"/>
          <w:sz w:val="20"/>
          <w:szCs w:val="20"/>
          <w:lang w:eastAsia="en-US"/>
        </w:rPr>
        <w:t>Article 19</w:t>
      </w:r>
      <w:r w:rsidR="00B9750B" w:rsidRPr="00E96306">
        <w:rPr>
          <w:rFonts w:asciiTheme="minorBidi" w:hAnsiTheme="minorBidi" w:cstheme="minorBidi"/>
          <w:sz w:val="20"/>
          <w:szCs w:val="20"/>
          <w:lang w:eastAsia="en-US"/>
        </w:rPr>
        <w:t xml:space="preserve"> of the </w:t>
      </w:r>
      <w:r w:rsidR="00FF2748" w:rsidRPr="00E96306">
        <w:rPr>
          <w:rFonts w:asciiTheme="minorBidi" w:hAnsiTheme="minorBidi" w:cstheme="minorBidi"/>
          <w:sz w:val="20"/>
          <w:szCs w:val="20"/>
          <w:lang w:eastAsia="en-US"/>
        </w:rPr>
        <w:t>Covenant guarantee</w:t>
      </w:r>
      <w:r w:rsidR="0002426F" w:rsidRPr="00E96306">
        <w:rPr>
          <w:rFonts w:asciiTheme="minorBidi" w:hAnsiTheme="minorBidi" w:cstheme="minorBidi"/>
          <w:sz w:val="20"/>
          <w:szCs w:val="20"/>
          <w:lang w:eastAsia="en-US"/>
        </w:rPr>
        <w:t xml:space="preserve"> the right to freedom of </w:t>
      </w:r>
      <w:r w:rsidR="001725BF" w:rsidRPr="00E96306">
        <w:rPr>
          <w:rFonts w:asciiTheme="minorBidi" w:hAnsiTheme="minorBidi" w:cstheme="minorBidi"/>
          <w:sz w:val="20"/>
          <w:szCs w:val="20"/>
          <w:lang w:eastAsia="en-US"/>
        </w:rPr>
        <w:t>expression.</w:t>
      </w:r>
      <w:r w:rsidR="0002426F" w:rsidRPr="00E96306">
        <w:rPr>
          <w:rFonts w:asciiTheme="minorBidi" w:hAnsiTheme="minorBidi" w:cstheme="minorBidi"/>
          <w:sz w:val="20"/>
          <w:szCs w:val="20"/>
          <w:lang w:eastAsia="en-US"/>
        </w:rPr>
        <w:t xml:space="preserve"> Restrictions </w:t>
      </w:r>
      <w:r w:rsidR="00B654C8" w:rsidRPr="00E96306">
        <w:rPr>
          <w:rFonts w:asciiTheme="minorBidi" w:hAnsiTheme="minorBidi" w:cstheme="minorBidi"/>
          <w:sz w:val="20"/>
          <w:szCs w:val="20"/>
          <w:lang w:eastAsia="en-US"/>
        </w:rPr>
        <w:t xml:space="preserve">on the right </w:t>
      </w:r>
      <w:r w:rsidR="0002426F" w:rsidRPr="00E96306">
        <w:rPr>
          <w:rFonts w:asciiTheme="minorBidi" w:hAnsiTheme="minorBidi" w:cstheme="minorBidi"/>
          <w:sz w:val="20"/>
          <w:szCs w:val="20"/>
          <w:lang w:eastAsia="en-US"/>
        </w:rPr>
        <w:t xml:space="preserve">based on ambiguous, overly broad terms such as “fake news” </w:t>
      </w:r>
      <w:r w:rsidR="009D5433" w:rsidRPr="00E96306">
        <w:rPr>
          <w:rFonts w:asciiTheme="minorBidi" w:hAnsiTheme="minorBidi" w:cstheme="minorBidi"/>
          <w:sz w:val="20"/>
          <w:szCs w:val="20"/>
          <w:lang w:eastAsia="en-US"/>
        </w:rPr>
        <w:t xml:space="preserve">and other </w:t>
      </w:r>
      <w:r w:rsidR="00243664" w:rsidRPr="00E96306">
        <w:rPr>
          <w:rFonts w:asciiTheme="minorBidi" w:hAnsiTheme="minorBidi" w:cstheme="minorBidi"/>
          <w:sz w:val="20"/>
          <w:szCs w:val="20"/>
          <w:lang w:eastAsia="en-US"/>
        </w:rPr>
        <w:t xml:space="preserve">repressive provisions of the cybercrime law </w:t>
      </w:r>
      <w:r w:rsidR="0002426F" w:rsidRPr="00E96306">
        <w:rPr>
          <w:rFonts w:asciiTheme="minorBidi" w:hAnsiTheme="minorBidi" w:cstheme="minorBidi"/>
          <w:sz w:val="20"/>
          <w:szCs w:val="20"/>
          <w:lang w:eastAsia="en-US"/>
        </w:rPr>
        <w:t xml:space="preserve">fail to meet </w:t>
      </w:r>
      <w:r w:rsidR="00B654C8" w:rsidRPr="00E96306">
        <w:rPr>
          <w:rFonts w:asciiTheme="minorBidi" w:hAnsiTheme="minorBidi" w:cstheme="minorBidi"/>
          <w:sz w:val="20"/>
          <w:szCs w:val="20"/>
          <w:lang w:eastAsia="en-US"/>
        </w:rPr>
        <w:t>the</w:t>
      </w:r>
      <w:r w:rsidR="0002426F" w:rsidRPr="00E96306">
        <w:rPr>
          <w:rFonts w:asciiTheme="minorBidi" w:hAnsiTheme="minorBidi" w:cstheme="minorBidi"/>
          <w:sz w:val="20"/>
          <w:szCs w:val="20"/>
          <w:lang w:eastAsia="en-US"/>
        </w:rPr>
        <w:t xml:space="preserve"> requirement</w:t>
      </w:r>
      <w:r w:rsidR="00B654C8" w:rsidRPr="00E96306">
        <w:rPr>
          <w:rFonts w:asciiTheme="minorBidi" w:hAnsiTheme="minorBidi" w:cstheme="minorBidi"/>
          <w:sz w:val="20"/>
          <w:szCs w:val="20"/>
          <w:lang w:eastAsia="en-US"/>
        </w:rPr>
        <w:t xml:space="preserve">s </w:t>
      </w:r>
      <w:r w:rsidR="009D5433" w:rsidRPr="00E96306">
        <w:rPr>
          <w:rFonts w:asciiTheme="minorBidi" w:hAnsiTheme="minorBidi" w:cstheme="minorBidi"/>
          <w:sz w:val="20"/>
          <w:szCs w:val="20"/>
          <w:lang w:eastAsia="en-US"/>
        </w:rPr>
        <w:t>of legality, necessity and proportionality</w:t>
      </w:r>
      <w:r w:rsidR="0002426F" w:rsidRPr="00E96306">
        <w:rPr>
          <w:rFonts w:asciiTheme="minorBidi" w:hAnsiTheme="minorBidi" w:cstheme="minorBidi"/>
          <w:sz w:val="20"/>
          <w:szCs w:val="20"/>
          <w:lang w:eastAsia="en-US"/>
        </w:rPr>
        <w:t>. </w:t>
      </w:r>
    </w:p>
    <w:p w14:paraId="24468C74" w14:textId="40484200" w:rsidR="00D23D90" w:rsidRPr="00E96306" w:rsidRDefault="00513D51" w:rsidP="00F47125">
      <w:pPr>
        <w:spacing w:line="240" w:lineRule="auto"/>
        <w:jc w:val="both"/>
        <w:rPr>
          <w:rFonts w:asciiTheme="minorBidi" w:hAnsiTheme="minorBidi" w:cstheme="minorBidi"/>
          <w:sz w:val="20"/>
          <w:szCs w:val="20"/>
          <w:lang w:val="en-US" w:eastAsia="en-US"/>
        </w:rPr>
      </w:pPr>
      <w:r w:rsidRPr="00E96306">
        <w:rPr>
          <w:rFonts w:asciiTheme="minorBidi" w:hAnsiTheme="minorBidi" w:cstheme="minorBidi"/>
          <w:sz w:val="20"/>
          <w:szCs w:val="20"/>
          <w:lang w:eastAsia="en-US"/>
        </w:rPr>
        <w:t xml:space="preserve">Since his power grab on 25 July 2021, President Saied has claimed emergency powers, claiming these were granted to him by Tunisia’s 2014 Constitution. Since February 2023, the human rights situation in Tunisia has been rapidly </w:t>
      </w:r>
      <w:hyperlink r:id="rId18" w:history="1">
        <w:r w:rsidRPr="00E96306">
          <w:rPr>
            <w:rStyle w:val="Hyperlink"/>
            <w:rFonts w:asciiTheme="minorBidi" w:hAnsiTheme="minorBidi" w:cstheme="minorBidi"/>
            <w:sz w:val="20"/>
            <w:szCs w:val="20"/>
            <w:lang w:eastAsia="en-US"/>
          </w:rPr>
          <w:t>deteriorating</w:t>
        </w:r>
      </w:hyperlink>
      <w:r w:rsidRPr="00E96306">
        <w:rPr>
          <w:rFonts w:asciiTheme="minorBidi" w:hAnsiTheme="minorBidi" w:cstheme="minorBidi"/>
          <w:sz w:val="20"/>
          <w:szCs w:val="20"/>
          <w:lang w:eastAsia="en-US"/>
        </w:rPr>
        <w:t xml:space="preserve"> as several opposition figures, dissidents, perceived enemies of the president and critics of the government have been targeted and harassed. The crackdown on opposition and critics </w:t>
      </w:r>
      <w:r w:rsidR="000A7758" w:rsidRPr="00E96306">
        <w:rPr>
          <w:rFonts w:asciiTheme="minorBidi" w:hAnsiTheme="minorBidi" w:cstheme="minorBidi"/>
          <w:sz w:val="20"/>
          <w:szCs w:val="20"/>
          <w:lang w:eastAsia="en-US"/>
        </w:rPr>
        <w:t xml:space="preserve">is a flagrant attack on </w:t>
      </w:r>
      <w:r w:rsidR="00243664" w:rsidRPr="00E96306">
        <w:rPr>
          <w:rFonts w:asciiTheme="minorBidi" w:hAnsiTheme="minorBidi" w:cstheme="minorBidi"/>
          <w:sz w:val="20"/>
          <w:szCs w:val="20"/>
          <w:lang w:eastAsia="en-US"/>
        </w:rPr>
        <w:t xml:space="preserve">the rule of law </w:t>
      </w:r>
      <w:r w:rsidR="00FF2748" w:rsidRPr="00E96306">
        <w:rPr>
          <w:rFonts w:asciiTheme="minorBidi" w:hAnsiTheme="minorBidi" w:cstheme="minorBidi"/>
          <w:sz w:val="20"/>
          <w:szCs w:val="20"/>
          <w:lang w:eastAsia="en-US"/>
        </w:rPr>
        <w:t>and human</w:t>
      </w:r>
      <w:r w:rsidRPr="00E96306">
        <w:rPr>
          <w:rFonts w:asciiTheme="minorBidi" w:hAnsiTheme="minorBidi" w:cstheme="minorBidi"/>
          <w:sz w:val="20"/>
          <w:szCs w:val="20"/>
          <w:lang w:eastAsia="en-US"/>
        </w:rPr>
        <w:t xml:space="preserve"> rights including the rights to freedom of expression, association and peaceful assembly in Tunisia, rights protected under Articles 19, 21 and 22 of the International Covenant on Civil and Political Rights and Articles 9, 10 and 11 of the African Charter on Human and Peoples’ Rights</w:t>
      </w:r>
      <w:r w:rsidR="000A7758" w:rsidRPr="00E96306">
        <w:rPr>
          <w:rFonts w:asciiTheme="minorBidi" w:hAnsiTheme="minorBidi" w:cstheme="minorBidi"/>
          <w:sz w:val="20"/>
          <w:szCs w:val="20"/>
          <w:lang w:eastAsia="en-US"/>
        </w:rPr>
        <w:t>.</w:t>
      </w:r>
      <w:r w:rsidRPr="00E96306">
        <w:rPr>
          <w:rFonts w:asciiTheme="minorBidi" w:hAnsiTheme="minorBidi" w:cstheme="minorBidi"/>
          <w:sz w:val="20"/>
          <w:szCs w:val="20"/>
          <w:lang w:val="en-US" w:eastAsia="en-US"/>
        </w:rPr>
        <w:t xml:space="preserve"> </w:t>
      </w:r>
    </w:p>
    <w:p w14:paraId="5E1F4856" w14:textId="77777777" w:rsidR="00E96306" w:rsidRDefault="00E96306" w:rsidP="00980425">
      <w:pPr>
        <w:spacing w:line="240" w:lineRule="auto"/>
        <w:rPr>
          <w:rFonts w:asciiTheme="minorBidi" w:hAnsiTheme="minorBidi" w:cstheme="minorBidi"/>
          <w:sz w:val="20"/>
          <w:szCs w:val="20"/>
          <w:lang w:eastAsia="en-US"/>
        </w:rPr>
      </w:pPr>
    </w:p>
    <w:p w14:paraId="19810080" w14:textId="77777777" w:rsidR="00E96306" w:rsidRPr="00E96306" w:rsidRDefault="00E96306" w:rsidP="00980425">
      <w:pPr>
        <w:spacing w:line="240" w:lineRule="auto"/>
        <w:rPr>
          <w:rFonts w:asciiTheme="minorBidi" w:hAnsiTheme="minorBidi" w:cstheme="minorBidi"/>
          <w:sz w:val="20"/>
          <w:szCs w:val="20"/>
          <w:lang w:eastAsia="en-US"/>
        </w:rPr>
      </w:pPr>
    </w:p>
    <w:p w14:paraId="73B8EBFF" w14:textId="2F35FB6F" w:rsidR="005D2C37" w:rsidRPr="00E96306" w:rsidRDefault="005D2C37" w:rsidP="00980425">
      <w:pPr>
        <w:spacing w:after="0" w:line="240" w:lineRule="auto"/>
        <w:rPr>
          <w:rFonts w:asciiTheme="minorBidi" w:hAnsiTheme="minorBidi" w:cstheme="minorBidi"/>
          <w:b/>
          <w:sz w:val="20"/>
          <w:szCs w:val="20"/>
        </w:rPr>
      </w:pPr>
      <w:r w:rsidRPr="00E96306">
        <w:rPr>
          <w:rFonts w:asciiTheme="minorBidi" w:hAnsiTheme="minorBidi" w:cstheme="minorBidi"/>
          <w:b/>
          <w:sz w:val="20"/>
          <w:szCs w:val="20"/>
        </w:rPr>
        <w:t>PREFERRED LANGUAGE TO ADDRESS TARGET:</w:t>
      </w:r>
      <w:r w:rsidR="0082127B" w:rsidRPr="00E96306">
        <w:rPr>
          <w:rFonts w:asciiTheme="minorBidi" w:hAnsiTheme="minorBidi" w:cstheme="minorBidi"/>
          <w:b/>
          <w:sz w:val="20"/>
          <w:szCs w:val="20"/>
        </w:rPr>
        <w:t xml:space="preserve"> </w:t>
      </w:r>
      <w:r w:rsidR="00F47125" w:rsidRPr="00E96306">
        <w:rPr>
          <w:rFonts w:asciiTheme="minorBidi" w:hAnsiTheme="minorBidi" w:cstheme="minorBidi"/>
          <w:sz w:val="20"/>
          <w:szCs w:val="20"/>
        </w:rPr>
        <w:t>Arabic, English and French</w:t>
      </w:r>
      <w:r w:rsidR="002D4466" w:rsidRPr="00E96306">
        <w:rPr>
          <w:rFonts w:asciiTheme="minorBidi" w:hAnsiTheme="minorBidi" w:cstheme="minorBidi"/>
          <w:sz w:val="20"/>
          <w:szCs w:val="20"/>
        </w:rPr>
        <w:t>.</w:t>
      </w:r>
    </w:p>
    <w:p w14:paraId="18427CD1" w14:textId="77777777" w:rsidR="005D2C37" w:rsidRPr="00E96306" w:rsidRDefault="005D2C37" w:rsidP="00980425">
      <w:pPr>
        <w:spacing w:after="0" w:line="240" w:lineRule="auto"/>
        <w:rPr>
          <w:rFonts w:asciiTheme="minorBidi" w:hAnsiTheme="minorBidi" w:cstheme="minorBidi"/>
          <w:color w:val="0070C0"/>
          <w:sz w:val="20"/>
          <w:szCs w:val="20"/>
        </w:rPr>
      </w:pPr>
      <w:r w:rsidRPr="00E96306">
        <w:rPr>
          <w:rFonts w:asciiTheme="minorBidi" w:hAnsiTheme="minorBidi" w:cstheme="minorBidi"/>
          <w:sz w:val="20"/>
          <w:szCs w:val="20"/>
        </w:rPr>
        <w:t>You can also write in your own language.</w:t>
      </w:r>
    </w:p>
    <w:p w14:paraId="49BB160C" w14:textId="77777777" w:rsidR="005D2C37" w:rsidRPr="00E96306" w:rsidRDefault="005D2C37" w:rsidP="00980425">
      <w:pPr>
        <w:spacing w:after="0" w:line="240" w:lineRule="auto"/>
        <w:rPr>
          <w:rFonts w:asciiTheme="minorBidi" w:hAnsiTheme="minorBidi" w:cstheme="minorBidi"/>
          <w:color w:val="0070C0"/>
          <w:sz w:val="20"/>
          <w:szCs w:val="20"/>
        </w:rPr>
      </w:pPr>
    </w:p>
    <w:p w14:paraId="2949A613" w14:textId="7D8CFB41" w:rsidR="005D2C37" w:rsidRPr="00E96306" w:rsidRDefault="005D2C37" w:rsidP="00980425">
      <w:pPr>
        <w:spacing w:after="0" w:line="240" w:lineRule="auto"/>
        <w:rPr>
          <w:rFonts w:asciiTheme="minorBidi" w:hAnsiTheme="minorBidi" w:cstheme="minorBidi"/>
          <w:sz w:val="20"/>
          <w:szCs w:val="20"/>
        </w:rPr>
      </w:pPr>
      <w:r w:rsidRPr="00E96306">
        <w:rPr>
          <w:rFonts w:asciiTheme="minorBidi" w:hAnsiTheme="minorBidi" w:cstheme="minorBidi"/>
          <w:b/>
          <w:sz w:val="20"/>
          <w:szCs w:val="20"/>
        </w:rPr>
        <w:t xml:space="preserve">PLEASE TAKE ACTION AS SOON AS POSSIBLE UNTIL: </w:t>
      </w:r>
      <w:r w:rsidR="002D4466" w:rsidRPr="00E96306">
        <w:rPr>
          <w:rFonts w:asciiTheme="minorBidi" w:hAnsiTheme="minorBidi" w:cstheme="minorBidi"/>
          <w:sz w:val="20"/>
          <w:szCs w:val="20"/>
        </w:rPr>
        <w:t>11 July 2024.</w:t>
      </w:r>
    </w:p>
    <w:p w14:paraId="0974E6F8" w14:textId="77777777" w:rsidR="005D2C37" w:rsidRPr="00E96306" w:rsidRDefault="005D2C37" w:rsidP="00980425">
      <w:pPr>
        <w:spacing w:after="0" w:line="240" w:lineRule="auto"/>
        <w:rPr>
          <w:rFonts w:asciiTheme="minorBidi" w:hAnsiTheme="minorBidi" w:cstheme="minorBidi"/>
          <w:sz w:val="20"/>
          <w:szCs w:val="20"/>
        </w:rPr>
      </w:pPr>
      <w:r w:rsidRPr="00E96306">
        <w:rPr>
          <w:rFonts w:asciiTheme="minorBidi" w:hAnsiTheme="minorBidi" w:cstheme="minorBidi"/>
          <w:sz w:val="20"/>
          <w:szCs w:val="20"/>
        </w:rPr>
        <w:t>Please check with the Amnesty office in your country if you wish to send appeals after the deadline.</w:t>
      </w:r>
    </w:p>
    <w:p w14:paraId="64CD772E" w14:textId="77777777" w:rsidR="005D2C37" w:rsidRPr="00E96306" w:rsidRDefault="005D2C37" w:rsidP="00980425">
      <w:pPr>
        <w:spacing w:after="0" w:line="240" w:lineRule="auto"/>
        <w:rPr>
          <w:rFonts w:asciiTheme="minorBidi" w:hAnsiTheme="minorBidi" w:cstheme="minorBidi"/>
          <w:b/>
          <w:sz w:val="20"/>
          <w:szCs w:val="20"/>
        </w:rPr>
      </w:pPr>
    </w:p>
    <w:p w14:paraId="0418E990" w14:textId="7BE3DDA4" w:rsidR="005D2C37" w:rsidRPr="00D866CE" w:rsidRDefault="005D2C37" w:rsidP="00D866CE">
      <w:pPr>
        <w:spacing w:after="0" w:line="240" w:lineRule="auto"/>
        <w:rPr>
          <w:rFonts w:asciiTheme="minorBidi" w:hAnsiTheme="minorBidi" w:cstheme="minorBidi"/>
          <w:b/>
          <w:sz w:val="20"/>
          <w:szCs w:val="20"/>
        </w:rPr>
      </w:pPr>
      <w:r w:rsidRPr="00E96306">
        <w:rPr>
          <w:rFonts w:asciiTheme="minorBidi" w:hAnsiTheme="minorBidi" w:cstheme="minorBidi"/>
          <w:b/>
          <w:sz w:val="20"/>
          <w:szCs w:val="20"/>
        </w:rPr>
        <w:t xml:space="preserve">NAME AND PRONOUN: </w:t>
      </w:r>
      <w:r w:rsidR="00F47125" w:rsidRPr="00E96306">
        <w:rPr>
          <w:rFonts w:asciiTheme="minorBidi" w:hAnsiTheme="minorBidi" w:cstheme="minorBidi"/>
          <w:b/>
          <w:sz w:val="20"/>
          <w:szCs w:val="20"/>
        </w:rPr>
        <w:t xml:space="preserve">Sonia Dahmani </w:t>
      </w:r>
      <w:r w:rsidRPr="00E96306">
        <w:rPr>
          <w:rFonts w:asciiTheme="minorBidi" w:hAnsiTheme="minorBidi" w:cstheme="minorBidi"/>
          <w:sz w:val="20"/>
          <w:szCs w:val="20"/>
        </w:rPr>
        <w:t>(</w:t>
      </w:r>
      <w:r w:rsidR="002D4466" w:rsidRPr="00E96306">
        <w:rPr>
          <w:rFonts w:asciiTheme="minorBidi" w:hAnsiTheme="minorBidi" w:cstheme="minorBidi"/>
          <w:sz w:val="20"/>
          <w:szCs w:val="20"/>
        </w:rPr>
        <w:t>s</w:t>
      </w:r>
      <w:r w:rsidR="00F47125" w:rsidRPr="00E96306">
        <w:rPr>
          <w:rFonts w:asciiTheme="minorBidi" w:hAnsiTheme="minorBidi" w:cstheme="minorBidi"/>
          <w:sz w:val="20"/>
          <w:szCs w:val="20"/>
        </w:rPr>
        <w:t>he/</w:t>
      </w:r>
      <w:r w:rsidR="002D4466" w:rsidRPr="00E96306">
        <w:rPr>
          <w:rFonts w:asciiTheme="minorBidi" w:hAnsiTheme="minorBidi" w:cstheme="minorBidi"/>
          <w:sz w:val="20"/>
          <w:szCs w:val="20"/>
        </w:rPr>
        <w:t>h</w:t>
      </w:r>
      <w:r w:rsidR="00F47125" w:rsidRPr="00E96306">
        <w:rPr>
          <w:rFonts w:asciiTheme="minorBidi" w:hAnsiTheme="minorBidi" w:cstheme="minorBidi"/>
          <w:sz w:val="20"/>
          <w:szCs w:val="20"/>
        </w:rPr>
        <w:t>er</w:t>
      </w:r>
      <w:r w:rsidRPr="00E96306">
        <w:rPr>
          <w:rFonts w:asciiTheme="minorBidi" w:hAnsiTheme="minorBidi" w:cstheme="minorBidi"/>
          <w:sz w:val="20"/>
          <w:szCs w:val="20"/>
        </w:rPr>
        <w:t>)</w:t>
      </w:r>
      <w:r w:rsidR="002D4466" w:rsidRPr="00E96306">
        <w:rPr>
          <w:rFonts w:asciiTheme="minorBidi" w:hAnsiTheme="minorBidi" w:cstheme="minorBidi"/>
          <w:sz w:val="20"/>
          <w:szCs w:val="20"/>
        </w:rPr>
        <w:t>.</w:t>
      </w:r>
    </w:p>
    <w:sectPr w:rsidR="005D2C37" w:rsidRPr="00D866CE" w:rsidSect="00E62CEB">
      <w:headerReference w:type="default" r:id="rId19"/>
      <w:headerReference w:type="first" r:id="rId20"/>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D929" w14:textId="77777777" w:rsidR="00EF63BE" w:rsidRDefault="00EF63BE">
      <w:r>
        <w:separator/>
      </w:r>
    </w:p>
  </w:endnote>
  <w:endnote w:type="continuationSeparator" w:id="0">
    <w:p w14:paraId="591267C2" w14:textId="77777777" w:rsidR="00EF63BE" w:rsidRDefault="00EF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4B44" w14:textId="77777777" w:rsidR="00EF63BE" w:rsidRDefault="00EF63BE">
      <w:r>
        <w:separator/>
      </w:r>
    </w:p>
  </w:footnote>
  <w:footnote w:type="continuationSeparator" w:id="0">
    <w:p w14:paraId="43BD5BDA" w14:textId="77777777" w:rsidR="00EF63BE" w:rsidRDefault="00EF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2539" w14:textId="33D16FEF" w:rsidR="00355617" w:rsidRDefault="0016041B" w:rsidP="0082127B">
    <w:pPr>
      <w:tabs>
        <w:tab w:val="left" w:pos="6060"/>
        <w:tab w:val="right" w:pos="10203"/>
      </w:tabs>
      <w:spacing w:after="0"/>
      <w:rPr>
        <w:sz w:val="16"/>
        <w:szCs w:val="16"/>
      </w:rPr>
    </w:pPr>
    <w:r>
      <w:rPr>
        <w:sz w:val="16"/>
        <w:szCs w:val="16"/>
      </w:rPr>
      <w:t>First</w:t>
    </w:r>
    <w:r w:rsidR="007A3AEA">
      <w:rPr>
        <w:sz w:val="16"/>
        <w:szCs w:val="16"/>
      </w:rPr>
      <w:t xml:space="preserve"> UA: </w:t>
    </w:r>
    <w:r w:rsidR="00616E35">
      <w:rPr>
        <w:sz w:val="16"/>
        <w:szCs w:val="16"/>
      </w:rPr>
      <w:t>43/24</w:t>
    </w:r>
    <w:r w:rsidR="007A3AEA">
      <w:rPr>
        <w:sz w:val="16"/>
        <w:szCs w:val="16"/>
      </w:rPr>
      <w:t xml:space="preserve"> Index: </w:t>
    </w:r>
    <w:r w:rsidRPr="0016041B">
      <w:rPr>
        <w:sz w:val="16"/>
        <w:szCs w:val="16"/>
      </w:rPr>
      <w:t>MDE 30/8054/2024</w:t>
    </w:r>
    <w:r w:rsidR="007A3AEA">
      <w:rPr>
        <w:sz w:val="16"/>
        <w:szCs w:val="16"/>
      </w:rPr>
      <w:t xml:space="preserve"> </w:t>
    </w:r>
    <w:r w:rsidR="006A2B3D">
      <w:rPr>
        <w:sz w:val="16"/>
        <w:szCs w:val="16"/>
      </w:rPr>
      <w:t>Tunisia</w:t>
    </w:r>
    <w:r w:rsidR="007A3AEA">
      <w:rPr>
        <w:sz w:val="16"/>
        <w:szCs w:val="16"/>
      </w:rPr>
      <w:tab/>
    </w:r>
    <w:r w:rsidR="0082127B">
      <w:rPr>
        <w:sz w:val="16"/>
        <w:szCs w:val="16"/>
      </w:rPr>
      <w:tab/>
    </w:r>
    <w:r w:rsidR="007A3AEA">
      <w:rPr>
        <w:sz w:val="16"/>
        <w:szCs w:val="16"/>
      </w:rPr>
      <w:t xml:space="preserve">Date: </w:t>
    </w:r>
    <w:r w:rsidR="00AC4898">
      <w:rPr>
        <w:sz w:val="16"/>
        <w:szCs w:val="16"/>
      </w:rPr>
      <w:t>16 May 2024</w:t>
    </w:r>
  </w:p>
  <w:p w14:paraId="4C6DFA56"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AC1C" w14:textId="77777777" w:rsidR="00E45B15" w:rsidRDefault="00E45B15" w:rsidP="00D35879">
    <w:pPr>
      <w:pStyle w:val="Koptekst"/>
    </w:pPr>
  </w:p>
  <w:p w14:paraId="08E99AE6" w14:textId="77777777" w:rsidR="00E45B15" w:rsidRDefault="00E45B15" w:rsidP="007173E9">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DFF7433"/>
    <w:multiLevelType w:val="hybridMultilevel"/>
    <w:tmpl w:val="FEE686DE"/>
    <w:lvl w:ilvl="0" w:tplc="88B03AF4">
      <w:numFmt w:val="bullet"/>
      <w:lvlText w:val="-"/>
      <w:lvlJc w:val="left"/>
      <w:pPr>
        <w:ind w:left="720" w:hanging="360"/>
      </w:pPr>
      <w:rPr>
        <w:rFonts w:ascii="Aptos" w:eastAsiaTheme="minorEastAsia"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997055">
    <w:abstractNumId w:val="0"/>
  </w:num>
  <w:num w:numId="2" w16cid:durableId="640426454">
    <w:abstractNumId w:val="20"/>
  </w:num>
  <w:num w:numId="3" w16cid:durableId="107117422">
    <w:abstractNumId w:val="19"/>
  </w:num>
  <w:num w:numId="4" w16cid:durableId="397021231">
    <w:abstractNumId w:val="9"/>
  </w:num>
  <w:num w:numId="5" w16cid:durableId="1109659293">
    <w:abstractNumId w:val="3"/>
  </w:num>
  <w:num w:numId="6" w16cid:durableId="1431318969">
    <w:abstractNumId w:val="18"/>
  </w:num>
  <w:num w:numId="7" w16cid:durableId="869225919">
    <w:abstractNumId w:val="16"/>
  </w:num>
  <w:num w:numId="8" w16cid:durableId="1060204519">
    <w:abstractNumId w:val="8"/>
  </w:num>
  <w:num w:numId="9" w16cid:durableId="1561284575">
    <w:abstractNumId w:val="7"/>
  </w:num>
  <w:num w:numId="10" w16cid:durableId="467015549">
    <w:abstractNumId w:val="12"/>
  </w:num>
  <w:num w:numId="11" w16cid:durableId="1399938913">
    <w:abstractNumId w:val="5"/>
  </w:num>
  <w:num w:numId="12" w16cid:durableId="1619992280">
    <w:abstractNumId w:val="13"/>
  </w:num>
  <w:num w:numId="13" w16cid:durableId="152375804">
    <w:abstractNumId w:val="14"/>
  </w:num>
  <w:num w:numId="14" w16cid:durableId="1814129907">
    <w:abstractNumId w:val="1"/>
  </w:num>
  <w:num w:numId="15" w16cid:durableId="1575966277">
    <w:abstractNumId w:val="17"/>
  </w:num>
  <w:num w:numId="16" w16cid:durableId="611207662">
    <w:abstractNumId w:val="10"/>
  </w:num>
  <w:num w:numId="17" w16cid:durableId="885066014">
    <w:abstractNumId w:val="11"/>
  </w:num>
  <w:num w:numId="18" w16cid:durableId="615789532">
    <w:abstractNumId w:val="4"/>
  </w:num>
  <w:num w:numId="19" w16cid:durableId="2053965719">
    <w:abstractNumId w:val="6"/>
  </w:num>
  <w:num w:numId="20" w16cid:durableId="1294099576">
    <w:abstractNumId w:val="15"/>
  </w:num>
  <w:num w:numId="21" w16cid:durableId="673725370">
    <w:abstractNumId w:val="2"/>
  </w:num>
  <w:num w:numId="22" w16cid:durableId="1696275147">
    <w:abstractNumId w:val="22"/>
  </w:num>
  <w:num w:numId="23" w16cid:durableId="118104268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3073"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A9"/>
    <w:rsid w:val="00001383"/>
    <w:rsid w:val="00004D79"/>
    <w:rsid w:val="000058B2"/>
    <w:rsid w:val="00006629"/>
    <w:rsid w:val="000073EB"/>
    <w:rsid w:val="0002386F"/>
    <w:rsid w:val="0002426F"/>
    <w:rsid w:val="000325F8"/>
    <w:rsid w:val="00057A7E"/>
    <w:rsid w:val="00076037"/>
    <w:rsid w:val="00083462"/>
    <w:rsid w:val="00084C4D"/>
    <w:rsid w:val="00087E2B"/>
    <w:rsid w:val="0009130D"/>
    <w:rsid w:val="00092DFA"/>
    <w:rsid w:val="000953ED"/>
    <w:rsid w:val="000957C5"/>
    <w:rsid w:val="00097CFB"/>
    <w:rsid w:val="000A157B"/>
    <w:rsid w:val="000A1F14"/>
    <w:rsid w:val="000A4E9C"/>
    <w:rsid w:val="000A7758"/>
    <w:rsid w:val="000B02B4"/>
    <w:rsid w:val="000B4A38"/>
    <w:rsid w:val="000C19A3"/>
    <w:rsid w:val="000C2A0D"/>
    <w:rsid w:val="000C6196"/>
    <w:rsid w:val="000D0ABB"/>
    <w:rsid w:val="000D70C1"/>
    <w:rsid w:val="000E0D61"/>
    <w:rsid w:val="000E57D4"/>
    <w:rsid w:val="000F1888"/>
    <w:rsid w:val="000F3012"/>
    <w:rsid w:val="00100FE4"/>
    <w:rsid w:val="0010425E"/>
    <w:rsid w:val="00104439"/>
    <w:rsid w:val="00106837"/>
    <w:rsid w:val="00106D61"/>
    <w:rsid w:val="00114556"/>
    <w:rsid w:val="0012544D"/>
    <w:rsid w:val="001300C3"/>
    <w:rsid w:val="00130B8A"/>
    <w:rsid w:val="0013519C"/>
    <w:rsid w:val="0014617E"/>
    <w:rsid w:val="001526C3"/>
    <w:rsid w:val="001561F4"/>
    <w:rsid w:val="0016041B"/>
    <w:rsid w:val="0016118D"/>
    <w:rsid w:val="001648DB"/>
    <w:rsid w:val="001725BF"/>
    <w:rsid w:val="00174398"/>
    <w:rsid w:val="00176678"/>
    <w:rsid w:val="001773D1"/>
    <w:rsid w:val="00177779"/>
    <w:rsid w:val="0018226E"/>
    <w:rsid w:val="0019118D"/>
    <w:rsid w:val="001920D7"/>
    <w:rsid w:val="00192A9E"/>
    <w:rsid w:val="00194CD5"/>
    <w:rsid w:val="001A635D"/>
    <w:rsid w:val="001A6AC9"/>
    <w:rsid w:val="001B5BC4"/>
    <w:rsid w:val="001D37BA"/>
    <w:rsid w:val="001D52A5"/>
    <w:rsid w:val="001E1F49"/>
    <w:rsid w:val="001E2045"/>
    <w:rsid w:val="001E2AA9"/>
    <w:rsid w:val="001E573B"/>
    <w:rsid w:val="00201189"/>
    <w:rsid w:val="002036C0"/>
    <w:rsid w:val="00215C3E"/>
    <w:rsid w:val="00215E33"/>
    <w:rsid w:val="00225A11"/>
    <w:rsid w:val="00243664"/>
    <w:rsid w:val="00250805"/>
    <w:rsid w:val="002558D7"/>
    <w:rsid w:val="0025792F"/>
    <w:rsid w:val="00261CC7"/>
    <w:rsid w:val="00263C3D"/>
    <w:rsid w:val="002665C3"/>
    <w:rsid w:val="00267383"/>
    <w:rsid w:val="002703E7"/>
    <w:rsid w:val="002709C3"/>
    <w:rsid w:val="002739C9"/>
    <w:rsid w:val="00273E9A"/>
    <w:rsid w:val="00294520"/>
    <w:rsid w:val="0029744C"/>
    <w:rsid w:val="002A2F36"/>
    <w:rsid w:val="002A3B18"/>
    <w:rsid w:val="002B2E9B"/>
    <w:rsid w:val="002C06A6"/>
    <w:rsid w:val="002C4C15"/>
    <w:rsid w:val="002C5FE4"/>
    <w:rsid w:val="002C7F1F"/>
    <w:rsid w:val="002D4466"/>
    <w:rsid w:val="002D48CD"/>
    <w:rsid w:val="002D5454"/>
    <w:rsid w:val="002E3658"/>
    <w:rsid w:val="002F3C80"/>
    <w:rsid w:val="002F7A91"/>
    <w:rsid w:val="0031230A"/>
    <w:rsid w:val="00313E8B"/>
    <w:rsid w:val="00320461"/>
    <w:rsid w:val="00327C8B"/>
    <w:rsid w:val="0033624A"/>
    <w:rsid w:val="003373A5"/>
    <w:rsid w:val="00337826"/>
    <w:rsid w:val="0034128A"/>
    <w:rsid w:val="0034324D"/>
    <w:rsid w:val="00346FA0"/>
    <w:rsid w:val="003519B6"/>
    <w:rsid w:val="0035329F"/>
    <w:rsid w:val="00355617"/>
    <w:rsid w:val="00374F6A"/>
    <w:rsid w:val="00376EF4"/>
    <w:rsid w:val="00384B4C"/>
    <w:rsid w:val="003904F0"/>
    <w:rsid w:val="003975C9"/>
    <w:rsid w:val="003A63E7"/>
    <w:rsid w:val="003B294A"/>
    <w:rsid w:val="003B4171"/>
    <w:rsid w:val="003B5483"/>
    <w:rsid w:val="003C3210"/>
    <w:rsid w:val="003C5EEA"/>
    <w:rsid w:val="003C7CB6"/>
    <w:rsid w:val="003F00CA"/>
    <w:rsid w:val="003F3D5D"/>
    <w:rsid w:val="0042210F"/>
    <w:rsid w:val="004320AE"/>
    <w:rsid w:val="004334BF"/>
    <w:rsid w:val="004408A1"/>
    <w:rsid w:val="00442E5B"/>
    <w:rsid w:val="0044379B"/>
    <w:rsid w:val="00445D50"/>
    <w:rsid w:val="00453538"/>
    <w:rsid w:val="00455CB6"/>
    <w:rsid w:val="004603A2"/>
    <w:rsid w:val="00460AB8"/>
    <w:rsid w:val="00462C24"/>
    <w:rsid w:val="00486088"/>
    <w:rsid w:val="00492FA8"/>
    <w:rsid w:val="004A1BDD"/>
    <w:rsid w:val="004B1E15"/>
    <w:rsid w:val="004B2367"/>
    <w:rsid w:val="004B381D"/>
    <w:rsid w:val="004C265C"/>
    <w:rsid w:val="004C71F5"/>
    <w:rsid w:val="004D41DC"/>
    <w:rsid w:val="004E52FB"/>
    <w:rsid w:val="00504FBC"/>
    <w:rsid w:val="00505E32"/>
    <w:rsid w:val="00510DB5"/>
    <w:rsid w:val="00513D51"/>
    <w:rsid w:val="00517E88"/>
    <w:rsid w:val="00524CBA"/>
    <w:rsid w:val="005363CA"/>
    <w:rsid w:val="00542F58"/>
    <w:rsid w:val="00545423"/>
    <w:rsid w:val="00547E71"/>
    <w:rsid w:val="0055760F"/>
    <w:rsid w:val="00565462"/>
    <w:rsid w:val="005668D0"/>
    <w:rsid w:val="00570778"/>
    <w:rsid w:val="00572CCD"/>
    <w:rsid w:val="0057440A"/>
    <w:rsid w:val="00581A12"/>
    <w:rsid w:val="00592C3E"/>
    <w:rsid w:val="00596449"/>
    <w:rsid w:val="005A3E28"/>
    <w:rsid w:val="005A66E4"/>
    <w:rsid w:val="005A71AD"/>
    <w:rsid w:val="005A7F1B"/>
    <w:rsid w:val="005B0F3D"/>
    <w:rsid w:val="005B227F"/>
    <w:rsid w:val="005B59ED"/>
    <w:rsid w:val="005B5C5A"/>
    <w:rsid w:val="005C751F"/>
    <w:rsid w:val="005D14AA"/>
    <w:rsid w:val="005D22CA"/>
    <w:rsid w:val="005D2C37"/>
    <w:rsid w:val="005D3081"/>
    <w:rsid w:val="005D7287"/>
    <w:rsid w:val="005D7D1C"/>
    <w:rsid w:val="005E3AE1"/>
    <w:rsid w:val="005F0355"/>
    <w:rsid w:val="005F5E43"/>
    <w:rsid w:val="00606108"/>
    <w:rsid w:val="006124E7"/>
    <w:rsid w:val="00616E35"/>
    <w:rsid w:val="006201FC"/>
    <w:rsid w:val="00620ADD"/>
    <w:rsid w:val="00640EF2"/>
    <w:rsid w:val="0064718C"/>
    <w:rsid w:val="00647D50"/>
    <w:rsid w:val="0065049B"/>
    <w:rsid w:val="00650D73"/>
    <w:rsid w:val="006558EE"/>
    <w:rsid w:val="00656C2F"/>
    <w:rsid w:val="00657231"/>
    <w:rsid w:val="00667FBC"/>
    <w:rsid w:val="0069571A"/>
    <w:rsid w:val="006A0BB9"/>
    <w:rsid w:val="006A2B3D"/>
    <w:rsid w:val="006B12FA"/>
    <w:rsid w:val="006B461E"/>
    <w:rsid w:val="006B492E"/>
    <w:rsid w:val="006B67BE"/>
    <w:rsid w:val="006C3C21"/>
    <w:rsid w:val="006C7A31"/>
    <w:rsid w:val="006D46D9"/>
    <w:rsid w:val="006D4C73"/>
    <w:rsid w:val="006E447D"/>
    <w:rsid w:val="006E7669"/>
    <w:rsid w:val="006F4C28"/>
    <w:rsid w:val="006F58A9"/>
    <w:rsid w:val="006F7857"/>
    <w:rsid w:val="0070364E"/>
    <w:rsid w:val="007104E8"/>
    <w:rsid w:val="00712374"/>
    <w:rsid w:val="007156FC"/>
    <w:rsid w:val="00716942"/>
    <w:rsid w:val="007173E9"/>
    <w:rsid w:val="00727519"/>
    <w:rsid w:val="00727CA7"/>
    <w:rsid w:val="0073431C"/>
    <w:rsid w:val="00755EE1"/>
    <w:rsid w:val="00764641"/>
    <w:rsid w:val="007656E7"/>
    <w:rsid w:val="007666A4"/>
    <w:rsid w:val="00770330"/>
    <w:rsid w:val="00773365"/>
    <w:rsid w:val="00781624"/>
    <w:rsid w:val="00781E3C"/>
    <w:rsid w:val="00784133"/>
    <w:rsid w:val="007858BA"/>
    <w:rsid w:val="007958F3"/>
    <w:rsid w:val="007A2ABA"/>
    <w:rsid w:val="007A3AEA"/>
    <w:rsid w:val="007A7F97"/>
    <w:rsid w:val="007B192A"/>
    <w:rsid w:val="007B4F3E"/>
    <w:rsid w:val="007B7197"/>
    <w:rsid w:val="007C14BE"/>
    <w:rsid w:val="007C6CD0"/>
    <w:rsid w:val="007E4FE5"/>
    <w:rsid w:val="007F72FF"/>
    <w:rsid w:val="007F7B5E"/>
    <w:rsid w:val="008056E9"/>
    <w:rsid w:val="0081049F"/>
    <w:rsid w:val="00813239"/>
    <w:rsid w:val="00814632"/>
    <w:rsid w:val="00814D5F"/>
    <w:rsid w:val="008160DA"/>
    <w:rsid w:val="0082127B"/>
    <w:rsid w:val="00827A40"/>
    <w:rsid w:val="00844F48"/>
    <w:rsid w:val="008455C2"/>
    <w:rsid w:val="00846E45"/>
    <w:rsid w:val="00864035"/>
    <w:rsid w:val="00864A2E"/>
    <w:rsid w:val="00865C0D"/>
    <w:rsid w:val="00866873"/>
    <w:rsid w:val="00867F99"/>
    <w:rsid w:val="00870BCE"/>
    <w:rsid w:val="008763F4"/>
    <w:rsid w:val="00877F30"/>
    <w:rsid w:val="008849EA"/>
    <w:rsid w:val="00891FE8"/>
    <w:rsid w:val="008A289E"/>
    <w:rsid w:val="008B24A0"/>
    <w:rsid w:val="008C5D7E"/>
    <w:rsid w:val="008D16ED"/>
    <w:rsid w:val="008D2A6B"/>
    <w:rsid w:val="008D3C9A"/>
    <w:rsid w:val="008D49A5"/>
    <w:rsid w:val="008D558A"/>
    <w:rsid w:val="008E0B66"/>
    <w:rsid w:val="008E172D"/>
    <w:rsid w:val="00902730"/>
    <w:rsid w:val="00906C9F"/>
    <w:rsid w:val="00913E3F"/>
    <w:rsid w:val="0091706B"/>
    <w:rsid w:val="00921577"/>
    <w:rsid w:val="009259E1"/>
    <w:rsid w:val="00926A87"/>
    <w:rsid w:val="00934181"/>
    <w:rsid w:val="00935130"/>
    <w:rsid w:val="0095188F"/>
    <w:rsid w:val="009550A0"/>
    <w:rsid w:val="00960C64"/>
    <w:rsid w:val="00961EC6"/>
    <w:rsid w:val="00963D4F"/>
    <w:rsid w:val="0096635B"/>
    <w:rsid w:val="0097218E"/>
    <w:rsid w:val="00975EB6"/>
    <w:rsid w:val="00980425"/>
    <w:rsid w:val="00991C69"/>
    <w:rsid w:val="009923C0"/>
    <w:rsid w:val="009B393F"/>
    <w:rsid w:val="009B78FE"/>
    <w:rsid w:val="009C3521"/>
    <w:rsid w:val="009C4461"/>
    <w:rsid w:val="009C6B5A"/>
    <w:rsid w:val="009D5433"/>
    <w:rsid w:val="009E097D"/>
    <w:rsid w:val="009E7E6E"/>
    <w:rsid w:val="009F1E81"/>
    <w:rsid w:val="009F523C"/>
    <w:rsid w:val="00A01B3D"/>
    <w:rsid w:val="00A07E67"/>
    <w:rsid w:val="00A21F7B"/>
    <w:rsid w:val="00A31F72"/>
    <w:rsid w:val="00A41ABB"/>
    <w:rsid w:val="00A41FC6"/>
    <w:rsid w:val="00A44B1B"/>
    <w:rsid w:val="00A4583A"/>
    <w:rsid w:val="00A64ADD"/>
    <w:rsid w:val="00A67A7A"/>
    <w:rsid w:val="00A67CAE"/>
    <w:rsid w:val="00A70D9D"/>
    <w:rsid w:val="00A72704"/>
    <w:rsid w:val="00A7548F"/>
    <w:rsid w:val="00A80099"/>
    <w:rsid w:val="00A81673"/>
    <w:rsid w:val="00A825CD"/>
    <w:rsid w:val="00A90EA6"/>
    <w:rsid w:val="00AA44DF"/>
    <w:rsid w:val="00AB5744"/>
    <w:rsid w:val="00AB5C6E"/>
    <w:rsid w:val="00AB7E5D"/>
    <w:rsid w:val="00AC15B7"/>
    <w:rsid w:val="00AC367F"/>
    <w:rsid w:val="00AC4898"/>
    <w:rsid w:val="00AC7105"/>
    <w:rsid w:val="00AE4214"/>
    <w:rsid w:val="00AF09FE"/>
    <w:rsid w:val="00AF0FCD"/>
    <w:rsid w:val="00AF4CD1"/>
    <w:rsid w:val="00AF5FF0"/>
    <w:rsid w:val="00B06810"/>
    <w:rsid w:val="00B206A8"/>
    <w:rsid w:val="00B27341"/>
    <w:rsid w:val="00B408D4"/>
    <w:rsid w:val="00B52B01"/>
    <w:rsid w:val="00B654C8"/>
    <w:rsid w:val="00B6690B"/>
    <w:rsid w:val="00B7545C"/>
    <w:rsid w:val="00B92AEC"/>
    <w:rsid w:val="00B93866"/>
    <w:rsid w:val="00B957E6"/>
    <w:rsid w:val="00B9750B"/>
    <w:rsid w:val="00B97626"/>
    <w:rsid w:val="00BA049F"/>
    <w:rsid w:val="00BA0E81"/>
    <w:rsid w:val="00BA6913"/>
    <w:rsid w:val="00BB0B3B"/>
    <w:rsid w:val="00BB3EAB"/>
    <w:rsid w:val="00BC04B8"/>
    <w:rsid w:val="00BC6D23"/>
    <w:rsid w:val="00BC7111"/>
    <w:rsid w:val="00BD0B43"/>
    <w:rsid w:val="00BD0ED3"/>
    <w:rsid w:val="00BE0D92"/>
    <w:rsid w:val="00BE4685"/>
    <w:rsid w:val="00BE6035"/>
    <w:rsid w:val="00BE6AE1"/>
    <w:rsid w:val="00BF4778"/>
    <w:rsid w:val="00BF7136"/>
    <w:rsid w:val="00C0116A"/>
    <w:rsid w:val="00C04B31"/>
    <w:rsid w:val="00C162AD"/>
    <w:rsid w:val="00C17D6F"/>
    <w:rsid w:val="00C23C6D"/>
    <w:rsid w:val="00C359CF"/>
    <w:rsid w:val="00C370BB"/>
    <w:rsid w:val="00C415B8"/>
    <w:rsid w:val="00C460DB"/>
    <w:rsid w:val="00C508DE"/>
    <w:rsid w:val="00C50CEC"/>
    <w:rsid w:val="00C538D1"/>
    <w:rsid w:val="00C57366"/>
    <w:rsid w:val="00C607FB"/>
    <w:rsid w:val="00C74A24"/>
    <w:rsid w:val="00C76EE0"/>
    <w:rsid w:val="00C8330C"/>
    <w:rsid w:val="00C837D8"/>
    <w:rsid w:val="00C85BFA"/>
    <w:rsid w:val="00C85EFE"/>
    <w:rsid w:val="00C91724"/>
    <w:rsid w:val="00C934DE"/>
    <w:rsid w:val="00C93CB2"/>
    <w:rsid w:val="00C95B33"/>
    <w:rsid w:val="00CA13A3"/>
    <w:rsid w:val="00CA51AF"/>
    <w:rsid w:val="00CA5CB1"/>
    <w:rsid w:val="00CB6983"/>
    <w:rsid w:val="00CB7BB3"/>
    <w:rsid w:val="00CD2995"/>
    <w:rsid w:val="00CD4C61"/>
    <w:rsid w:val="00CE1C3B"/>
    <w:rsid w:val="00CE234E"/>
    <w:rsid w:val="00CF7805"/>
    <w:rsid w:val="00D007F8"/>
    <w:rsid w:val="00D030C9"/>
    <w:rsid w:val="00D03D98"/>
    <w:rsid w:val="00D05A52"/>
    <w:rsid w:val="00D114C6"/>
    <w:rsid w:val="00D142D0"/>
    <w:rsid w:val="00D16E02"/>
    <w:rsid w:val="00D23D90"/>
    <w:rsid w:val="00D25BA4"/>
    <w:rsid w:val="00D26BF9"/>
    <w:rsid w:val="00D35879"/>
    <w:rsid w:val="00D47210"/>
    <w:rsid w:val="00D54217"/>
    <w:rsid w:val="00D62977"/>
    <w:rsid w:val="00D635A1"/>
    <w:rsid w:val="00D6411A"/>
    <w:rsid w:val="00D67ABF"/>
    <w:rsid w:val="00D749E6"/>
    <w:rsid w:val="00D834E2"/>
    <w:rsid w:val="00D839E9"/>
    <w:rsid w:val="00D844EE"/>
    <w:rsid w:val="00D847F8"/>
    <w:rsid w:val="00D84D26"/>
    <w:rsid w:val="00D86223"/>
    <w:rsid w:val="00D8639F"/>
    <w:rsid w:val="00D866CE"/>
    <w:rsid w:val="00D90465"/>
    <w:rsid w:val="00D927AA"/>
    <w:rsid w:val="00DB2E65"/>
    <w:rsid w:val="00DB5B5D"/>
    <w:rsid w:val="00DB7438"/>
    <w:rsid w:val="00DB7D74"/>
    <w:rsid w:val="00DC65A4"/>
    <w:rsid w:val="00DD2D18"/>
    <w:rsid w:val="00DD346F"/>
    <w:rsid w:val="00DF1141"/>
    <w:rsid w:val="00DF2ABD"/>
    <w:rsid w:val="00DF3644"/>
    <w:rsid w:val="00DF3DF5"/>
    <w:rsid w:val="00DF63A6"/>
    <w:rsid w:val="00E028CA"/>
    <w:rsid w:val="00E04AF0"/>
    <w:rsid w:val="00E063F7"/>
    <w:rsid w:val="00E10EDE"/>
    <w:rsid w:val="00E12FD3"/>
    <w:rsid w:val="00E1609B"/>
    <w:rsid w:val="00E22AAE"/>
    <w:rsid w:val="00E37B98"/>
    <w:rsid w:val="00E406B4"/>
    <w:rsid w:val="00E40EAA"/>
    <w:rsid w:val="00E42D79"/>
    <w:rsid w:val="00E439F8"/>
    <w:rsid w:val="00E43F3A"/>
    <w:rsid w:val="00E45B15"/>
    <w:rsid w:val="00E62CEB"/>
    <w:rsid w:val="00E63CEF"/>
    <w:rsid w:val="00E65756"/>
    <w:rsid w:val="00E65D5E"/>
    <w:rsid w:val="00E67C6B"/>
    <w:rsid w:val="00E707D9"/>
    <w:rsid w:val="00E7569C"/>
    <w:rsid w:val="00E76516"/>
    <w:rsid w:val="00E772A6"/>
    <w:rsid w:val="00E778FE"/>
    <w:rsid w:val="00E81EF8"/>
    <w:rsid w:val="00E830ED"/>
    <w:rsid w:val="00E95B50"/>
    <w:rsid w:val="00E96306"/>
    <w:rsid w:val="00EA1562"/>
    <w:rsid w:val="00EA68CE"/>
    <w:rsid w:val="00EA776B"/>
    <w:rsid w:val="00EB1C45"/>
    <w:rsid w:val="00EB51EB"/>
    <w:rsid w:val="00EC18C1"/>
    <w:rsid w:val="00EC2172"/>
    <w:rsid w:val="00EC677A"/>
    <w:rsid w:val="00ED6332"/>
    <w:rsid w:val="00EF284E"/>
    <w:rsid w:val="00EF30FF"/>
    <w:rsid w:val="00EF4E56"/>
    <w:rsid w:val="00EF63BE"/>
    <w:rsid w:val="00F25445"/>
    <w:rsid w:val="00F322A8"/>
    <w:rsid w:val="00F3436F"/>
    <w:rsid w:val="00F45927"/>
    <w:rsid w:val="00F47125"/>
    <w:rsid w:val="00F5518F"/>
    <w:rsid w:val="00F65D4B"/>
    <w:rsid w:val="00F73A89"/>
    <w:rsid w:val="00F7577A"/>
    <w:rsid w:val="00F76876"/>
    <w:rsid w:val="00F771BD"/>
    <w:rsid w:val="00F83EDB"/>
    <w:rsid w:val="00F861A9"/>
    <w:rsid w:val="00F900CF"/>
    <w:rsid w:val="00F91619"/>
    <w:rsid w:val="00F93094"/>
    <w:rsid w:val="00F9400E"/>
    <w:rsid w:val="00FA1C07"/>
    <w:rsid w:val="00FA444E"/>
    <w:rsid w:val="00FA48E3"/>
    <w:rsid w:val="00FA4E88"/>
    <w:rsid w:val="00FA7368"/>
    <w:rsid w:val="00FB2CBD"/>
    <w:rsid w:val="00FB54DD"/>
    <w:rsid w:val="00FB6A97"/>
    <w:rsid w:val="00FC01A6"/>
    <w:rsid w:val="00FE6558"/>
    <w:rsid w:val="00FE721D"/>
    <w:rsid w:val="00FF274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3"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787F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e">
    <w:name w:val="Revision"/>
    <w:hidden/>
    <w:uiPriority w:val="99"/>
    <w:semiHidden/>
    <w:rsid w:val="00CB6983"/>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957">
      <w:bodyDiv w:val="1"/>
      <w:marLeft w:val="0"/>
      <w:marRight w:val="0"/>
      <w:marTop w:val="0"/>
      <w:marBottom w:val="0"/>
      <w:divBdr>
        <w:top w:val="none" w:sz="0" w:space="0" w:color="auto"/>
        <w:left w:val="none" w:sz="0" w:space="0" w:color="auto"/>
        <w:bottom w:val="none" w:sz="0" w:space="0" w:color="auto"/>
        <w:right w:val="none" w:sz="0" w:space="0" w:color="auto"/>
      </w:divBdr>
    </w:div>
    <w:div w:id="745765937">
      <w:bodyDiv w:val="1"/>
      <w:marLeft w:val="0"/>
      <w:marRight w:val="0"/>
      <w:marTop w:val="0"/>
      <w:marBottom w:val="0"/>
      <w:divBdr>
        <w:top w:val="none" w:sz="0" w:space="0" w:color="auto"/>
        <w:left w:val="none" w:sz="0" w:space="0" w:color="auto"/>
        <w:bottom w:val="none" w:sz="0" w:space="0" w:color="auto"/>
        <w:right w:val="none" w:sz="0" w:space="0" w:color="auto"/>
      </w:divBdr>
    </w:div>
    <w:div w:id="796027874">
      <w:bodyDiv w:val="1"/>
      <w:marLeft w:val="0"/>
      <w:marRight w:val="0"/>
      <w:marTop w:val="0"/>
      <w:marBottom w:val="0"/>
      <w:divBdr>
        <w:top w:val="none" w:sz="0" w:space="0" w:color="auto"/>
        <w:left w:val="none" w:sz="0" w:space="0" w:color="auto"/>
        <w:bottom w:val="none" w:sz="0" w:space="0" w:color="auto"/>
        <w:right w:val="none" w:sz="0" w:space="0" w:color="auto"/>
      </w:divBdr>
    </w:div>
    <w:div w:id="120121053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carthage.tn" TargetMode="External"/><Relationship Id="rId13" Type="http://schemas.openxmlformats.org/officeDocument/2006/relationships/hyperlink" Target="https://www.mosaiquefm.net/fr/actualite-national-tunisie/1271378/mandats-de-depot-contre-mourad-zghidi-et-borhane-bsaies" TargetMode="External"/><Relationship Id="rId18" Type="http://schemas.openxmlformats.org/officeDocument/2006/relationships/hyperlink" Target="https://www.amnesty.org/en/latest/campaigns/2023/07/human-rights-under-assault-two-years-after-president-saieds-power-gra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usinessnews.com.tn/les-raisons-de-detention-de-borhen-bssais-et-mourad-zeghidi,520,137788,3" TargetMode="External"/><Relationship Id="rId17" Type="http://schemas.openxmlformats.org/officeDocument/2006/relationships/hyperlink" Target="https://www.amnesty.org/en/documents/mde30/6290/2022/en/"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eeas.europa.eu/eeas/tunisie-d%C3%A9claration-de-la-porte-parole-sur-les-r%C3%A9cents-d%C3%A9veloppements-dans-le-pays_und_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news.com.tn/sonia-dahmani-de-nouveau-poursuivie-en-justice,520,136630,3"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diplomatie.gouv.fr/fr/dossiers-pays/tunisie/evenements/article/tunisie-arrestation-de-l-avocate-et-journaliste-sonia-dahmani-14-05-24" TargetMode="External"/><Relationship Id="rId23" Type="http://schemas.openxmlformats.org/officeDocument/2006/relationships/customXml" Target="../customXml/item2.xml"/><Relationship Id="rId10" Type="http://schemas.openxmlformats.org/officeDocument/2006/relationships/hyperlink" Target="https://www.facebook.com/watch/?v=36698264032358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watch/?v=3669826403235810" TargetMode="External"/><Relationship Id="rId14" Type="http://schemas.openxmlformats.org/officeDocument/2006/relationships/hyperlink" Target="https://www.lemonde.fr/afrique/article/2024/05/13/en-tunisie-les-avocats-en-greve-pour-protester-contre-l-arrestation-violente-de-leur-collegue-sonia-dahmani_6232985_3212.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FEA613E4-8CC1-482D-97E1-4B3A4E5E5610}">
  <ds:schemaRefs>
    <ds:schemaRef ds:uri="http://schemas.openxmlformats.org/officeDocument/2006/bibliography"/>
  </ds:schemaRefs>
</ds:datastoreItem>
</file>

<file path=customXml/itemProps2.xml><?xml version="1.0" encoding="utf-8"?>
<ds:datastoreItem xmlns:ds="http://schemas.openxmlformats.org/officeDocument/2006/customXml" ds:itemID="{470A2B88-0B01-47AB-A360-80A593495E04}"/>
</file>

<file path=customXml/itemProps3.xml><?xml version="1.0" encoding="utf-8"?>
<ds:datastoreItem xmlns:ds="http://schemas.openxmlformats.org/officeDocument/2006/customXml" ds:itemID="{E423B3EF-D78F-4C60-81DA-6F0AC5A8CBEC}"/>
</file>

<file path=customXml/itemProps4.xml><?xml version="1.0" encoding="utf-8"?>
<ds:datastoreItem xmlns:ds="http://schemas.openxmlformats.org/officeDocument/2006/customXml" ds:itemID="{4D257117-8B7F-42C9-AC34-E66277A5F273}"/>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2024-05-22T12:48:00Z</dcterms:created>
  <dcterms:modified xsi:type="dcterms:W3CDTF">2024-05-22T12:48:00Z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2024-05-22T12:48:20Z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8ef8af72-9751-4070-a481-491b8a40d0a9</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ies>
</file>