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2ED640CD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5742466" w14:textId="4D1910B4" w:rsidR="2ED640CD" w:rsidRPr="004B4304" w:rsidRDefault="2ED640CD" w:rsidP="2ED640CD">
      <w:pPr>
        <w:spacing w:after="0"/>
        <w:ind w:left="-283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43B09FCD" w14:textId="3428EF6D" w:rsidR="004B4304" w:rsidRPr="004B4304" w:rsidRDefault="004B4304" w:rsidP="004B4304">
      <w:pPr>
        <w:spacing w:after="0"/>
        <w:ind w:left="-283"/>
        <w:rPr>
          <w:rFonts w:asciiTheme="minorBidi" w:hAnsiTheme="minorBidi" w:cstheme="minorBidi"/>
          <w:b/>
          <w:bCs/>
          <w:sz w:val="47"/>
          <w:szCs w:val="47"/>
        </w:rPr>
      </w:pPr>
      <w:r w:rsidRPr="004B4304">
        <w:rPr>
          <w:rFonts w:asciiTheme="minorBidi" w:hAnsiTheme="minorBidi" w:cstheme="minorBidi"/>
          <w:b/>
          <w:bCs/>
          <w:sz w:val="47"/>
          <w:szCs w:val="47"/>
        </w:rPr>
        <w:t>FREE JOURNALIST QAHRAMAN SHUKRI</w:t>
      </w:r>
    </w:p>
    <w:p w14:paraId="465C9EF7" w14:textId="77777777" w:rsidR="004B4304" w:rsidRDefault="004B4304" w:rsidP="1246B94A">
      <w:pPr>
        <w:spacing w:after="0"/>
        <w:ind w:left="-283"/>
        <w:rPr>
          <w:rFonts w:asciiTheme="minorBidi" w:hAnsiTheme="minorBidi" w:cstheme="minorBidi"/>
          <w:b/>
          <w:bCs/>
          <w:sz w:val="20"/>
          <w:szCs w:val="28"/>
          <w:lang w:eastAsia="es-MX"/>
        </w:rPr>
      </w:pPr>
    </w:p>
    <w:p w14:paraId="7D389F0B" w14:textId="674D73C1" w:rsidR="006D167D" w:rsidRPr="00357303" w:rsidRDefault="006A5373" w:rsidP="1246B94A">
      <w:pPr>
        <w:spacing w:after="0"/>
        <w:ind w:left="-283"/>
        <w:rPr>
          <w:rFonts w:asciiTheme="minorBidi" w:hAnsiTheme="minorBidi" w:cstheme="minorBidi"/>
          <w:b/>
          <w:bCs/>
          <w:sz w:val="21"/>
          <w:szCs w:val="21"/>
          <w:lang w:eastAsia="es-MX"/>
        </w:rPr>
      </w:pPr>
      <w:r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Security forces</w:t>
      </w:r>
      <w:r w:rsidR="00B001E9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in the Kurdistan Region of Iraq (KR-I)</w:t>
      </w:r>
      <w:r w:rsidR="00C53D27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</w:t>
      </w:r>
      <w:r w:rsidR="00D70AF6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arrested</w:t>
      </w:r>
      <w:r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j</w:t>
      </w:r>
      <w:r w:rsidR="00D5039C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ournalist</w:t>
      </w:r>
      <w:r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Qahraman Shukri on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27 January 2021. On 23 June 2021, </w:t>
      </w:r>
      <w:r w:rsidR="009F6E64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the Duhok Criminal Court</w:t>
      </w:r>
      <w:r w:rsidR="00DA7939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sentenced </w:t>
      </w:r>
      <w:r w:rsidR="00DA7939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him 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to seven years in prison</w:t>
      </w:r>
      <w:r w:rsidR="00C53D27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following a grossly unfair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, secret</w:t>
      </w:r>
      <w:r w:rsidR="00C53D27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trial</w:t>
      </w:r>
      <w:r w:rsidR="00B13DE1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.</w:t>
      </w:r>
      <w:r w:rsidR="00D07D70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</w:t>
      </w:r>
      <w:r w:rsidR="1DC91AA2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Before </w:t>
      </w:r>
      <w:r w:rsidR="00D07D70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his arrest, Qahraman Shukri’s journalism work was critical of Kurdish authorities’ handling of Turkish air strikes in the K</w:t>
      </w:r>
      <w:r w:rsidR="7D1B8D3A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R-I</w:t>
      </w:r>
      <w:r w:rsidR="00D07D70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. </w:t>
      </w:r>
      <w:r w:rsidR="008700DB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The Court of Cassation 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upheld the </w:t>
      </w:r>
      <w:r w:rsidR="2AA1F564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seven-year 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sentence in </w:t>
      </w:r>
      <w:r w:rsidR="006305A4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October 202</w:t>
      </w:r>
      <w:r w:rsidR="03FB753E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3</w:t>
      </w:r>
      <w:r w:rsidR="005C2C3D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.</w:t>
      </w:r>
      <w:r w:rsidR="004E4456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Qahraman Shukri</w:t>
      </w:r>
      <w:r w:rsidR="773928F8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’s arrest </w:t>
      </w:r>
      <w:r w:rsidR="003C4B92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is in the context of a</w:t>
      </w:r>
      <w:r w:rsidR="773928F8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wider crackdown by Kurdish authorities on the right to freedom of expression. He</w:t>
      </w:r>
      <w:r w:rsidR="05508A14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</w:t>
      </w:r>
      <w:r w:rsidR="6DC2FD73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must be immediately </w:t>
      </w:r>
      <w:r w:rsidR="00523B94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>and unconditionally</w:t>
      </w:r>
      <w:r w:rsidR="6DC2FD73" w:rsidRPr="00357303">
        <w:rPr>
          <w:rFonts w:asciiTheme="minorBidi" w:hAnsiTheme="minorBidi" w:cstheme="minorBidi"/>
          <w:b/>
          <w:bCs/>
          <w:sz w:val="21"/>
          <w:szCs w:val="21"/>
          <w:lang w:eastAsia="es-MX"/>
        </w:rPr>
        <w:t xml:space="preserve"> released.</w:t>
      </w:r>
    </w:p>
    <w:p w14:paraId="5217CC85" w14:textId="77777777" w:rsidR="005D2C37" w:rsidRPr="004B4304" w:rsidRDefault="005D2C37" w:rsidP="004B4304">
      <w:pPr>
        <w:spacing w:after="0" w:line="240" w:lineRule="auto"/>
        <w:rPr>
          <w:rFonts w:ascii="Arial" w:hAnsi="Arial" w:cs="Arial"/>
          <w:b/>
          <w:sz w:val="20"/>
          <w:szCs w:val="28"/>
          <w:lang w:eastAsia="es-MX"/>
        </w:rPr>
      </w:pPr>
    </w:p>
    <w:p w14:paraId="5416F6AF" w14:textId="77777777" w:rsidR="00A96ADB" w:rsidRDefault="005D2C37" w:rsidP="000A12E7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784A8D8" w14:textId="10026CB2" w:rsidR="000A12E7" w:rsidRPr="00A96ADB" w:rsidRDefault="000A12E7" w:rsidP="00A96ADB">
      <w:pPr>
        <w:spacing w:after="0" w:line="240" w:lineRule="auto"/>
        <w:ind w:left="-283"/>
        <w:rPr>
          <w:rFonts w:ascii="Arial" w:hAnsi="Arial" w:cs="Arial"/>
          <w:b/>
          <w:color w:val="FF0000"/>
          <w:sz w:val="20"/>
          <w:szCs w:val="22"/>
          <w:lang w:eastAsia="es-MX"/>
        </w:rPr>
      </w:pPr>
    </w:p>
    <w:p w14:paraId="5A53C03E" w14:textId="4A00B09F" w:rsidR="00A869DD" w:rsidRPr="00A96ADB" w:rsidRDefault="14CAD003" w:rsidP="62685CEA">
      <w:pPr>
        <w:ind w:left="720"/>
        <w:jc w:val="right"/>
        <w:rPr>
          <w:rFonts w:cs="Arial"/>
          <w:i/>
          <w:iCs/>
          <w:sz w:val="20"/>
          <w:szCs w:val="28"/>
        </w:rPr>
      </w:pPr>
      <w:r w:rsidRPr="00A96ADB">
        <w:rPr>
          <w:sz w:val="20"/>
          <w:szCs w:val="28"/>
        </w:rPr>
        <w:t>President Nechervan Idris Barzani</w:t>
      </w:r>
      <w:r w:rsidR="006D6A12" w:rsidRPr="00A96ADB">
        <w:rPr>
          <w:sz w:val="20"/>
          <w:szCs w:val="28"/>
        </w:rPr>
        <w:br/>
      </w:r>
      <w:r w:rsidRPr="00A96ADB">
        <w:rPr>
          <w:sz w:val="20"/>
          <w:szCs w:val="28"/>
        </w:rPr>
        <w:t>President of the Kurdistan Region of Iraq</w:t>
      </w:r>
      <w:r w:rsidR="006D6A12" w:rsidRPr="00A96ADB">
        <w:rPr>
          <w:sz w:val="20"/>
          <w:szCs w:val="28"/>
        </w:rPr>
        <w:br/>
      </w:r>
      <w:r w:rsidR="004E4456" w:rsidRPr="00A96ADB">
        <w:rPr>
          <w:rFonts w:cs="Arial"/>
          <w:i/>
          <w:iCs/>
          <w:sz w:val="20"/>
          <w:szCs w:val="28"/>
        </w:rPr>
        <w:t xml:space="preserve">Erbil, </w:t>
      </w:r>
      <w:r w:rsidR="7501799F" w:rsidRPr="00A96ADB">
        <w:rPr>
          <w:rFonts w:cs="Arial"/>
          <w:i/>
          <w:iCs/>
          <w:sz w:val="20"/>
          <w:szCs w:val="28"/>
        </w:rPr>
        <w:t>Kurdistan Region of Iraq</w:t>
      </w:r>
      <w:r w:rsidR="006D6A12" w:rsidRPr="00A96ADB">
        <w:rPr>
          <w:sz w:val="20"/>
          <w:szCs w:val="28"/>
        </w:rPr>
        <w:br/>
      </w:r>
      <w:r w:rsidR="004E4456" w:rsidRPr="00A96ADB">
        <w:rPr>
          <w:rFonts w:cs="Arial"/>
          <w:i/>
          <w:iCs/>
          <w:sz w:val="20"/>
          <w:szCs w:val="28"/>
        </w:rPr>
        <w:t>Email: C/O dindar.zebari@gov.krd</w:t>
      </w:r>
      <w:r w:rsidR="00A869DD" w:rsidRPr="00A96ADB">
        <w:rPr>
          <w:rFonts w:cs="Arial"/>
          <w:i/>
          <w:iCs/>
          <w:sz w:val="20"/>
          <w:szCs w:val="28"/>
        </w:rPr>
        <w:t xml:space="preserve"> </w:t>
      </w:r>
    </w:p>
    <w:p w14:paraId="752F1F0B" w14:textId="77777777" w:rsidR="00DD572B" w:rsidRPr="00F25275" w:rsidRDefault="00DD572B" w:rsidP="00FF4062">
      <w:pPr>
        <w:spacing w:after="0" w:line="240" w:lineRule="auto"/>
        <w:rPr>
          <w:rFonts w:cs="Arial"/>
          <w:b/>
          <w:i/>
          <w:sz w:val="20"/>
          <w:szCs w:val="20"/>
        </w:rPr>
      </w:pPr>
    </w:p>
    <w:p w14:paraId="01AA28E4" w14:textId="77777777" w:rsidR="004E4456" w:rsidRPr="00596384" w:rsidRDefault="004E4456" w:rsidP="1246B94A">
      <w:pPr>
        <w:spacing w:after="0" w:line="240" w:lineRule="auto"/>
        <w:ind w:left="-283"/>
        <w:rPr>
          <w:rFonts w:cs="Arial"/>
          <w:i/>
          <w:iCs/>
          <w:sz w:val="20"/>
          <w:szCs w:val="28"/>
        </w:rPr>
      </w:pPr>
      <w:r w:rsidRPr="00596384">
        <w:rPr>
          <w:rFonts w:cs="Arial"/>
          <w:i/>
          <w:iCs/>
          <w:sz w:val="20"/>
          <w:szCs w:val="28"/>
        </w:rPr>
        <w:t>Your excellency,</w:t>
      </w:r>
    </w:p>
    <w:p w14:paraId="11632B98" w14:textId="6B2E42B1" w:rsidR="00400E53" w:rsidRPr="00596384" w:rsidRDefault="00282CFE" w:rsidP="1246B94A">
      <w:pPr>
        <w:spacing w:after="0" w:line="240" w:lineRule="auto"/>
        <w:ind w:left="-283"/>
        <w:rPr>
          <w:rFonts w:cs="Arial"/>
          <w:i/>
          <w:iCs/>
          <w:sz w:val="20"/>
          <w:szCs w:val="28"/>
        </w:rPr>
      </w:pPr>
      <w:r w:rsidRPr="00596384">
        <w:rPr>
          <w:i/>
          <w:iCs/>
          <w:sz w:val="20"/>
          <w:szCs w:val="28"/>
        </w:rPr>
        <w:br/>
      </w:r>
      <w:r w:rsidRPr="00596384">
        <w:rPr>
          <w:rFonts w:cs="Arial"/>
          <w:i/>
          <w:iCs/>
          <w:sz w:val="20"/>
          <w:szCs w:val="28"/>
        </w:rPr>
        <w:t xml:space="preserve">I am writing to demand the immediate </w:t>
      </w:r>
      <w:r w:rsidR="00AD4F43" w:rsidRPr="00596384">
        <w:rPr>
          <w:rFonts w:cs="Arial"/>
          <w:i/>
          <w:iCs/>
          <w:sz w:val="20"/>
          <w:szCs w:val="28"/>
        </w:rPr>
        <w:t>and unconditional</w:t>
      </w:r>
      <w:r w:rsidRPr="00596384">
        <w:rPr>
          <w:rFonts w:cs="Arial"/>
          <w:i/>
          <w:iCs/>
          <w:sz w:val="20"/>
          <w:szCs w:val="28"/>
        </w:rPr>
        <w:t xml:space="preserve"> release of journalist</w:t>
      </w:r>
      <w:r w:rsidR="004E4456" w:rsidRPr="00596384">
        <w:rPr>
          <w:rFonts w:cs="Arial"/>
          <w:i/>
          <w:iCs/>
          <w:sz w:val="20"/>
          <w:szCs w:val="28"/>
        </w:rPr>
        <w:t xml:space="preserve"> Qahraman Shukri</w:t>
      </w:r>
      <w:r w:rsidR="009A665C" w:rsidRPr="00596384">
        <w:rPr>
          <w:rFonts w:cs="Arial"/>
          <w:i/>
          <w:iCs/>
          <w:sz w:val="20"/>
          <w:szCs w:val="28"/>
        </w:rPr>
        <w:t xml:space="preserve">, who </w:t>
      </w:r>
      <w:r w:rsidR="004E4456" w:rsidRPr="00596384">
        <w:rPr>
          <w:rFonts w:cs="Arial"/>
          <w:i/>
          <w:iCs/>
          <w:sz w:val="20"/>
          <w:szCs w:val="28"/>
        </w:rPr>
        <w:t>has</w:t>
      </w:r>
      <w:r w:rsidR="009A665C" w:rsidRPr="00596384">
        <w:rPr>
          <w:rFonts w:cs="Arial"/>
          <w:i/>
          <w:iCs/>
          <w:sz w:val="20"/>
          <w:szCs w:val="28"/>
        </w:rPr>
        <w:t xml:space="preserve"> been </w:t>
      </w:r>
      <w:r w:rsidR="003C67AB" w:rsidRPr="00596384">
        <w:rPr>
          <w:rFonts w:cs="Arial"/>
          <w:i/>
          <w:iCs/>
          <w:sz w:val="20"/>
          <w:szCs w:val="28"/>
        </w:rPr>
        <w:t xml:space="preserve">imprisoned since </w:t>
      </w:r>
      <w:r w:rsidR="004E4456" w:rsidRPr="00596384">
        <w:rPr>
          <w:rFonts w:cs="Arial"/>
          <w:i/>
          <w:iCs/>
          <w:sz w:val="20"/>
          <w:szCs w:val="28"/>
        </w:rPr>
        <w:t>January 2021</w:t>
      </w:r>
      <w:r w:rsidR="5A8D32CC" w:rsidRPr="00596384">
        <w:rPr>
          <w:rFonts w:cs="Arial"/>
          <w:i/>
          <w:iCs/>
          <w:sz w:val="20"/>
          <w:szCs w:val="28"/>
        </w:rPr>
        <w:t>.</w:t>
      </w:r>
      <w:r w:rsidR="009E4867" w:rsidRPr="00596384">
        <w:rPr>
          <w:rFonts w:cs="Arial"/>
          <w:i/>
          <w:iCs/>
          <w:sz w:val="20"/>
          <w:szCs w:val="28"/>
        </w:rPr>
        <w:t xml:space="preserve"> </w:t>
      </w:r>
      <w:r w:rsidR="00C6152A" w:rsidRPr="00596384">
        <w:rPr>
          <w:rFonts w:cs="Arial"/>
          <w:i/>
          <w:iCs/>
          <w:sz w:val="20"/>
          <w:szCs w:val="28"/>
        </w:rPr>
        <w:t xml:space="preserve">Following his arrest, </w:t>
      </w:r>
      <w:r w:rsidR="00422299" w:rsidRPr="00596384">
        <w:rPr>
          <w:rFonts w:cs="Arial"/>
          <w:i/>
          <w:iCs/>
          <w:sz w:val="20"/>
          <w:szCs w:val="28"/>
        </w:rPr>
        <w:t xml:space="preserve">Qahraman Shukri was forcibly disappeared for more than four months. In June 2021, </w:t>
      </w:r>
      <w:r w:rsidR="009F6E64" w:rsidRPr="00596384">
        <w:rPr>
          <w:rFonts w:cs="Arial"/>
          <w:i/>
          <w:iCs/>
          <w:sz w:val="20"/>
          <w:szCs w:val="28"/>
        </w:rPr>
        <w:t>the Duhok Criminal Court</w:t>
      </w:r>
      <w:r w:rsidR="00422299" w:rsidRPr="00596384">
        <w:rPr>
          <w:rFonts w:cs="Arial"/>
          <w:i/>
          <w:iCs/>
          <w:sz w:val="20"/>
          <w:szCs w:val="28"/>
        </w:rPr>
        <w:t xml:space="preserve"> sentenced him </w:t>
      </w:r>
      <w:r w:rsidR="004E4456" w:rsidRPr="00596384">
        <w:rPr>
          <w:rFonts w:cs="Arial"/>
          <w:i/>
          <w:iCs/>
          <w:sz w:val="20"/>
          <w:szCs w:val="28"/>
        </w:rPr>
        <w:t>to seven years in prison in</w:t>
      </w:r>
      <w:r w:rsidR="003C67AB" w:rsidRPr="00596384">
        <w:rPr>
          <w:rFonts w:cs="Arial"/>
          <w:i/>
          <w:iCs/>
          <w:sz w:val="20"/>
          <w:szCs w:val="28"/>
        </w:rPr>
        <w:t xml:space="preserve"> a grossly unfair</w:t>
      </w:r>
      <w:r w:rsidR="24617784" w:rsidRPr="00596384">
        <w:rPr>
          <w:rFonts w:cs="Arial"/>
          <w:i/>
          <w:iCs/>
          <w:sz w:val="20"/>
          <w:szCs w:val="28"/>
        </w:rPr>
        <w:t>,</w:t>
      </w:r>
      <w:r w:rsidR="004E4456" w:rsidRPr="00596384">
        <w:rPr>
          <w:rFonts w:cs="Arial"/>
          <w:i/>
          <w:iCs/>
          <w:sz w:val="20"/>
          <w:szCs w:val="28"/>
        </w:rPr>
        <w:t xml:space="preserve"> secret</w:t>
      </w:r>
      <w:r w:rsidR="003C67AB" w:rsidRPr="00596384">
        <w:rPr>
          <w:rFonts w:cs="Arial"/>
          <w:i/>
          <w:iCs/>
          <w:sz w:val="20"/>
          <w:szCs w:val="28"/>
        </w:rPr>
        <w:t xml:space="preserve"> trial</w:t>
      </w:r>
      <w:r w:rsidR="008700DB" w:rsidRPr="00596384">
        <w:rPr>
          <w:rFonts w:cs="Arial"/>
          <w:i/>
          <w:iCs/>
          <w:sz w:val="20"/>
          <w:szCs w:val="28"/>
        </w:rPr>
        <w:t>, and in October 2023, the Court of Cassation upheld his conviction and sentence</w:t>
      </w:r>
      <w:r w:rsidR="009E4867" w:rsidRPr="00596384">
        <w:rPr>
          <w:rFonts w:cs="Arial"/>
          <w:i/>
          <w:iCs/>
          <w:sz w:val="20"/>
          <w:szCs w:val="28"/>
        </w:rPr>
        <w:t xml:space="preserve">. </w:t>
      </w:r>
      <w:r w:rsidR="00EA2088" w:rsidRPr="00596384">
        <w:rPr>
          <w:rFonts w:cs="Arial"/>
          <w:i/>
          <w:iCs/>
          <w:sz w:val="20"/>
          <w:szCs w:val="28"/>
        </w:rPr>
        <w:t xml:space="preserve">Before </w:t>
      </w:r>
      <w:r w:rsidR="009E4867" w:rsidRPr="00596384">
        <w:rPr>
          <w:rFonts w:cs="Arial"/>
          <w:i/>
          <w:iCs/>
          <w:sz w:val="20"/>
          <w:szCs w:val="28"/>
        </w:rPr>
        <w:t>his</w:t>
      </w:r>
      <w:r w:rsidR="00EA2088" w:rsidRPr="00596384">
        <w:rPr>
          <w:rFonts w:cs="Arial"/>
          <w:i/>
          <w:iCs/>
          <w:sz w:val="20"/>
          <w:szCs w:val="28"/>
        </w:rPr>
        <w:t xml:space="preserve"> arrest</w:t>
      </w:r>
      <w:r w:rsidR="009E4867" w:rsidRPr="00596384">
        <w:rPr>
          <w:rFonts w:cs="Arial"/>
          <w:i/>
          <w:iCs/>
          <w:sz w:val="20"/>
          <w:szCs w:val="28"/>
        </w:rPr>
        <w:t xml:space="preserve">, Qahraman Shukri’s journalism work was critical of Kurdish authorities’ handling of the impact on </w:t>
      </w:r>
      <w:r w:rsidR="001D577E" w:rsidRPr="00596384">
        <w:rPr>
          <w:rFonts w:cs="Arial"/>
          <w:i/>
          <w:iCs/>
          <w:sz w:val="20"/>
          <w:szCs w:val="28"/>
        </w:rPr>
        <w:t>people</w:t>
      </w:r>
      <w:r w:rsidR="009E4867" w:rsidRPr="00596384">
        <w:rPr>
          <w:rFonts w:cs="Arial"/>
          <w:i/>
          <w:iCs/>
          <w:sz w:val="20"/>
          <w:szCs w:val="28"/>
        </w:rPr>
        <w:t xml:space="preserve"> of Turkish airstrikes in the province of Sulaimaniyah in the KR-I.</w:t>
      </w:r>
    </w:p>
    <w:p w14:paraId="797FCA87" w14:textId="77777777" w:rsidR="00400E53" w:rsidRPr="00596384" w:rsidRDefault="00400E53" w:rsidP="14F8D1B9">
      <w:pPr>
        <w:spacing w:after="0" w:line="240" w:lineRule="auto"/>
        <w:ind w:left="-283"/>
        <w:rPr>
          <w:rFonts w:cs="Arial"/>
          <w:i/>
          <w:iCs/>
          <w:sz w:val="20"/>
          <w:szCs w:val="28"/>
        </w:rPr>
      </w:pPr>
    </w:p>
    <w:p w14:paraId="482C2BBC" w14:textId="30FB6DF5" w:rsidR="00022AE0" w:rsidRPr="00596384" w:rsidRDefault="00E84A02" w:rsidP="00022AE0">
      <w:pPr>
        <w:spacing w:after="0" w:line="240" w:lineRule="auto"/>
        <w:ind w:left="-283"/>
        <w:rPr>
          <w:i/>
          <w:iCs/>
          <w:sz w:val="20"/>
          <w:szCs w:val="28"/>
        </w:rPr>
      </w:pPr>
      <w:r w:rsidRPr="00596384">
        <w:rPr>
          <w:rFonts w:cs="Arial"/>
          <w:i/>
          <w:iCs/>
          <w:sz w:val="20"/>
          <w:szCs w:val="28"/>
        </w:rPr>
        <w:t xml:space="preserve">According to </w:t>
      </w:r>
      <w:r w:rsidR="00022AE0" w:rsidRPr="00596384">
        <w:rPr>
          <w:rFonts w:cs="Arial"/>
          <w:i/>
          <w:iCs/>
          <w:sz w:val="20"/>
          <w:szCs w:val="28"/>
        </w:rPr>
        <w:t>Qahraman Shukri’s family,</w:t>
      </w:r>
      <w:r w:rsidRPr="00596384">
        <w:rPr>
          <w:rFonts w:cs="Arial"/>
          <w:i/>
          <w:iCs/>
          <w:sz w:val="20"/>
          <w:szCs w:val="28"/>
        </w:rPr>
        <w:t xml:space="preserve"> </w:t>
      </w:r>
      <w:r w:rsidR="00CA4357" w:rsidRPr="00596384">
        <w:rPr>
          <w:rFonts w:cs="Arial"/>
          <w:i/>
          <w:iCs/>
          <w:sz w:val="20"/>
          <w:szCs w:val="28"/>
        </w:rPr>
        <w:t>o</w:t>
      </w:r>
      <w:r w:rsidR="009E4867" w:rsidRPr="00596384">
        <w:rPr>
          <w:rFonts w:cs="Arial"/>
          <w:i/>
          <w:iCs/>
          <w:sz w:val="20"/>
          <w:szCs w:val="28"/>
        </w:rPr>
        <w:t>n 27 January 2021, the</w:t>
      </w:r>
      <w:r w:rsidR="009E4867" w:rsidRPr="00596384">
        <w:rPr>
          <w:i/>
          <w:iCs/>
          <w:sz w:val="20"/>
          <w:szCs w:val="28"/>
        </w:rPr>
        <w:t xml:space="preserve"> Asayish, the KR-I Government’s primary security and intelligence agency, raided Qahraman Shukri’s family home</w:t>
      </w:r>
      <w:r w:rsidR="00973D28" w:rsidRPr="00596384">
        <w:rPr>
          <w:i/>
          <w:iCs/>
          <w:sz w:val="20"/>
          <w:szCs w:val="28"/>
        </w:rPr>
        <w:t xml:space="preserve"> in the Duhok governorate</w:t>
      </w:r>
      <w:r w:rsidR="0026592E" w:rsidRPr="00596384">
        <w:rPr>
          <w:i/>
          <w:iCs/>
          <w:sz w:val="20"/>
          <w:szCs w:val="28"/>
        </w:rPr>
        <w:t>. After</w:t>
      </w:r>
      <w:r w:rsidR="00973D28" w:rsidRPr="00596384">
        <w:rPr>
          <w:i/>
          <w:iCs/>
          <w:sz w:val="20"/>
          <w:szCs w:val="28"/>
        </w:rPr>
        <w:t xml:space="preserve"> kicking down the front door</w:t>
      </w:r>
      <w:r w:rsidR="0026592E" w:rsidRPr="00596384">
        <w:rPr>
          <w:i/>
          <w:iCs/>
          <w:sz w:val="20"/>
          <w:szCs w:val="28"/>
        </w:rPr>
        <w:t>, the Asayish</w:t>
      </w:r>
      <w:r w:rsidR="00973D28" w:rsidRPr="00596384">
        <w:rPr>
          <w:i/>
          <w:iCs/>
          <w:sz w:val="20"/>
          <w:szCs w:val="28"/>
        </w:rPr>
        <w:t xml:space="preserve"> dragged</w:t>
      </w:r>
      <w:r w:rsidR="0026592E" w:rsidRPr="00596384">
        <w:rPr>
          <w:i/>
          <w:iCs/>
          <w:sz w:val="20"/>
          <w:szCs w:val="28"/>
        </w:rPr>
        <w:t xml:space="preserve"> Qahraman Shukri</w:t>
      </w:r>
      <w:r w:rsidR="00973D28" w:rsidRPr="00596384">
        <w:rPr>
          <w:i/>
          <w:iCs/>
          <w:sz w:val="20"/>
          <w:szCs w:val="28"/>
        </w:rPr>
        <w:t xml:space="preserve"> from his bed </w:t>
      </w:r>
      <w:r w:rsidR="0026592E" w:rsidRPr="00596384">
        <w:rPr>
          <w:i/>
          <w:iCs/>
          <w:sz w:val="20"/>
          <w:szCs w:val="28"/>
        </w:rPr>
        <w:t>and took him into</w:t>
      </w:r>
      <w:r w:rsidR="00973D28" w:rsidRPr="00596384">
        <w:rPr>
          <w:i/>
          <w:iCs/>
          <w:sz w:val="20"/>
          <w:szCs w:val="28"/>
        </w:rPr>
        <w:t xml:space="preserve"> custody. He was forcibly disappeared for </w:t>
      </w:r>
      <w:r w:rsidR="0026592E" w:rsidRPr="00596384">
        <w:rPr>
          <w:i/>
          <w:iCs/>
          <w:sz w:val="20"/>
          <w:szCs w:val="28"/>
        </w:rPr>
        <w:t>four</w:t>
      </w:r>
      <w:r w:rsidR="00973D28" w:rsidRPr="00596384">
        <w:rPr>
          <w:i/>
          <w:iCs/>
          <w:sz w:val="20"/>
          <w:szCs w:val="28"/>
        </w:rPr>
        <w:t xml:space="preserve"> months, until his family received a phone call </w:t>
      </w:r>
      <w:r w:rsidR="63B078DA" w:rsidRPr="00596384">
        <w:rPr>
          <w:i/>
          <w:iCs/>
          <w:sz w:val="20"/>
          <w:szCs w:val="28"/>
        </w:rPr>
        <w:t xml:space="preserve">from the Asayish </w:t>
      </w:r>
      <w:r w:rsidR="0026592E" w:rsidRPr="00596384">
        <w:rPr>
          <w:i/>
          <w:iCs/>
          <w:sz w:val="20"/>
          <w:szCs w:val="28"/>
        </w:rPr>
        <w:t>informing them</w:t>
      </w:r>
      <w:r w:rsidR="00973D28" w:rsidRPr="00596384">
        <w:rPr>
          <w:i/>
          <w:iCs/>
          <w:sz w:val="20"/>
          <w:szCs w:val="28"/>
        </w:rPr>
        <w:t xml:space="preserve"> that he was detained at Zerka Prison in Duhok. When</w:t>
      </w:r>
      <w:r w:rsidR="00B54B5D" w:rsidRPr="00596384">
        <w:rPr>
          <w:i/>
          <w:iCs/>
          <w:sz w:val="20"/>
          <w:szCs w:val="28"/>
        </w:rPr>
        <w:t xml:space="preserve"> his family </w:t>
      </w:r>
      <w:r w:rsidR="00590F11" w:rsidRPr="00596384">
        <w:rPr>
          <w:i/>
          <w:iCs/>
          <w:sz w:val="20"/>
          <w:szCs w:val="28"/>
        </w:rPr>
        <w:t>visited him for the first time</w:t>
      </w:r>
      <w:r w:rsidR="5178531A" w:rsidRPr="00596384">
        <w:rPr>
          <w:i/>
          <w:iCs/>
          <w:sz w:val="20"/>
          <w:szCs w:val="28"/>
        </w:rPr>
        <w:t xml:space="preserve"> in May 2021</w:t>
      </w:r>
      <w:r w:rsidR="00590F11" w:rsidRPr="00596384">
        <w:rPr>
          <w:i/>
          <w:iCs/>
          <w:sz w:val="20"/>
          <w:szCs w:val="28"/>
        </w:rPr>
        <w:t xml:space="preserve">, Qahraman </w:t>
      </w:r>
      <w:r w:rsidR="001D2D64" w:rsidRPr="00596384">
        <w:rPr>
          <w:i/>
          <w:iCs/>
          <w:sz w:val="20"/>
          <w:szCs w:val="28"/>
        </w:rPr>
        <w:t xml:space="preserve">Shukri </w:t>
      </w:r>
      <w:r w:rsidR="00590F11" w:rsidRPr="00596384">
        <w:rPr>
          <w:i/>
          <w:iCs/>
          <w:sz w:val="20"/>
          <w:szCs w:val="28"/>
        </w:rPr>
        <w:t xml:space="preserve">told them that </w:t>
      </w:r>
      <w:r w:rsidR="005800A3" w:rsidRPr="00596384">
        <w:rPr>
          <w:i/>
          <w:iCs/>
          <w:sz w:val="20"/>
          <w:szCs w:val="28"/>
        </w:rPr>
        <w:t xml:space="preserve">security forces </w:t>
      </w:r>
      <w:r w:rsidR="00590F11" w:rsidRPr="00596384">
        <w:rPr>
          <w:i/>
          <w:iCs/>
          <w:sz w:val="20"/>
          <w:szCs w:val="28"/>
        </w:rPr>
        <w:t xml:space="preserve">had beaten </w:t>
      </w:r>
      <w:r w:rsidR="005800A3" w:rsidRPr="00596384">
        <w:rPr>
          <w:i/>
          <w:iCs/>
          <w:sz w:val="20"/>
          <w:szCs w:val="28"/>
        </w:rPr>
        <w:t xml:space="preserve">him, </w:t>
      </w:r>
      <w:r w:rsidR="006C64CC" w:rsidRPr="00596384">
        <w:rPr>
          <w:i/>
          <w:iCs/>
          <w:sz w:val="20"/>
          <w:szCs w:val="28"/>
        </w:rPr>
        <w:t xml:space="preserve">and </w:t>
      </w:r>
      <w:r w:rsidR="005800A3" w:rsidRPr="00596384">
        <w:rPr>
          <w:i/>
          <w:iCs/>
          <w:sz w:val="20"/>
          <w:szCs w:val="28"/>
        </w:rPr>
        <w:t xml:space="preserve">that he had </w:t>
      </w:r>
      <w:r w:rsidR="006C64CC" w:rsidRPr="00596384">
        <w:rPr>
          <w:i/>
          <w:iCs/>
          <w:sz w:val="20"/>
          <w:szCs w:val="28"/>
        </w:rPr>
        <w:t>c</w:t>
      </w:r>
      <w:r w:rsidR="00230E3C" w:rsidRPr="00596384">
        <w:rPr>
          <w:i/>
          <w:iCs/>
          <w:sz w:val="20"/>
          <w:szCs w:val="28"/>
        </w:rPr>
        <w:t>onfessed to crimes he did not commit</w:t>
      </w:r>
      <w:r w:rsidR="00227ABE" w:rsidRPr="00596384">
        <w:rPr>
          <w:i/>
          <w:iCs/>
          <w:sz w:val="20"/>
          <w:szCs w:val="28"/>
        </w:rPr>
        <w:t xml:space="preserve"> because he was scared and wanted</w:t>
      </w:r>
      <w:r w:rsidR="00230E3C" w:rsidRPr="00596384">
        <w:rPr>
          <w:i/>
          <w:iCs/>
          <w:sz w:val="20"/>
          <w:szCs w:val="28"/>
        </w:rPr>
        <w:t xml:space="preserve"> to make the beatings stop.</w:t>
      </w:r>
      <w:r w:rsidR="008576A9" w:rsidRPr="00596384">
        <w:rPr>
          <w:rFonts w:cs="Arial"/>
          <w:i/>
          <w:iCs/>
          <w:sz w:val="20"/>
          <w:szCs w:val="28"/>
        </w:rPr>
        <w:t xml:space="preserve"> He was not </w:t>
      </w:r>
      <w:r w:rsidR="00776335" w:rsidRPr="00596384">
        <w:rPr>
          <w:rFonts w:cs="Arial"/>
          <w:i/>
          <w:iCs/>
          <w:sz w:val="20"/>
          <w:szCs w:val="28"/>
        </w:rPr>
        <w:t>allowed legal</w:t>
      </w:r>
      <w:r w:rsidR="008576A9" w:rsidRPr="00596384">
        <w:rPr>
          <w:rFonts w:cs="Arial"/>
          <w:i/>
          <w:iCs/>
          <w:sz w:val="20"/>
          <w:szCs w:val="28"/>
        </w:rPr>
        <w:t xml:space="preserve"> representation for the duration of his interrogation and the investigation.</w:t>
      </w:r>
    </w:p>
    <w:p w14:paraId="581C4233" w14:textId="48B7D062" w:rsidR="00022AE0" w:rsidRPr="00596384" w:rsidRDefault="00022AE0" w:rsidP="00022AE0">
      <w:pPr>
        <w:spacing w:after="0" w:line="240" w:lineRule="auto"/>
        <w:ind w:left="-283"/>
        <w:rPr>
          <w:rFonts w:cs="Arial"/>
          <w:i/>
          <w:iCs/>
          <w:sz w:val="20"/>
          <w:szCs w:val="28"/>
        </w:rPr>
      </w:pPr>
    </w:p>
    <w:p w14:paraId="60EE4D4F" w14:textId="38B628F2" w:rsidR="00146224" w:rsidRPr="00596384" w:rsidRDefault="68410171" w:rsidP="62685CEA">
      <w:pPr>
        <w:spacing w:after="0" w:line="240" w:lineRule="auto"/>
        <w:ind w:left="-283"/>
        <w:rPr>
          <w:i/>
          <w:iCs/>
          <w:sz w:val="20"/>
          <w:szCs w:val="28"/>
        </w:rPr>
      </w:pPr>
      <w:r w:rsidRPr="00596384">
        <w:rPr>
          <w:i/>
          <w:iCs/>
          <w:sz w:val="20"/>
          <w:szCs w:val="28"/>
        </w:rPr>
        <w:t xml:space="preserve">Qahraman Shukri’s </w:t>
      </w:r>
      <w:r w:rsidR="00591D55" w:rsidRPr="00596384">
        <w:rPr>
          <w:i/>
          <w:iCs/>
          <w:sz w:val="20"/>
          <w:szCs w:val="28"/>
        </w:rPr>
        <w:t xml:space="preserve">family </w:t>
      </w:r>
      <w:r w:rsidR="0409AB96" w:rsidRPr="00596384">
        <w:rPr>
          <w:i/>
          <w:iCs/>
          <w:sz w:val="20"/>
          <w:szCs w:val="28"/>
        </w:rPr>
        <w:t xml:space="preserve">were </w:t>
      </w:r>
      <w:r w:rsidR="00037A9F" w:rsidRPr="00596384">
        <w:rPr>
          <w:i/>
          <w:iCs/>
          <w:sz w:val="20"/>
          <w:szCs w:val="28"/>
        </w:rPr>
        <w:t xml:space="preserve">unaware of the trial until they </w:t>
      </w:r>
      <w:r w:rsidR="00FC7048" w:rsidRPr="00596384">
        <w:rPr>
          <w:i/>
          <w:iCs/>
          <w:sz w:val="20"/>
          <w:szCs w:val="28"/>
        </w:rPr>
        <w:t>learned about it from him in a visit to the prison.</w:t>
      </w:r>
      <w:r w:rsidR="006D4718" w:rsidRPr="00596384">
        <w:rPr>
          <w:i/>
          <w:iCs/>
          <w:sz w:val="20"/>
          <w:szCs w:val="28"/>
        </w:rPr>
        <w:t xml:space="preserve"> </w:t>
      </w:r>
      <w:r w:rsidR="10E8751A" w:rsidRPr="00596384">
        <w:rPr>
          <w:i/>
          <w:iCs/>
          <w:sz w:val="20"/>
          <w:szCs w:val="28"/>
        </w:rPr>
        <w:t>The Duhok Criminal Court c</w:t>
      </w:r>
      <w:r w:rsidR="006D4718" w:rsidRPr="00596384">
        <w:rPr>
          <w:i/>
          <w:iCs/>
          <w:sz w:val="20"/>
          <w:szCs w:val="28"/>
        </w:rPr>
        <w:t>onvicted</w:t>
      </w:r>
      <w:r w:rsidR="792E3324" w:rsidRPr="00596384">
        <w:rPr>
          <w:i/>
          <w:iCs/>
          <w:sz w:val="20"/>
          <w:szCs w:val="28"/>
        </w:rPr>
        <w:t xml:space="preserve"> him</w:t>
      </w:r>
      <w:r w:rsidR="00D977F8" w:rsidRPr="00596384">
        <w:rPr>
          <w:i/>
          <w:iCs/>
          <w:sz w:val="20"/>
          <w:szCs w:val="28"/>
        </w:rPr>
        <w:t xml:space="preserve"> on charges </w:t>
      </w:r>
      <w:r w:rsidR="006D4718" w:rsidRPr="00596384">
        <w:rPr>
          <w:i/>
          <w:iCs/>
          <w:sz w:val="20"/>
          <w:szCs w:val="28"/>
        </w:rPr>
        <w:t>of joining and spying for the Kurdistan Workers’ Party (PKK)</w:t>
      </w:r>
      <w:r w:rsidR="000E12CB" w:rsidRPr="00596384">
        <w:rPr>
          <w:i/>
          <w:iCs/>
          <w:sz w:val="20"/>
          <w:szCs w:val="28"/>
        </w:rPr>
        <w:t>, a</w:t>
      </w:r>
      <w:r w:rsidR="008B35B8" w:rsidRPr="00596384">
        <w:rPr>
          <w:i/>
          <w:iCs/>
          <w:sz w:val="20"/>
          <w:szCs w:val="28"/>
        </w:rPr>
        <w:t xml:space="preserve">n </w:t>
      </w:r>
      <w:r w:rsidR="00DB067D" w:rsidRPr="00596384">
        <w:rPr>
          <w:i/>
          <w:iCs/>
          <w:sz w:val="20"/>
          <w:szCs w:val="28"/>
        </w:rPr>
        <w:t>organi</w:t>
      </w:r>
      <w:r w:rsidR="00904F9B" w:rsidRPr="00596384">
        <w:rPr>
          <w:i/>
          <w:iCs/>
          <w:sz w:val="20"/>
          <w:szCs w:val="28"/>
        </w:rPr>
        <w:t>z</w:t>
      </w:r>
      <w:r w:rsidR="00DB067D" w:rsidRPr="00596384">
        <w:rPr>
          <w:i/>
          <w:iCs/>
          <w:sz w:val="20"/>
          <w:szCs w:val="28"/>
        </w:rPr>
        <w:t xml:space="preserve">ation </w:t>
      </w:r>
      <w:r w:rsidR="001877DC" w:rsidRPr="00596384">
        <w:rPr>
          <w:i/>
          <w:iCs/>
          <w:sz w:val="20"/>
          <w:szCs w:val="28"/>
        </w:rPr>
        <w:t xml:space="preserve">engaged in </w:t>
      </w:r>
      <w:r w:rsidR="00776335" w:rsidRPr="00596384">
        <w:rPr>
          <w:i/>
          <w:iCs/>
          <w:sz w:val="20"/>
          <w:szCs w:val="28"/>
        </w:rPr>
        <w:t>conflict with</w:t>
      </w:r>
      <w:r w:rsidR="000325EC" w:rsidRPr="00596384">
        <w:rPr>
          <w:i/>
          <w:iCs/>
          <w:sz w:val="20"/>
          <w:szCs w:val="28"/>
        </w:rPr>
        <w:t xml:space="preserve"> Turkey </w:t>
      </w:r>
      <w:r w:rsidR="00DB067D" w:rsidRPr="00596384">
        <w:rPr>
          <w:i/>
          <w:iCs/>
          <w:sz w:val="20"/>
          <w:szCs w:val="28"/>
        </w:rPr>
        <w:t>which</w:t>
      </w:r>
      <w:r w:rsidR="008B35B8" w:rsidRPr="00596384">
        <w:rPr>
          <w:i/>
          <w:iCs/>
          <w:sz w:val="20"/>
          <w:szCs w:val="28"/>
        </w:rPr>
        <w:t xml:space="preserve"> </w:t>
      </w:r>
      <w:r w:rsidR="00876527" w:rsidRPr="00596384">
        <w:rPr>
          <w:i/>
          <w:iCs/>
          <w:sz w:val="20"/>
          <w:szCs w:val="28"/>
        </w:rPr>
        <w:t xml:space="preserve">has </w:t>
      </w:r>
      <w:r w:rsidR="008B35B8" w:rsidRPr="00596384">
        <w:rPr>
          <w:i/>
          <w:iCs/>
          <w:sz w:val="20"/>
          <w:szCs w:val="28"/>
        </w:rPr>
        <w:t>base</w:t>
      </w:r>
      <w:r w:rsidR="000325EC" w:rsidRPr="00596384">
        <w:rPr>
          <w:i/>
          <w:iCs/>
          <w:sz w:val="20"/>
          <w:szCs w:val="28"/>
        </w:rPr>
        <w:t>s</w:t>
      </w:r>
      <w:r w:rsidR="008B35B8" w:rsidRPr="00596384">
        <w:rPr>
          <w:i/>
          <w:iCs/>
          <w:sz w:val="20"/>
          <w:szCs w:val="28"/>
        </w:rPr>
        <w:t xml:space="preserve"> in the </w:t>
      </w:r>
      <w:r w:rsidR="00DB067D" w:rsidRPr="00596384">
        <w:rPr>
          <w:i/>
          <w:iCs/>
          <w:sz w:val="20"/>
          <w:szCs w:val="28"/>
        </w:rPr>
        <w:t>northern areas of the KR-I,</w:t>
      </w:r>
      <w:r w:rsidR="006D4718" w:rsidRPr="00596384">
        <w:rPr>
          <w:i/>
          <w:iCs/>
          <w:sz w:val="20"/>
          <w:szCs w:val="28"/>
        </w:rPr>
        <w:t xml:space="preserve"> and sharing material with them. </w:t>
      </w:r>
      <w:r w:rsidR="00227ABE" w:rsidRPr="00596384">
        <w:rPr>
          <w:i/>
          <w:iCs/>
          <w:sz w:val="20"/>
          <w:szCs w:val="28"/>
        </w:rPr>
        <w:t>T</w:t>
      </w:r>
      <w:r w:rsidR="00B93363" w:rsidRPr="00596384">
        <w:rPr>
          <w:i/>
          <w:iCs/>
          <w:sz w:val="20"/>
          <w:szCs w:val="28"/>
        </w:rPr>
        <w:t xml:space="preserve">he </w:t>
      </w:r>
      <w:r w:rsidR="00FC7048" w:rsidRPr="00596384">
        <w:rPr>
          <w:i/>
          <w:iCs/>
          <w:sz w:val="20"/>
          <w:szCs w:val="28"/>
        </w:rPr>
        <w:t>court appointed him a</w:t>
      </w:r>
      <w:r w:rsidR="006A51B5" w:rsidRPr="00596384">
        <w:rPr>
          <w:i/>
          <w:iCs/>
          <w:sz w:val="20"/>
          <w:szCs w:val="28"/>
        </w:rPr>
        <w:t xml:space="preserve"> lawyer</w:t>
      </w:r>
      <w:r w:rsidR="5422B2B0" w:rsidRPr="00596384">
        <w:rPr>
          <w:i/>
          <w:iCs/>
          <w:sz w:val="20"/>
          <w:szCs w:val="28"/>
        </w:rPr>
        <w:t xml:space="preserve"> for his trial in front of the Duhok Criminal Court</w:t>
      </w:r>
      <w:r w:rsidR="006A51B5" w:rsidRPr="00596384">
        <w:rPr>
          <w:i/>
          <w:iCs/>
          <w:sz w:val="20"/>
          <w:szCs w:val="28"/>
        </w:rPr>
        <w:t xml:space="preserve">, however he was not </w:t>
      </w:r>
      <w:r w:rsidR="00776335" w:rsidRPr="00596384">
        <w:rPr>
          <w:i/>
          <w:iCs/>
          <w:sz w:val="20"/>
          <w:szCs w:val="28"/>
        </w:rPr>
        <w:t>allowed to</w:t>
      </w:r>
      <w:r w:rsidR="00FC5C69" w:rsidRPr="00596384">
        <w:rPr>
          <w:i/>
          <w:iCs/>
          <w:sz w:val="20"/>
          <w:szCs w:val="28"/>
        </w:rPr>
        <w:t xml:space="preserve"> choose his own lawyer, nor given adequate</w:t>
      </w:r>
      <w:r w:rsidR="006A51B5" w:rsidRPr="00596384">
        <w:rPr>
          <w:i/>
          <w:iCs/>
          <w:sz w:val="20"/>
          <w:szCs w:val="28"/>
        </w:rPr>
        <w:t xml:space="preserve"> </w:t>
      </w:r>
      <w:r w:rsidR="00774069" w:rsidRPr="00596384">
        <w:rPr>
          <w:i/>
          <w:iCs/>
          <w:sz w:val="20"/>
          <w:szCs w:val="28"/>
        </w:rPr>
        <w:t xml:space="preserve">time </w:t>
      </w:r>
      <w:r w:rsidR="00E0199C" w:rsidRPr="00596384">
        <w:rPr>
          <w:i/>
          <w:iCs/>
          <w:sz w:val="20"/>
          <w:szCs w:val="28"/>
        </w:rPr>
        <w:t xml:space="preserve">and facilities </w:t>
      </w:r>
      <w:r w:rsidR="004D6A14" w:rsidRPr="00596384">
        <w:rPr>
          <w:i/>
          <w:iCs/>
          <w:sz w:val="20"/>
          <w:szCs w:val="28"/>
        </w:rPr>
        <w:t>to prepare a defence</w:t>
      </w:r>
      <w:r w:rsidR="006D4718" w:rsidRPr="00596384">
        <w:rPr>
          <w:i/>
          <w:iCs/>
          <w:sz w:val="20"/>
          <w:szCs w:val="28"/>
        </w:rPr>
        <w:t>.</w:t>
      </w:r>
      <w:r w:rsidR="03DAA6D2" w:rsidRPr="00596384">
        <w:rPr>
          <w:i/>
          <w:iCs/>
          <w:sz w:val="20"/>
          <w:szCs w:val="28"/>
        </w:rPr>
        <w:t xml:space="preserve"> Qahraman </w:t>
      </w:r>
      <w:r w:rsidR="001D2D64" w:rsidRPr="00596384">
        <w:rPr>
          <w:i/>
          <w:iCs/>
          <w:sz w:val="20"/>
          <w:szCs w:val="28"/>
        </w:rPr>
        <w:t xml:space="preserve">Shukri </w:t>
      </w:r>
      <w:r w:rsidR="03DAA6D2" w:rsidRPr="00596384">
        <w:rPr>
          <w:i/>
          <w:iCs/>
          <w:sz w:val="20"/>
          <w:szCs w:val="28"/>
        </w:rPr>
        <w:t>told his brother he was unaware of the trial until he was transported suddenly in a security vehicle to the Duho</w:t>
      </w:r>
      <w:r w:rsidR="1676B3EA" w:rsidRPr="00596384">
        <w:rPr>
          <w:i/>
          <w:iCs/>
          <w:sz w:val="20"/>
          <w:szCs w:val="28"/>
        </w:rPr>
        <w:t>k</w:t>
      </w:r>
      <w:r w:rsidR="03DAA6D2" w:rsidRPr="00596384">
        <w:rPr>
          <w:i/>
          <w:iCs/>
          <w:sz w:val="20"/>
          <w:szCs w:val="28"/>
        </w:rPr>
        <w:t xml:space="preserve"> Criminal Court.</w:t>
      </w:r>
      <w:r w:rsidR="00F67A0C" w:rsidRPr="00596384">
        <w:rPr>
          <w:i/>
          <w:iCs/>
          <w:sz w:val="20"/>
          <w:szCs w:val="28"/>
        </w:rPr>
        <w:t xml:space="preserve"> </w:t>
      </w:r>
      <w:r w:rsidR="00480AEF" w:rsidRPr="00596384">
        <w:rPr>
          <w:i/>
          <w:iCs/>
          <w:sz w:val="20"/>
          <w:szCs w:val="28"/>
        </w:rPr>
        <w:t>T</w:t>
      </w:r>
      <w:r w:rsidR="003A7FFE" w:rsidRPr="00596384">
        <w:rPr>
          <w:i/>
          <w:iCs/>
          <w:sz w:val="20"/>
          <w:szCs w:val="28"/>
        </w:rPr>
        <w:t xml:space="preserve">he Court of Cassation upheld the ruling </w:t>
      </w:r>
      <w:r w:rsidR="00401FEC" w:rsidRPr="00596384">
        <w:rPr>
          <w:i/>
          <w:iCs/>
          <w:sz w:val="20"/>
          <w:szCs w:val="28"/>
        </w:rPr>
        <w:t xml:space="preserve">on 12 October 2023 on the basis </w:t>
      </w:r>
      <w:r w:rsidR="006C5617" w:rsidRPr="00596384">
        <w:rPr>
          <w:i/>
          <w:iCs/>
          <w:sz w:val="20"/>
          <w:szCs w:val="28"/>
        </w:rPr>
        <w:t>of his confessions, wh</w:t>
      </w:r>
      <w:r w:rsidR="0053183F" w:rsidRPr="00596384">
        <w:rPr>
          <w:i/>
          <w:iCs/>
          <w:sz w:val="20"/>
          <w:szCs w:val="28"/>
        </w:rPr>
        <w:t>ich</w:t>
      </w:r>
      <w:r w:rsidR="00DA6296" w:rsidRPr="00596384">
        <w:rPr>
          <w:i/>
          <w:iCs/>
          <w:sz w:val="20"/>
          <w:szCs w:val="28"/>
        </w:rPr>
        <w:t xml:space="preserve"> he says </w:t>
      </w:r>
      <w:r w:rsidR="0053183F" w:rsidRPr="00596384">
        <w:rPr>
          <w:i/>
          <w:iCs/>
          <w:sz w:val="20"/>
          <w:szCs w:val="28"/>
        </w:rPr>
        <w:t>were</w:t>
      </w:r>
      <w:r w:rsidR="00DA6296" w:rsidRPr="00596384">
        <w:rPr>
          <w:i/>
          <w:iCs/>
          <w:sz w:val="20"/>
          <w:szCs w:val="28"/>
        </w:rPr>
        <w:t xml:space="preserve"> extracted</w:t>
      </w:r>
      <w:r w:rsidR="0053183F" w:rsidRPr="00596384">
        <w:rPr>
          <w:i/>
          <w:iCs/>
          <w:sz w:val="20"/>
          <w:szCs w:val="28"/>
        </w:rPr>
        <w:t xml:space="preserve"> under duress. </w:t>
      </w:r>
    </w:p>
    <w:p w14:paraId="77333CAC" w14:textId="7B16B3B8" w:rsidR="00A94715" w:rsidRPr="00596384" w:rsidRDefault="00A94715" w:rsidP="6279844D">
      <w:pPr>
        <w:spacing w:after="0" w:line="240" w:lineRule="auto"/>
        <w:rPr>
          <w:rFonts w:cs="Arial"/>
          <w:i/>
          <w:iCs/>
          <w:sz w:val="20"/>
          <w:szCs w:val="28"/>
          <w:lang w:val="en-US"/>
        </w:rPr>
      </w:pPr>
    </w:p>
    <w:p w14:paraId="2B0FEECA" w14:textId="6846F13E" w:rsidR="00A94715" w:rsidRPr="00596384" w:rsidRDefault="00A94715" w:rsidP="16013EC8">
      <w:pPr>
        <w:spacing w:after="0" w:line="240" w:lineRule="auto"/>
        <w:ind w:left="-283"/>
        <w:rPr>
          <w:rFonts w:cs="Arial"/>
          <w:b/>
          <w:bCs/>
          <w:i/>
          <w:iCs/>
          <w:sz w:val="20"/>
          <w:szCs w:val="28"/>
        </w:rPr>
      </w:pPr>
      <w:r w:rsidRPr="00596384">
        <w:rPr>
          <w:rFonts w:cs="Arial"/>
          <w:b/>
          <w:bCs/>
          <w:i/>
          <w:iCs/>
          <w:sz w:val="20"/>
          <w:szCs w:val="28"/>
        </w:rPr>
        <w:t xml:space="preserve">I urge you to immediately </w:t>
      </w:r>
      <w:r w:rsidR="00480AEF" w:rsidRPr="00596384">
        <w:rPr>
          <w:rFonts w:cs="Arial"/>
          <w:b/>
          <w:bCs/>
          <w:i/>
          <w:iCs/>
          <w:sz w:val="20"/>
          <w:szCs w:val="28"/>
        </w:rPr>
        <w:t xml:space="preserve">and unconditionally </w:t>
      </w:r>
      <w:r w:rsidRPr="00596384">
        <w:rPr>
          <w:rFonts w:cs="Arial"/>
          <w:b/>
          <w:bCs/>
          <w:i/>
          <w:iCs/>
          <w:sz w:val="20"/>
          <w:szCs w:val="28"/>
        </w:rPr>
        <w:t xml:space="preserve">release </w:t>
      </w:r>
      <w:r w:rsidR="00326DC6" w:rsidRPr="00596384">
        <w:rPr>
          <w:rFonts w:cs="Arial"/>
          <w:b/>
          <w:bCs/>
          <w:i/>
          <w:iCs/>
          <w:sz w:val="20"/>
          <w:szCs w:val="28"/>
        </w:rPr>
        <w:t>Qahraman Shukri</w:t>
      </w:r>
      <w:r w:rsidR="00686EF6" w:rsidRPr="00596384">
        <w:rPr>
          <w:rFonts w:cs="Arial"/>
          <w:b/>
          <w:bCs/>
          <w:i/>
          <w:iCs/>
          <w:sz w:val="20"/>
          <w:szCs w:val="28"/>
        </w:rPr>
        <w:t xml:space="preserve">, </w:t>
      </w:r>
      <w:r w:rsidR="400F86AD" w:rsidRPr="00596384">
        <w:rPr>
          <w:rFonts w:cs="Arial"/>
          <w:b/>
          <w:bCs/>
          <w:i/>
          <w:iCs/>
          <w:sz w:val="20"/>
          <w:szCs w:val="28"/>
        </w:rPr>
        <w:t>res</w:t>
      </w:r>
      <w:r w:rsidR="3403B4A2" w:rsidRPr="00596384">
        <w:rPr>
          <w:rFonts w:cs="Arial"/>
          <w:b/>
          <w:bCs/>
          <w:i/>
          <w:iCs/>
          <w:sz w:val="20"/>
          <w:szCs w:val="28"/>
        </w:rPr>
        <w:t xml:space="preserve">pect the right to freedom of expression and </w:t>
      </w:r>
      <w:r w:rsidR="006741F6" w:rsidRPr="00596384">
        <w:rPr>
          <w:rFonts w:cs="Arial"/>
          <w:b/>
          <w:bCs/>
          <w:i/>
          <w:iCs/>
          <w:sz w:val="20"/>
          <w:szCs w:val="28"/>
        </w:rPr>
        <w:t xml:space="preserve">ensure that </w:t>
      </w:r>
      <w:r w:rsidR="3403B4A2" w:rsidRPr="00596384">
        <w:rPr>
          <w:rFonts w:cs="Arial"/>
          <w:b/>
          <w:bCs/>
          <w:i/>
          <w:iCs/>
          <w:sz w:val="20"/>
          <w:szCs w:val="28"/>
        </w:rPr>
        <w:t xml:space="preserve">journalists </w:t>
      </w:r>
      <w:r w:rsidR="006741F6" w:rsidRPr="00596384">
        <w:rPr>
          <w:rFonts w:cs="Arial"/>
          <w:b/>
          <w:bCs/>
          <w:i/>
          <w:iCs/>
          <w:sz w:val="20"/>
          <w:szCs w:val="28"/>
        </w:rPr>
        <w:t xml:space="preserve">are able </w:t>
      </w:r>
      <w:r w:rsidR="3403B4A2" w:rsidRPr="00596384">
        <w:rPr>
          <w:rFonts w:cs="Arial"/>
          <w:b/>
          <w:bCs/>
          <w:i/>
          <w:iCs/>
          <w:sz w:val="20"/>
          <w:szCs w:val="28"/>
        </w:rPr>
        <w:t xml:space="preserve">to </w:t>
      </w:r>
      <w:r w:rsidR="00DA0564" w:rsidRPr="00596384">
        <w:rPr>
          <w:rFonts w:cs="Arial"/>
          <w:b/>
          <w:bCs/>
          <w:i/>
          <w:iCs/>
          <w:sz w:val="20"/>
          <w:szCs w:val="28"/>
        </w:rPr>
        <w:t xml:space="preserve">freely </w:t>
      </w:r>
      <w:r w:rsidR="3403B4A2" w:rsidRPr="00596384">
        <w:rPr>
          <w:rFonts w:cs="Arial"/>
          <w:b/>
          <w:bCs/>
          <w:i/>
          <w:iCs/>
          <w:sz w:val="20"/>
          <w:szCs w:val="28"/>
        </w:rPr>
        <w:t>do their</w:t>
      </w:r>
      <w:r w:rsidR="2E215060" w:rsidRPr="00596384">
        <w:rPr>
          <w:rFonts w:cs="Arial"/>
          <w:b/>
          <w:bCs/>
          <w:i/>
          <w:iCs/>
          <w:sz w:val="20"/>
          <w:szCs w:val="28"/>
        </w:rPr>
        <w:t xml:space="preserve"> job without fear of arbitrary arrest, prosecution and imprisonment. </w:t>
      </w:r>
    </w:p>
    <w:p w14:paraId="04637F74" w14:textId="77777777" w:rsidR="00A94715" w:rsidRPr="00596384" w:rsidRDefault="00A94715" w:rsidP="00A94715">
      <w:pPr>
        <w:spacing w:after="0" w:line="240" w:lineRule="auto"/>
        <w:ind w:left="-283"/>
        <w:rPr>
          <w:rFonts w:cs="Arial"/>
          <w:i/>
          <w:iCs/>
          <w:sz w:val="22"/>
          <w:szCs w:val="22"/>
        </w:rPr>
      </w:pPr>
    </w:p>
    <w:p w14:paraId="4E517564" w14:textId="75AF3E25" w:rsidR="00B0456A" w:rsidRPr="00596384" w:rsidRDefault="00A94715" w:rsidP="00596384">
      <w:pPr>
        <w:spacing w:after="0" w:line="240" w:lineRule="auto"/>
        <w:ind w:left="-283"/>
        <w:rPr>
          <w:rFonts w:cs="Arial"/>
          <w:i/>
          <w:iCs/>
          <w:sz w:val="20"/>
          <w:szCs w:val="20"/>
        </w:rPr>
      </w:pPr>
      <w:r w:rsidRPr="00596384">
        <w:rPr>
          <w:rFonts w:cs="Arial"/>
          <w:i/>
          <w:iCs/>
          <w:sz w:val="20"/>
          <w:szCs w:val="20"/>
        </w:rPr>
        <w:t>Yours sincerely,</w:t>
      </w:r>
    </w:p>
    <w:p w14:paraId="6A4898CE" w14:textId="699FAC4C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4CFBE877">
        <w:rPr>
          <w:rFonts w:ascii="Arial" w:hAnsi="Arial" w:cs="Arial"/>
          <w:b/>
          <w:bCs/>
          <w:sz w:val="32"/>
          <w:szCs w:val="32"/>
        </w:rPr>
        <w:t>Additional information</w:t>
      </w:r>
    </w:p>
    <w:p w14:paraId="7438B8C0" w14:textId="13994591" w:rsidR="00FD4EF8" w:rsidRPr="007772AB" w:rsidRDefault="00FD4EF8" w:rsidP="00980425">
      <w:pPr>
        <w:spacing w:line="240" w:lineRule="auto"/>
        <w:rPr>
          <w:rFonts w:cs="Arial"/>
        </w:rPr>
      </w:pPr>
    </w:p>
    <w:p w14:paraId="65AB25DF" w14:textId="1864AAC6" w:rsidR="004D6A14" w:rsidRPr="00596384" w:rsidRDefault="004D6A14" w:rsidP="4CFBE877">
      <w:pPr>
        <w:spacing w:line="240" w:lineRule="auto"/>
        <w:rPr>
          <w:rFonts w:asciiTheme="minorBidi" w:hAnsiTheme="minorBidi" w:cstheme="minorBidi"/>
          <w:sz w:val="20"/>
          <w:szCs w:val="20"/>
          <w:lang w:eastAsia="en-US"/>
        </w:rPr>
      </w:pPr>
      <w:r w:rsidRPr="00596384">
        <w:rPr>
          <w:rFonts w:asciiTheme="minorBidi" w:hAnsiTheme="minorBidi" w:cstheme="minorBidi"/>
          <w:sz w:val="20"/>
          <w:szCs w:val="20"/>
        </w:rPr>
        <w:t xml:space="preserve">Amnesty International reviewed a copy of the </w:t>
      </w:r>
      <w:r w:rsidR="00E932B0" w:rsidRPr="00596384">
        <w:rPr>
          <w:rFonts w:asciiTheme="minorBidi" w:hAnsiTheme="minorBidi" w:cstheme="minorBidi"/>
          <w:sz w:val="20"/>
          <w:szCs w:val="20"/>
        </w:rPr>
        <w:t>court documents from Qahraman Shukri’s trial on 23 June 2021 as well as</w:t>
      </w:r>
      <w:r w:rsidR="00212604" w:rsidRPr="00596384">
        <w:rPr>
          <w:rFonts w:asciiTheme="minorBidi" w:hAnsiTheme="minorBidi" w:cstheme="minorBidi"/>
          <w:sz w:val="20"/>
          <w:szCs w:val="20"/>
        </w:rPr>
        <w:t xml:space="preserve"> the verdict </w:t>
      </w:r>
      <w:r w:rsidR="00480AEF" w:rsidRPr="00596384">
        <w:rPr>
          <w:rFonts w:asciiTheme="minorBidi" w:hAnsiTheme="minorBidi" w:cstheme="minorBidi"/>
          <w:sz w:val="20"/>
          <w:szCs w:val="20"/>
        </w:rPr>
        <w:t xml:space="preserve">from the Court of Cassation </w:t>
      </w:r>
      <w:r w:rsidR="00212604" w:rsidRPr="00596384">
        <w:rPr>
          <w:rFonts w:asciiTheme="minorBidi" w:hAnsiTheme="minorBidi" w:cstheme="minorBidi"/>
          <w:sz w:val="20"/>
          <w:szCs w:val="20"/>
        </w:rPr>
        <w:t>on 12 October 202</w:t>
      </w:r>
      <w:r w:rsidR="002D025A" w:rsidRPr="00596384">
        <w:rPr>
          <w:rFonts w:asciiTheme="minorBidi" w:hAnsiTheme="minorBidi" w:cstheme="minorBidi"/>
          <w:sz w:val="20"/>
          <w:szCs w:val="20"/>
        </w:rPr>
        <w:t>3</w:t>
      </w:r>
      <w:r w:rsidR="00212604" w:rsidRPr="00596384">
        <w:rPr>
          <w:rFonts w:asciiTheme="minorBidi" w:hAnsiTheme="minorBidi" w:cstheme="minorBidi"/>
          <w:sz w:val="20"/>
          <w:szCs w:val="20"/>
        </w:rPr>
        <w:t xml:space="preserve">. He was convicted </w:t>
      </w:r>
      <w:r w:rsidR="00480AEF" w:rsidRPr="00596384">
        <w:rPr>
          <w:rFonts w:asciiTheme="minorBidi" w:hAnsiTheme="minorBidi" w:cstheme="minorBidi"/>
          <w:sz w:val="20"/>
          <w:szCs w:val="20"/>
        </w:rPr>
        <w:t xml:space="preserve">on charges </w:t>
      </w:r>
      <w:r w:rsidR="00212604" w:rsidRPr="00596384">
        <w:rPr>
          <w:rFonts w:asciiTheme="minorBidi" w:hAnsiTheme="minorBidi" w:cstheme="minorBidi"/>
          <w:sz w:val="20"/>
          <w:szCs w:val="20"/>
        </w:rPr>
        <w:t xml:space="preserve">of 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“joining an unlicensed organization in the </w:t>
      </w:r>
      <w:r w:rsidR="004B3902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[Kurdistan] 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region, cooperating with it, and spying for its benefit on the </w:t>
      </w:r>
      <w:r w:rsidR="004B3902" w:rsidRPr="00596384">
        <w:rPr>
          <w:rFonts w:asciiTheme="minorBidi" w:hAnsiTheme="minorBidi" w:cstheme="minorBidi"/>
          <w:sz w:val="20"/>
          <w:szCs w:val="20"/>
          <w:lang w:eastAsia="en-US"/>
        </w:rPr>
        <w:t>security and party apparatuses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>, the Peshmerga</w:t>
      </w:r>
      <w:r w:rsidR="00C33C83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[</w:t>
      </w:r>
      <w:r w:rsidR="00F819A5" w:rsidRPr="00596384">
        <w:rPr>
          <w:rFonts w:asciiTheme="minorBidi" w:hAnsiTheme="minorBidi" w:cstheme="minorBidi"/>
          <w:sz w:val="20"/>
          <w:szCs w:val="20"/>
          <w:lang w:eastAsia="en-US"/>
        </w:rPr>
        <w:t>armed forces of the KR-I government</w:t>
      </w:r>
      <w:r w:rsidR="00C33C83" w:rsidRPr="00596384">
        <w:rPr>
          <w:rFonts w:asciiTheme="minorBidi" w:hAnsiTheme="minorBidi" w:cstheme="minorBidi"/>
          <w:sz w:val="20"/>
          <w:szCs w:val="20"/>
          <w:lang w:eastAsia="en-US"/>
        </w:rPr>
        <w:t>]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forces, and </w:t>
      </w:r>
      <w:r w:rsidR="00867ACB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the </w:t>
      </w:r>
      <w:r w:rsidR="00056F66" w:rsidRPr="00596384">
        <w:rPr>
          <w:rFonts w:asciiTheme="minorBidi" w:hAnsiTheme="minorBidi" w:cstheme="minorBidi"/>
          <w:sz w:val="20"/>
          <w:szCs w:val="20"/>
          <w:lang w:eastAsia="en-US"/>
        </w:rPr>
        <w:t>i</w:t>
      </w:r>
      <w:r w:rsidR="00867ACB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nternal </w:t>
      </w:r>
      <w:r w:rsidR="00056F66" w:rsidRPr="00596384">
        <w:rPr>
          <w:rFonts w:asciiTheme="minorBidi" w:hAnsiTheme="minorBidi" w:cstheme="minorBidi"/>
          <w:sz w:val="20"/>
          <w:szCs w:val="20"/>
          <w:lang w:eastAsia="en-US"/>
        </w:rPr>
        <w:t>s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ecurity </w:t>
      </w:r>
      <w:r w:rsidR="00056F66" w:rsidRPr="00596384">
        <w:rPr>
          <w:rFonts w:asciiTheme="minorBidi" w:hAnsiTheme="minorBidi" w:cstheme="minorBidi"/>
          <w:sz w:val="20"/>
          <w:szCs w:val="20"/>
          <w:lang w:eastAsia="en-US"/>
        </w:rPr>
        <w:t>f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>orces</w:t>
      </w:r>
      <w:r w:rsidR="00FD2AF0" w:rsidRPr="00596384">
        <w:rPr>
          <w:rFonts w:asciiTheme="minorBidi" w:hAnsiTheme="minorBidi" w:cstheme="minorBidi"/>
          <w:sz w:val="20"/>
          <w:szCs w:val="20"/>
          <w:lang w:eastAsia="en-US"/>
        </w:rPr>
        <w:t>” as well as “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transmitting audio recordings of officials in the region </w:t>
      </w:r>
      <w:r w:rsidR="00331342" w:rsidRPr="00596384">
        <w:rPr>
          <w:rFonts w:asciiTheme="minorBidi" w:hAnsiTheme="minorBidi" w:cstheme="minorBidi"/>
          <w:sz w:val="20"/>
          <w:szCs w:val="20"/>
          <w:lang w:eastAsia="en-US"/>
        </w:rPr>
        <w:t>to members of the organization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as well as</w:t>
      </w:r>
      <w:r w:rsidR="004D635F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elements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supportive of </w:t>
      </w:r>
      <w:r w:rsidR="004D635F" w:rsidRPr="00596384">
        <w:rPr>
          <w:rFonts w:asciiTheme="minorBidi" w:hAnsiTheme="minorBidi" w:cstheme="minorBidi"/>
          <w:sz w:val="20"/>
          <w:szCs w:val="20"/>
          <w:lang w:eastAsia="en-US"/>
        </w:rPr>
        <w:t>the organization,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and </w:t>
      </w:r>
      <w:r w:rsidR="004D635F" w:rsidRPr="00596384">
        <w:rPr>
          <w:rFonts w:asciiTheme="minorBidi" w:hAnsiTheme="minorBidi" w:cstheme="minorBidi"/>
          <w:sz w:val="20"/>
          <w:szCs w:val="20"/>
          <w:lang w:eastAsia="en-US"/>
        </w:rPr>
        <w:t>capturing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 xml:space="preserve"> pictures and video clips of Peshmerga and security services </w:t>
      </w:r>
      <w:r w:rsidR="0057330B" w:rsidRPr="00596384">
        <w:rPr>
          <w:rFonts w:asciiTheme="minorBidi" w:hAnsiTheme="minorBidi" w:cstheme="minorBidi"/>
          <w:sz w:val="20"/>
          <w:szCs w:val="20"/>
          <w:lang w:eastAsia="en-US"/>
        </w:rPr>
        <w:t>locations</w:t>
      </w:r>
      <w:r w:rsidR="00212604" w:rsidRPr="00596384">
        <w:rPr>
          <w:rFonts w:asciiTheme="minorBidi" w:hAnsiTheme="minorBidi" w:cstheme="minorBidi"/>
          <w:sz w:val="20"/>
          <w:szCs w:val="20"/>
          <w:lang w:eastAsia="en-US"/>
        </w:rPr>
        <w:t>, and sending them to the banned organization</w:t>
      </w:r>
      <w:r w:rsidR="00F411DF">
        <w:rPr>
          <w:rFonts w:asciiTheme="minorBidi" w:hAnsiTheme="minorBidi" w:cstheme="minorBidi"/>
          <w:sz w:val="20"/>
          <w:szCs w:val="20"/>
          <w:lang w:eastAsia="en-US"/>
        </w:rPr>
        <w:t>.</w:t>
      </w:r>
      <w:r w:rsidR="003E7358" w:rsidRPr="00596384">
        <w:rPr>
          <w:rFonts w:asciiTheme="minorBidi" w:hAnsiTheme="minorBidi" w:cstheme="minorBidi"/>
          <w:sz w:val="20"/>
          <w:szCs w:val="20"/>
          <w:lang w:eastAsia="en-US"/>
        </w:rPr>
        <w:t>”</w:t>
      </w:r>
    </w:p>
    <w:p w14:paraId="67954123" w14:textId="3AFE3CF3" w:rsidR="00E932B0" w:rsidRPr="00596384" w:rsidRDefault="007E2FE5" w:rsidP="4CFBE877">
      <w:pPr>
        <w:spacing w:line="240" w:lineRule="auto"/>
        <w:rPr>
          <w:rFonts w:asciiTheme="minorBidi" w:hAnsiTheme="minorBidi" w:cstheme="minorBidi"/>
          <w:sz w:val="20"/>
          <w:szCs w:val="20"/>
        </w:rPr>
      </w:pPr>
      <w:r w:rsidRPr="00596384">
        <w:rPr>
          <w:rFonts w:asciiTheme="minorBidi" w:hAnsiTheme="minorBidi" w:cstheme="minorBidi"/>
          <w:sz w:val="20"/>
          <w:szCs w:val="20"/>
        </w:rPr>
        <w:t>Qahraman</w:t>
      </w:r>
      <w:r w:rsidR="003072B4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C42F31" w:rsidRPr="00596384">
        <w:rPr>
          <w:rFonts w:asciiTheme="minorBidi" w:hAnsiTheme="minorBidi" w:cstheme="minorBidi"/>
          <w:sz w:val="20"/>
          <w:szCs w:val="20"/>
        </w:rPr>
        <w:t xml:space="preserve">Shukri </w:t>
      </w:r>
      <w:r w:rsidR="003072B4" w:rsidRPr="00596384">
        <w:rPr>
          <w:rFonts w:asciiTheme="minorBidi" w:hAnsiTheme="minorBidi" w:cstheme="minorBidi"/>
          <w:sz w:val="20"/>
          <w:szCs w:val="20"/>
        </w:rPr>
        <w:t xml:space="preserve">was convicted </w:t>
      </w:r>
      <w:r w:rsidR="4DFA0A6E" w:rsidRPr="00596384">
        <w:rPr>
          <w:rFonts w:asciiTheme="minorBidi" w:hAnsiTheme="minorBidi" w:cstheme="minorBidi"/>
          <w:sz w:val="20"/>
          <w:szCs w:val="20"/>
        </w:rPr>
        <w:t xml:space="preserve">on the basis of violating </w:t>
      </w:r>
      <w:r w:rsidR="003072B4" w:rsidRPr="00596384">
        <w:rPr>
          <w:rFonts w:asciiTheme="minorBidi" w:hAnsiTheme="minorBidi" w:cstheme="minorBidi"/>
          <w:sz w:val="20"/>
          <w:szCs w:val="20"/>
        </w:rPr>
        <w:t xml:space="preserve">Law no 21 </w:t>
      </w:r>
      <w:r w:rsidR="006F4318" w:rsidRPr="00596384">
        <w:rPr>
          <w:rFonts w:asciiTheme="minorBidi" w:hAnsiTheme="minorBidi" w:cstheme="minorBidi"/>
          <w:sz w:val="20"/>
          <w:szCs w:val="20"/>
        </w:rPr>
        <w:t xml:space="preserve">of </w:t>
      </w:r>
      <w:r w:rsidR="003072B4" w:rsidRPr="00596384">
        <w:rPr>
          <w:rFonts w:asciiTheme="minorBidi" w:hAnsiTheme="minorBidi" w:cstheme="minorBidi"/>
          <w:sz w:val="20"/>
          <w:szCs w:val="20"/>
        </w:rPr>
        <w:t>2003</w:t>
      </w:r>
      <w:r w:rsidR="00FA4C7C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C9EEFA0" w:rsidRPr="00596384">
        <w:rPr>
          <w:rFonts w:asciiTheme="minorBidi" w:hAnsiTheme="minorBidi" w:cstheme="minorBidi"/>
          <w:sz w:val="20"/>
          <w:szCs w:val="20"/>
        </w:rPr>
        <w:t xml:space="preserve">issued by the Parliament of the Kurdistan Region </w:t>
      </w:r>
      <w:r w:rsidR="00FA4C7C" w:rsidRPr="00596384">
        <w:rPr>
          <w:rFonts w:asciiTheme="minorBidi" w:hAnsiTheme="minorBidi" w:cstheme="minorBidi"/>
          <w:sz w:val="20"/>
          <w:szCs w:val="20"/>
        </w:rPr>
        <w:t>which states that “</w:t>
      </w:r>
      <w:r w:rsidRPr="00596384">
        <w:rPr>
          <w:rFonts w:asciiTheme="minorBidi" w:hAnsiTheme="minorBidi" w:cstheme="minorBidi"/>
          <w:sz w:val="20"/>
          <w:szCs w:val="20"/>
        </w:rPr>
        <w:t>a</w:t>
      </w:r>
      <w:r w:rsidR="00FA4C7C" w:rsidRPr="00596384">
        <w:rPr>
          <w:rFonts w:asciiTheme="minorBidi" w:hAnsiTheme="minorBidi" w:cstheme="minorBidi"/>
          <w:sz w:val="20"/>
          <w:szCs w:val="20"/>
        </w:rPr>
        <w:t>nyone who, in any manner, deliberately commits an act with the intent to prejudice the security, stability and sovereignty of the institutions of the Kurdistan Region – Iraq, and which produces the intended effect, shall be liable to imprisonment for life or for a fixed term</w:t>
      </w:r>
      <w:r w:rsidR="00F411DF">
        <w:rPr>
          <w:rFonts w:asciiTheme="minorBidi" w:hAnsiTheme="minorBidi" w:cstheme="minorBidi"/>
          <w:sz w:val="20"/>
          <w:szCs w:val="20"/>
        </w:rPr>
        <w:t>.</w:t>
      </w:r>
      <w:r w:rsidR="00FA4C7C" w:rsidRPr="00596384">
        <w:rPr>
          <w:rFonts w:asciiTheme="minorBidi" w:hAnsiTheme="minorBidi" w:cstheme="minorBidi"/>
          <w:sz w:val="20"/>
          <w:szCs w:val="20"/>
        </w:rPr>
        <w:t>”</w:t>
      </w:r>
      <w:r w:rsidR="002D025A" w:rsidRPr="00596384">
        <w:rPr>
          <w:rFonts w:asciiTheme="minorBidi" w:hAnsiTheme="minorBidi" w:cstheme="minorBidi"/>
          <w:sz w:val="20"/>
          <w:szCs w:val="20"/>
        </w:rPr>
        <w:t xml:space="preserve"> Before his arrest, his work </w:t>
      </w:r>
      <w:r w:rsidR="002D025A" w:rsidRPr="00596384">
        <w:rPr>
          <w:rStyle w:val="cf01"/>
          <w:rFonts w:asciiTheme="minorBidi" w:hAnsiTheme="minorBidi" w:cstheme="minorBidi"/>
          <w:sz w:val="20"/>
          <w:szCs w:val="20"/>
        </w:rPr>
        <w:t>had criticized inaction by the KR-I authorities with regards to Turkish strikes on KR-I territory</w:t>
      </w:r>
      <w:r w:rsidR="00D600ED">
        <w:rPr>
          <w:rStyle w:val="cf01"/>
          <w:rFonts w:asciiTheme="minorBidi" w:hAnsiTheme="minorBidi" w:cstheme="minorBidi"/>
          <w:sz w:val="20"/>
          <w:szCs w:val="20"/>
        </w:rPr>
        <w:t>.</w:t>
      </w:r>
    </w:p>
    <w:p w14:paraId="28BCDB07" w14:textId="37072931" w:rsidR="002C6019" w:rsidRPr="00596384" w:rsidRDefault="007772AB" w:rsidP="0014657B">
      <w:pPr>
        <w:spacing w:line="240" w:lineRule="auto"/>
        <w:rPr>
          <w:rFonts w:asciiTheme="minorBidi" w:hAnsiTheme="minorBidi" w:cstheme="minorBidi"/>
          <w:sz w:val="20"/>
          <w:szCs w:val="20"/>
        </w:rPr>
      </w:pPr>
      <w:r w:rsidRPr="00596384">
        <w:rPr>
          <w:rFonts w:asciiTheme="minorBidi" w:hAnsiTheme="minorBidi" w:cstheme="minorBidi"/>
          <w:sz w:val="20"/>
          <w:szCs w:val="20"/>
        </w:rPr>
        <w:t>Amnesty International has documented</w:t>
      </w:r>
      <w:r w:rsidR="00F304DA" w:rsidRPr="00596384">
        <w:rPr>
          <w:rFonts w:asciiTheme="minorBidi" w:hAnsiTheme="minorBidi" w:cstheme="minorBidi"/>
          <w:sz w:val="20"/>
          <w:szCs w:val="20"/>
        </w:rPr>
        <w:t xml:space="preserve"> a trend of</w:t>
      </w:r>
      <w:r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FE2704" w:rsidRPr="00596384">
        <w:rPr>
          <w:rFonts w:asciiTheme="minorBidi" w:hAnsiTheme="minorBidi" w:cstheme="minorBidi"/>
          <w:sz w:val="20"/>
          <w:szCs w:val="20"/>
        </w:rPr>
        <w:t>repression</w:t>
      </w:r>
      <w:r w:rsidRPr="00596384">
        <w:rPr>
          <w:rFonts w:asciiTheme="minorBidi" w:hAnsiTheme="minorBidi" w:cstheme="minorBidi"/>
          <w:sz w:val="20"/>
          <w:szCs w:val="20"/>
        </w:rPr>
        <w:t xml:space="preserve"> by </w:t>
      </w:r>
      <w:r w:rsidR="005F18FE" w:rsidRPr="00596384">
        <w:rPr>
          <w:rFonts w:asciiTheme="minorBidi" w:hAnsiTheme="minorBidi" w:cstheme="minorBidi"/>
          <w:sz w:val="20"/>
          <w:szCs w:val="20"/>
        </w:rPr>
        <w:t>th</w:t>
      </w:r>
      <w:r w:rsidR="00E932B0" w:rsidRPr="00596384">
        <w:rPr>
          <w:rFonts w:asciiTheme="minorBidi" w:hAnsiTheme="minorBidi" w:cstheme="minorBidi"/>
          <w:sz w:val="20"/>
          <w:szCs w:val="20"/>
        </w:rPr>
        <w:t>e Kurdistan Regional Government</w:t>
      </w:r>
      <w:r w:rsidR="005F18FE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CA1AA3" w:rsidRPr="00596384">
        <w:rPr>
          <w:rFonts w:asciiTheme="minorBidi" w:hAnsiTheme="minorBidi" w:cstheme="minorBidi"/>
          <w:sz w:val="20"/>
          <w:szCs w:val="20"/>
        </w:rPr>
        <w:t xml:space="preserve">and violations </w:t>
      </w:r>
      <w:r w:rsidR="00776335" w:rsidRPr="00596384">
        <w:rPr>
          <w:rFonts w:asciiTheme="minorBidi" w:hAnsiTheme="minorBidi" w:cstheme="minorBidi"/>
          <w:sz w:val="20"/>
          <w:szCs w:val="20"/>
        </w:rPr>
        <w:t>of the</w:t>
      </w:r>
      <w:r w:rsidR="00E932B0" w:rsidRPr="00596384">
        <w:rPr>
          <w:rFonts w:asciiTheme="minorBidi" w:hAnsiTheme="minorBidi" w:cstheme="minorBidi"/>
          <w:sz w:val="20"/>
          <w:szCs w:val="20"/>
        </w:rPr>
        <w:t xml:space="preserve"> right to freedom of expression</w:t>
      </w:r>
      <w:r w:rsidR="00FE2704" w:rsidRPr="00596384">
        <w:rPr>
          <w:rFonts w:asciiTheme="minorBidi" w:hAnsiTheme="minorBidi" w:cstheme="minorBidi"/>
          <w:sz w:val="20"/>
          <w:szCs w:val="20"/>
        </w:rPr>
        <w:t xml:space="preserve"> including by</w:t>
      </w:r>
      <w:r w:rsidR="00E932B0" w:rsidRPr="00596384">
        <w:rPr>
          <w:rFonts w:asciiTheme="minorBidi" w:hAnsiTheme="minorBidi" w:cstheme="minorBidi"/>
          <w:sz w:val="20"/>
          <w:szCs w:val="20"/>
        </w:rPr>
        <w:t xml:space="preserve"> detaining and prosecuting journalists on spurious charges and sentencing them in unfair trials. </w:t>
      </w:r>
      <w:r w:rsidR="006358D0" w:rsidRPr="00596384">
        <w:rPr>
          <w:rFonts w:asciiTheme="minorBidi" w:hAnsiTheme="minorBidi" w:cstheme="minorBidi"/>
          <w:sz w:val="20"/>
          <w:szCs w:val="20"/>
        </w:rPr>
        <w:t>One month after Qahraman Shukri’s arrest, o</w:t>
      </w:r>
      <w:r w:rsidR="005A795C" w:rsidRPr="00596384">
        <w:rPr>
          <w:rFonts w:asciiTheme="minorBidi" w:hAnsiTheme="minorBidi" w:cstheme="minorBidi"/>
          <w:sz w:val="20"/>
          <w:szCs w:val="20"/>
        </w:rPr>
        <w:t>n 16 February 2021</w:t>
      </w:r>
      <w:r w:rsidR="009E7E31" w:rsidRPr="00596384">
        <w:rPr>
          <w:rFonts w:asciiTheme="minorBidi" w:hAnsiTheme="minorBidi" w:cstheme="minorBidi"/>
          <w:sz w:val="20"/>
          <w:szCs w:val="20"/>
        </w:rPr>
        <w:t>,</w:t>
      </w:r>
      <w:r w:rsidR="005A795C" w:rsidRPr="00596384">
        <w:rPr>
          <w:rFonts w:asciiTheme="minorBidi" w:hAnsiTheme="minorBidi" w:cstheme="minorBidi"/>
          <w:sz w:val="20"/>
          <w:szCs w:val="20"/>
        </w:rPr>
        <w:t xml:space="preserve"> the Erbil Criminal Court sentenced five</w:t>
      </w:r>
      <w:r w:rsidR="006358D0" w:rsidRPr="00596384">
        <w:rPr>
          <w:rFonts w:asciiTheme="minorBidi" w:hAnsiTheme="minorBidi" w:cstheme="minorBidi"/>
          <w:sz w:val="20"/>
          <w:szCs w:val="20"/>
        </w:rPr>
        <w:t xml:space="preserve"> other</w:t>
      </w:r>
      <w:r w:rsidR="005A795C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146224" w:rsidRPr="00596384">
        <w:rPr>
          <w:rFonts w:asciiTheme="minorBidi" w:hAnsiTheme="minorBidi" w:cstheme="minorBidi"/>
          <w:sz w:val="20"/>
          <w:szCs w:val="20"/>
        </w:rPr>
        <w:t>journalists and activists</w:t>
      </w:r>
      <w:r w:rsidR="00E804B3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353F96" w:rsidRPr="00596384">
        <w:rPr>
          <w:rFonts w:asciiTheme="minorBidi" w:hAnsiTheme="minorBidi" w:cstheme="minorBidi"/>
          <w:sz w:val="20"/>
          <w:szCs w:val="20"/>
        </w:rPr>
        <w:t xml:space="preserve">to six years imprisonment in a </w:t>
      </w:r>
      <w:r w:rsidR="009E7E31" w:rsidRPr="00596384">
        <w:rPr>
          <w:rFonts w:asciiTheme="minorBidi" w:hAnsiTheme="minorBidi" w:cstheme="minorBidi"/>
          <w:sz w:val="20"/>
          <w:szCs w:val="20"/>
        </w:rPr>
        <w:t xml:space="preserve">grossly </w:t>
      </w:r>
      <w:r w:rsidR="00353F96" w:rsidRPr="00596384">
        <w:rPr>
          <w:rFonts w:asciiTheme="minorBidi" w:hAnsiTheme="minorBidi" w:cstheme="minorBidi"/>
          <w:sz w:val="20"/>
          <w:szCs w:val="20"/>
        </w:rPr>
        <w:t xml:space="preserve">unfair trial </w:t>
      </w:r>
      <w:r w:rsidR="00D1565D" w:rsidRPr="00596384">
        <w:rPr>
          <w:rFonts w:asciiTheme="minorBidi" w:hAnsiTheme="minorBidi" w:cstheme="minorBidi"/>
          <w:sz w:val="20"/>
          <w:szCs w:val="20"/>
        </w:rPr>
        <w:t xml:space="preserve">on </w:t>
      </w:r>
      <w:r w:rsidR="00BC7243" w:rsidRPr="00596384">
        <w:rPr>
          <w:rFonts w:asciiTheme="minorBidi" w:hAnsiTheme="minorBidi" w:cstheme="minorBidi"/>
          <w:sz w:val="20"/>
          <w:szCs w:val="20"/>
        </w:rPr>
        <w:t xml:space="preserve">similar </w:t>
      </w:r>
      <w:r w:rsidR="00D1565D" w:rsidRPr="00596384">
        <w:rPr>
          <w:rFonts w:asciiTheme="minorBidi" w:hAnsiTheme="minorBidi" w:cstheme="minorBidi"/>
          <w:sz w:val="20"/>
          <w:szCs w:val="20"/>
        </w:rPr>
        <w:t>charges including</w:t>
      </w:r>
      <w:r w:rsidR="00973818" w:rsidRPr="00596384">
        <w:rPr>
          <w:rFonts w:asciiTheme="minorBidi" w:hAnsiTheme="minorBidi" w:cstheme="minorBidi"/>
          <w:sz w:val="20"/>
          <w:szCs w:val="20"/>
        </w:rPr>
        <w:t>:</w:t>
      </w:r>
      <w:r w:rsidR="005A795C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AA57BB" w:rsidRPr="00596384">
        <w:rPr>
          <w:rFonts w:asciiTheme="minorBidi" w:hAnsiTheme="minorBidi" w:cstheme="minorBidi"/>
          <w:sz w:val="20"/>
          <w:szCs w:val="20"/>
        </w:rPr>
        <w:t>“spying on account of foreign actors; of having supplied the Kurdish Workers Party (PKK) with sensitive information; plac</w:t>
      </w:r>
      <w:r w:rsidR="00866944" w:rsidRPr="00596384">
        <w:rPr>
          <w:rFonts w:asciiTheme="minorBidi" w:hAnsiTheme="minorBidi" w:cstheme="minorBidi"/>
          <w:sz w:val="20"/>
          <w:szCs w:val="20"/>
        </w:rPr>
        <w:t>ing</w:t>
      </w:r>
      <w:r w:rsidR="00AA57BB" w:rsidRPr="00596384">
        <w:rPr>
          <w:rFonts w:asciiTheme="minorBidi" w:hAnsiTheme="minorBidi" w:cstheme="minorBidi"/>
          <w:sz w:val="20"/>
          <w:szCs w:val="20"/>
        </w:rPr>
        <w:t xml:space="preserve"> the lives of senior Kurdistan regional authorities and foreign officials at risk by gathering information about them; and collect</w:t>
      </w:r>
      <w:r w:rsidR="00866944" w:rsidRPr="00596384">
        <w:rPr>
          <w:rFonts w:asciiTheme="minorBidi" w:hAnsiTheme="minorBidi" w:cstheme="minorBidi"/>
          <w:sz w:val="20"/>
          <w:szCs w:val="20"/>
        </w:rPr>
        <w:t>ing</w:t>
      </w:r>
      <w:r w:rsidR="00AA57BB" w:rsidRPr="00596384">
        <w:rPr>
          <w:rFonts w:asciiTheme="minorBidi" w:hAnsiTheme="minorBidi" w:cstheme="minorBidi"/>
          <w:sz w:val="20"/>
          <w:szCs w:val="20"/>
        </w:rPr>
        <w:t xml:space="preserve"> arms with the intention of supplying them to an unidentified armed group</w:t>
      </w:r>
      <w:r w:rsidR="009B0C37" w:rsidRPr="00596384">
        <w:rPr>
          <w:rFonts w:asciiTheme="minorBidi" w:hAnsiTheme="minorBidi" w:cstheme="minorBidi"/>
          <w:sz w:val="20"/>
          <w:szCs w:val="20"/>
        </w:rPr>
        <w:t>.</w:t>
      </w:r>
      <w:r w:rsidR="00AA57BB" w:rsidRPr="00596384">
        <w:rPr>
          <w:rFonts w:asciiTheme="minorBidi" w:hAnsiTheme="minorBidi" w:cstheme="minorBidi"/>
          <w:sz w:val="20"/>
          <w:szCs w:val="20"/>
        </w:rPr>
        <w:t>”</w:t>
      </w:r>
      <w:r w:rsidR="003167AD" w:rsidRPr="00596384">
        <w:rPr>
          <w:rFonts w:asciiTheme="minorBidi" w:hAnsiTheme="minorBidi" w:cstheme="minorBidi"/>
          <w:sz w:val="20"/>
          <w:szCs w:val="20"/>
        </w:rPr>
        <w:t xml:space="preserve"> Amnesty International reviewed a copy of the verdict which </w:t>
      </w:r>
      <w:r w:rsidR="006F4318" w:rsidRPr="00596384">
        <w:rPr>
          <w:rFonts w:asciiTheme="minorBidi" w:hAnsiTheme="minorBidi" w:cstheme="minorBidi"/>
          <w:sz w:val="20"/>
          <w:szCs w:val="20"/>
        </w:rPr>
        <w:t xml:space="preserve">also </w:t>
      </w:r>
      <w:r w:rsidR="003167AD" w:rsidRPr="00596384">
        <w:rPr>
          <w:rFonts w:asciiTheme="minorBidi" w:hAnsiTheme="minorBidi" w:cstheme="minorBidi"/>
          <w:sz w:val="20"/>
          <w:szCs w:val="20"/>
        </w:rPr>
        <w:t>stated that all five men were sentenced to prison based on the provisions of Article 1 of Law No. 21 of 2003</w:t>
      </w:r>
      <w:r w:rsidR="00C87DF0" w:rsidRPr="00596384">
        <w:rPr>
          <w:rFonts w:asciiTheme="minorBidi" w:hAnsiTheme="minorBidi" w:cstheme="minorBidi"/>
          <w:sz w:val="20"/>
          <w:szCs w:val="20"/>
        </w:rPr>
        <w:t xml:space="preserve">. </w:t>
      </w:r>
    </w:p>
    <w:p w14:paraId="2DD0D72F" w14:textId="68AAD28A" w:rsidR="002357EF" w:rsidRPr="00596384" w:rsidRDefault="009155A9" w:rsidP="00134630">
      <w:pPr>
        <w:spacing w:line="240" w:lineRule="auto"/>
        <w:rPr>
          <w:rFonts w:asciiTheme="minorBidi" w:hAnsiTheme="minorBidi" w:cstheme="minorBidi"/>
          <w:sz w:val="20"/>
          <w:szCs w:val="20"/>
        </w:rPr>
      </w:pPr>
      <w:r w:rsidRPr="00596384">
        <w:rPr>
          <w:rFonts w:asciiTheme="minorBidi" w:hAnsiTheme="minorBidi" w:cstheme="minorBidi"/>
          <w:sz w:val="20"/>
          <w:szCs w:val="20"/>
        </w:rPr>
        <w:t xml:space="preserve">The </w:t>
      </w:r>
      <w:r w:rsidR="00201949" w:rsidRPr="00596384">
        <w:rPr>
          <w:rFonts w:asciiTheme="minorBidi" w:hAnsiTheme="minorBidi" w:cstheme="minorBidi"/>
          <w:sz w:val="20"/>
          <w:szCs w:val="20"/>
        </w:rPr>
        <w:t>trial</w:t>
      </w:r>
      <w:r w:rsidR="00673201" w:rsidRPr="00596384">
        <w:rPr>
          <w:rFonts w:asciiTheme="minorBidi" w:hAnsiTheme="minorBidi" w:cstheme="minorBidi"/>
          <w:sz w:val="20"/>
          <w:szCs w:val="20"/>
        </w:rPr>
        <w:t xml:space="preserve"> in 2021</w:t>
      </w:r>
      <w:r w:rsidR="004C6E3C" w:rsidRPr="00596384">
        <w:rPr>
          <w:rFonts w:asciiTheme="minorBidi" w:hAnsiTheme="minorBidi" w:cstheme="minorBidi"/>
          <w:sz w:val="20"/>
          <w:szCs w:val="20"/>
        </w:rPr>
        <w:t xml:space="preserve"> of the five activists and journalists</w:t>
      </w:r>
      <w:r w:rsidR="00201949" w:rsidRPr="00596384">
        <w:rPr>
          <w:rFonts w:asciiTheme="minorBidi" w:hAnsiTheme="minorBidi" w:cstheme="minorBidi"/>
          <w:sz w:val="20"/>
          <w:szCs w:val="20"/>
        </w:rPr>
        <w:t xml:space="preserve"> was </w:t>
      </w:r>
      <w:r w:rsidR="768E2B78" w:rsidRPr="00596384">
        <w:rPr>
          <w:rFonts w:asciiTheme="minorBidi" w:hAnsiTheme="minorBidi" w:cstheme="minorBidi"/>
          <w:sz w:val="20"/>
          <w:szCs w:val="20"/>
        </w:rPr>
        <w:t xml:space="preserve">also </w:t>
      </w:r>
      <w:r w:rsidR="00201949" w:rsidRPr="00596384">
        <w:rPr>
          <w:rFonts w:asciiTheme="minorBidi" w:hAnsiTheme="minorBidi" w:cstheme="minorBidi"/>
          <w:sz w:val="20"/>
          <w:szCs w:val="20"/>
        </w:rPr>
        <w:t>marred by serious violations</w:t>
      </w:r>
      <w:r w:rsidR="00024F58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201949" w:rsidRPr="00596384">
        <w:rPr>
          <w:rFonts w:asciiTheme="minorBidi" w:hAnsiTheme="minorBidi" w:cstheme="minorBidi"/>
          <w:sz w:val="20"/>
          <w:szCs w:val="20"/>
        </w:rPr>
        <w:t>of the right to a fair trial, including</w:t>
      </w:r>
      <w:r w:rsidR="00984A75" w:rsidRPr="00596384">
        <w:rPr>
          <w:rFonts w:asciiTheme="minorBidi" w:hAnsiTheme="minorBidi" w:cstheme="minorBidi"/>
          <w:sz w:val="20"/>
          <w:szCs w:val="20"/>
        </w:rPr>
        <w:t xml:space="preserve"> allegations of torture that were not investigated, the use of torture-tainted confessions </w:t>
      </w:r>
      <w:r w:rsidR="00BC35C5" w:rsidRPr="00596384">
        <w:rPr>
          <w:rFonts w:asciiTheme="minorBidi" w:hAnsiTheme="minorBidi" w:cstheme="minorBidi"/>
          <w:sz w:val="20"/>
          <w:szCs w:val="20"/>
        </w:rPr>
        <w:t xml:space="preserve">to convict </w:t>
      </w:r>
      <w:r w:rsidR="00866944" w:rsidRPr="00596384">
        <w:rPr>
          <w:rFonts w:asciiTheme="minorBidi" w:hAnsiTheme="minorBidi" w:cstheme="minorBidi"/>
          <w:sz w:val="20"/>
          <w:szCs w:val="20"/>
        </w:rPr>
        <w:t>the defendants</w:t>
      </w:r>
      <w:r w:rsidR="00BC35C5" w:rsidRPr="00596384">
        <w:rPr>
          <w:rFonts w:asciiTheme="minorBidi" w:hAnsiTheme="minorBidi" w:cstheme="minorBidi"/>
          <w:sz w:val="20"/>
          <w:szCs w:val="20"/>
        </w:rPr>
        <w:t xml:space="preserve">, </w:t>
      </w:r>
      <w:r w:rsidR="00263244" w:rsidRPr="00596384">
        <w:rPr>
          <w:rFonts w:asciiTheme="minorBidi" w:hAnsiTheme="minorBidi" w:cstheme="minorBidi"/>
          <w:sz w:val="20"/>
          <w:szCs w:val="20"/>
        </w:rPr>
        <w:t xml:space="preserve">and </w:t>
      </w:r>
      <w:r w:rsidR="005A47D1" w:rsidRPr="00596384">
        <w:rPr>
          <w:rFonts w:asciiTheme="minorBidi" w:hAnsiTheme="minorBidi" w:cstheme="minorBidi"/>
          <w:sz w:val="20"/>
          <w:szCs w:val="20"/>
        </w:rPr>
        <w:t xml:space="preserve">a refusal </w:t>
      </w:r>
      <w:r w:rsidR="00542713" w:rsidRPr="00596384">
        <w:rPr>
          <w:rFonts w:asciiTheme="minorBidi" w:hAnsiTheme="minorBidi" w:cstheme="minorBidi"/>
          <w:sz w:val="20"/>
          <w:szCs w:val="20"/>
        </w:rPr>
        <w:t xml:space="preserve">allow </w:t>
      </w:r>
      <w:r w:rsidR="004C6E3C" w:rsidRPr="00596384">
        <w:rPr>
          <w:rFonts w:asciiTheme="minorBidi" w:hAnsiTheme="minorBidi" w:cstheme="minorBidi"/>
          <w:sz w:val="20"/>
          <w:szCs w:val="20"/>
        </w:rPr>
        <w:t>defence</w:t>
      </w:r>
      <w:r w:rsidR="00542713" w:rsidRPr="00596384">
        <w:rPr>
          <w:rFonts w:asciiTheme="minorBidi" w:hAnsiTheme="minorBidi" w:cstheme="minorBidi"/>
          <w:sz w:val="20"/>
          <w:szCs w:val="20"/>
        </w:rPr>
        <w:t xml:space="preserve"> lawyer</w:t>
      </w:r>
      <w:r w:rsidR="00866944" w:rsidRPr="00596384">
        <w:rPr>
          <w:rFonts w:asciiTheme="minorBidi" w:hAnsiTheme="minorBidi" w:cstheme="minorBidi"/>
          <w:sz w:val="20"/>
          <w:szCs w:val="20"/>
        </w:rPr>
        <w:t>s</w:t>
      </w:r>
      <w:r w:rsidR="00542713" w:rsidRPr="00596384">
        <w:rPr>
          <w:rFonts w:asciiTheme="minorBidi" w:hAnsiTheme="minorBidi" w:cstheme="minorBidi"/>
          <w:sz w:val="20"/>
          <w:szCs w:val="20"/>
        </w:rPr>
        <w:t xml:space="preserve"> </w:t>
      </w:r>
      <w:r w:rsidR="000A761A" w:rsidRPr="00596384">
        <w:rPr>
          <w:rFonts w:asciiTheme="minorBidi" w:hAnsiTheme="minorBidi" w:cstheme="minorBidi"/>
          <w:sz w:val="20"/>
          <w:szCs w:val="20"/>
        </w:rPr>
        <w:t xml:space="preserve">timely </w:t>
      </w:r>
      <w:r w:rsidR="00542713" w:rsidRPr="00596384">
        <w:rPr>
          <w:rFonts w:asciiTheme="minorBidi" w:hAnsiTheme="minorBidi" w:cstheme="minorBidi"/>
          <w:sz w:val="20"/>
          <w:szCs w:val="20"/>
        </w:rPr>
        <w:t xml:space="preserve">access to </w:t>
      </w:r>
      <w:r w:rsidR="000A761A" w:rsidRPr="00596384">
        <w:rPr>
          <w:rFonts w:asciiTheme="minorBidi" w:hAnsiTheme="minorBidi" w:cstheme="minorBidi"/>
          <w:sz w:val="20"/>
          <w:szCs w:val="20"/>
        </w:rPr>
        <w:t>the case files</w:t>
      </w:r>
      <w:r w:rsidR="004C6E3C" w:rsidRPr="00596384">
        <w:rPr>
          <w:rFonts w:asciiTheme="minorBidi" w:hAnsiTheme="minorBidi" w:cstheme="minorBidi"/>
          <w:sz w:val="20"/>
          <w:szCs w:val="20"/>
        </w:rPr>
        <w:t xml:space="preserve">. </w:t>
      </w:r>
      <w:r w:rsidR="00A5328A" w:rsidRPr="00596384">
        <w:rPr>
          <w:rFonts w:asciiTheme="minorBidi" w:hAnsiTheme="minorBidi" w:cstheme="minorBidi"/>
          <w:sz w:val="20"/>
          <w:szCs w:val="20"/>
        </w:rPr>
        <w:t xml:space="preserve">On 2 March 2022, </w:t>
      </w:r>
      <w:r w:rsidR="004129F9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Nechirvan Barzani, President of the KRG, reduced the sentences of the </w:t>
      </w:r>
      <w:r w:rsidR="4AFECC4D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five </w:t>
      </w:r>
      <w:r w:rsidR="004129F9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journalists</w:t>
      </w:r>
      <w:r w:rsidR="001E5E22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and activists</w:t>
      </w:r>
      <w:r w:rsidR="004129F9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.</w:t>
      </w:r>
      <w:r w:rsidR="00E81FA5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</w:t>
      </w:r>
      <w:r w:rsidR="00863B7A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Qahraman Shukri</w:t>
      </w:r>
      <w:r w:rsidR="004C6E3C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’</w:t>
      </w:r>
      <w:r w:rsidR="00863B7A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s case was not included</w:t>
      </w:r>
      <w:r w:rsidR="004C6E3C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in the com</w:t>
      </w:r>
      <w:r w:rsidR="00DB7A74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mutations</w:t>
      </w:r>
      <w:r w:rsidR="00863B7A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. </w:t>
      </w:r>
      <w:r w:rsidR="00E81FA5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Three </w:t>
      </w:r>
      <w:r w:rsidR="00DB7A74" w:rsidRPr="00596384">
        <w:rPr>
          <w:rFonts w:asciiTheme="minorBidi" w:hAnsiTheme="minorBidi" w:cstheme="minorBidi"/>
          <w:sz w:val="20"/>
          <w:szCs w:val="20"/>
          <w:shd w:val="clear" w:color="auto" w:fill="FFFFFF"/>
        </w:rPr>
        <w:t>of the five detainees</w:t>
      </w:r>
      <w:r w:rsidR="009254B1" w:rsidRPr="00596384">
        <w:rPr>
          <w:rFonts w:asciiTheme="minorBidi" w:hAnsiTheme="minorBidi" w:cstheme="minorBidi"/>
          <w:sz w:val="20"/>
          <w:szCs w:val="20"/>
        </w:rPr>
        <w:t xml:space="preserve"> were released in March of </w:t>
      </w:r>
      <w:r w:rsidR="00E81FA5" w:rsidRPr="00596384">
        <w:rPr>
          <w:rFonts w:asciiTheme="minorBidi" w:hAnsiTheme="minorBidi" w:cstheme="minorBidi"/>
          <w:sz w:val="20"/>
          <w:szCs w:val="20"/>
        </w:rPr>
        <w:t>2023</w:t>
      </w:r>
      <w:r w:rsidR="009254B1" w:rsidRPr="00596384">
        <w:rPr>
          <w:rFonts w:asciiTheme="minorBidi" w:hAnsiTheme="minorBidi" w:cstheme="minorBidi"/>
          <w:sz w:val="20"/>
          <w:szCs w:val="20"/>
        </w:rPr>
        <w:t>.</w:t>
      </w:r>
      <w:r w:rsidR="00134630" w:rsidRPr="00596384">
        <w:rPr>
          <w:rFonts w:asciiTheme="minorBidi" w:hAnsiTheme="minorBidi" w:cstheme="minorBidi"/>
          <w:sz w:val="20"/>
          <w:szCs w:val="20"/>
        </w:rPr>
        <w:t xml:space="preserve"> In the case of two others, both journalists, a</w:t>
      </w:r>
      <w:r w:rsidR="008E3832" w:rsidRPr="00596384">
        <w:rPr>
          <w:rFonts w:asciiTheme="minorBidi" w:hAnsiTheme="minorBidi" w:cstheme="minorBidi"/>
          <w:sz w:val="20"/>
          <w:szCs w:val="20"/>
        </w:rPr>
        <w:t>s their release dates became imminent, the prosecution charged them with additional spurious crimes intended to keep them behind bars.</w:t>
      </w:r>
      <w:r w:rsidR="00134630" w:rsidRPr="00596384">
        <w:rPr>
          <w:rFonts w:asciiTheme="minorBidi" w:hAnsiTheme="minorBidi" w:cstheme="minorBidi"/>
          <w:sz w:val="20"/>
          <w:szCs w:val="20"/>
        </w:rPr>
        <w:t xml:space="preserve"> One journalist has since been released.</w:t>
      </w:r>
      <w:r w:rsidR="008E3832" w:rsidRPr="00596384">
        <w:rPr>
          <w:rFonts w:asciiTheme="minorBidi" w:hAnsiTheme="minorBidi" w:cstheme="minorBidi"/>
          <w:sz w:val="20"/>
          <w:szCs w:val="20"/>
        </w:rPr>
        <w:t xml:space="preserve"> Before their arrest, their journalism focused on human rights, freedom of expression and </w:t>
      </w:r>
      <w:r w:rsidR="009E2FF6" w:rsidRPr="00596384">
        <w:rPr>
          <w:rFonts w:asciiTheme="minorBidi" w:hAnsiTheme="minorBidi" w:cstheme="minorBidi"/>
          <w:sz w:val="20"/>
          <w:szCs w:val="20"/>
        </w:rPr>
        <w:t>anti-</w:t>
      </w:r>
      <w:r w:rsidR="008E3832" w:rsidRPr="00596384">
        <w:rPr>
          <w:rFonts w:asciiTheme="minorBidi" w:hAnsiTheme="minorBidi" w:cstheme="minorBidi"/>
          <w:sz w:val="20"/>
          <w:szCs w:val="20"/>
        </w:rPr>
        <w:t>corruption issues in the Kurdistan Region of Iraq.</w:t>
      </w:r>
    </w:p>
    <w:p w14:paraId="272CB144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28B59B3D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604BBE24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73070BE5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3AF03951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5008F0C5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477E3009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24E52225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27ACCE09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72F1DDFE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44E785F6" w14:textId="77777777" w:rsidR="00A40D39" w:rsidRDefault="00A40D39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44F78A38" w14:textId="010AFDA5" w:rsidR="005D2C37" w:rsidRPr="00596384" w:rsidRDefault="005D2C37" w:rsidP="004D70EC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  <w:r w:rsidRPr="00596384">
        <w:rPr>
          <w:rFonts w:asciiTheme="minorBidi" w:hAnsiTheme="minorBidi" w:cstheme="minorBidi"/>
          <w:b/>
          <w:sz w:val="20"/>
          <w:szCs w:val="20"/>
        </w:rPr>
        <w:t>PREFERRED LANGUAGE TO ADDRESS TARGET:</w:t>
      </w:r>
      <w:r w:rsidR="0082127B" w:rsidRPr="00596384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4D70EC" w:rsidRPr="00596384">
        <w:rPr>
          <w:rFonts w:asciiTheme="minorBidi" w:hAnsiTheme="minorBidi" w:cstheme="minorBidi"/>
          <w:sz w:val="20"/>
          <w:szCs w:val="20"/>
        </w:rPr>
        <w:t>Kurdish, Arabic</w:t>
      </w:r>
      <w:r w:rsidR="00FF3BB5" w:rsidRPr="00596384">
        <w:rPr>
          <w:rFonts w:asciiTheme="minorBidi" w:hAnsiTheme="minorBidi" w:cstheme="minorBidi"/>
          <w:sz w:val="20"/>
          <w:szCs w:val="20"/>
        </w:rPr>
        <w:t xml:space="preserve"> and</w:t>
      </w:r>
      <w:r w:rsidR="004D70EC" w:rsidRPr="00596384">
        <w:rPr>
          <w:rFonts w:asciiTheme="minorBidi" w:hAnsiTheme="minorBidi" w:cstheme="minorBidi"/>
          <w:sz w:val="20"/>
          <w:szCs w:val="20"/>
        </w:rPr>
        <w:t xml:space="preserve"> English</w:t>
      </w:r>
      <w:r w:rsidR="00FF3BB5" w:rsidRPr="00596384">
        <w:rPr>
          <w:rFonts w:asciiTheme="minorBidi" w:hAnsiTheme="minorBidi" w:cstheme="minorBidi"/>
          <w:sz w:val="20"/>
          <w:szCs w:val="20"/>
        </w:rPr>
        <w:t>.</w:t>
      </w:r>
    </w:p>
    <w:p w14:paraId="677E723D" w14:textId="77777777" w:rsidR="005D2C37" w:rsidRPr="00596384" w:rsidRDefault="005D2C37" w:rsidP="00980425">
      <w:pPr>
        <w:spacing w:after="0" w:line="240" w:lineRule="auto"/>
        <w:rPr>
          <w:rFonts w:asciiTheme="minorBidi" w:hAnsiTheme="minorBidi" w:cstheme="minorBidi"/>
          <w:color w:val="0070C0"/>
          <w:sz w:val="20"/>
          <w:szCs w:val="20"/>
        </w:rPr>
      </w:pPr>
      <w:r w:rsidRPr="00596384">
        <w:rPr>
          <w:rFonts w:asciiTheme="minorBidi" w:hAnsiTheme="minorBidi" w:cstheme="minorBidi"/>
          <w:sz w:val="20"/>
          <w:szCs w:val="20"/>
        </w:rPr>
        <w:t>You can also write in your own language.</w:t>
      </w:r>
    </w:p>
    <w:p w14:paraId="78F17D93" w14:textId="77777777" w:rsidR="005D2C37" w:rsidRPr="00596384" w:rsidRDefault="005D2C37" w:rsidP="00980425">
      <w:pPr>
        <w:spacing w:after="0" w:line="240" w:lineRule="auto"/>
        <w:rPr>
          <w:rFonts w:asciiTheme="minorBidi" w:hAnsiTheme="minorBidi" w:cstheme="minorBidi"/>
          <w:color w:val="0070C0"/>
          <w:sz w:val="20"/>
          <w:szCs w:val="20"/>
        </w:rPr>
      </w:pPr>
    </w:p>
    <w:p w14:paraId="636B746D" w14:textId="3B6CBE3D" w:rsidR="005D2C37" w:rsidRPr="00596384" w:rsidRDefault="005D2C37" w:rsidP="00FD569E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96384">
        <w:rPr>
          <w:rFonts w:asciiTheme="minorBidi" w:hAnsiTheme="minorBidi" w:cstheme="minorBidi"/>
          <w:b/>
          <w:sz w:val="20"/>
          <w:szCs w:val="20"/>
        </w:rPr>
        <w:t>PLEASE TAKE ACTION AS SOON AS POSSIBLE UNTIL:</w:t>
      </w:r>
      <w:r w:rsidR="00FD569E" w:rsidRPr="00596384">
        <w:rPr>
          <w:rFonts w:asciiTheme="minorBidi" w:hAnsiTheme="minorBidi" w:cstheme="minorBidi"/>
          <w:sz w:val="20"/>
          <w:szCs w:val="20"/>
        </w:rPr>
        <w:t xml:space="preserve"> 19 June 2024.</w:t>
      </w:r>
    </w:p>
    <w:p w14:paraId="3A043DBD" w14:textId="73F83C38" w:rsidR="005D2C37" w:rsidRPr="00596384" w:rsidRDefault="005D2C37" w:rsidP="00575A11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96384">
        <w:rPr>
          <w:rFonts w:asciiTheme="minorBidi" w:hAnsiTheme="minorBidi" w:cstheme="minorBidi"/>
          <w:sz w:val="20"/>
          <w:szCs w:val="20"/>
        </w:rPr>
        <w:t>Please check with the Amnesty office in your country if you wish to send appeals after the deadline.</w:t>
      </w:r>
    </w:p>
    <w:p w14:paraId="54F5AB52" w14:textId="6733B405" w:rsidR="00846E45" w:rsidRPr="00A40D39" w:rsidRDefault="005D2C37" w:rsidP="00A40D39">
      <w:pPr>
        <w:spacing w:before="240" w:after="0" w:line="240" w:lineRule="auto"/>
        <w:rPr>
          <w:rFonts w:asciiTheme="minorBidi" w:hAnsiTheme="minorBidi" w:cstheme="minorBidi"/>
          <w:bCs/>
          <w:sz w:val="20"/>
          <w:szCs w:val="20"/>
        </w:rPr>
      </w:pPr>
      <w:r w:rsidRPr="00596384">
        <w:rPr>
          <w:rFonts w:asciiTheme="minorBidi" w:hAnsiTheme="minorBidi" w:cstheme="minorBidi"/>
          <w:b/>
          <w:sz w:val="20"/>
          <w:szCs w:val="20"/>
        </w:rPr>
        <w:t xml:space="preserve">NAME AND PREFFERED PRONOUN: </w:t>
      </w:r>
      <w:r w:rsidR="001E0C3F" w:rsidRPr="00596384">
        <w:rPr>
          <w:rFonts w:asciiTheme="minorBidi" w:hAnsiTheme="minorBidi" w:cstheme="minorBidi"/>
          <w:b/>
          <w:sz w:val="20"/>
          <w:szCs w:val="20"/>
        </w:rPr>
        <w:t>Qahraman Shukri</w:t>
      </w:r>
      <w:r w:rsidR="00575A11" w:rsidRPr="00596384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75A11" w:rsidRPr="00596384">
        <w:rPr>
          <w:rFonts w:asciiTheme="minorBidi" w:hAnsiTheme="minorBidi" w:cstheme="minorBidi"/>
          <w:bCs/>
          <w:sz w:val="20"/>
          <w:szCs w:val="20"/>
        </w:rPr>
        <w:t>(</w:t>
      </w:r>
      <w:r w:rsidR="000A1125" w:rsidRPr="00596384">
        <w:rPr>
          <w:rFonts w:asciiTheme="minorBidi" w:hAnsiTheme="minorBidi" w:cstheme="minorBidi"/>
          <w:bCs/>
          <w:sz w:val="20"/>
          <w:szCs w:val="20"/>
        </w:rPr>
        <w:t>H</w:t>
      </w:r>
      <w:r w:rsidR="00575A11" w:rsidRPr="00596384">
        <w:rPr>
          <w:rFonts w:asciiTheme="minorBidi" w:hAnsiTheme="minorBidi" w:cstheme="minorBidi"/>
          <w:bCs/>
          <w:sz w:val="20"/>
          <w:szCs w:val="20"/>
        </w:rPr>
        <w:t>e/him)</w:t>
      </w:r>
      <w:r w:rsidR="000A1125" w:rsidRPr="00596384">
        <w:rPr>
          <w:rFonts w:asciiTheme="minorBidi" w:hAnsiTheme="minorBidi" w:cstheme="minorBidi"/>
          <w:bCs/>
          <w:sz w:val="20"/>
          <w:szCs w:val="20"/>
        </w:rPr>
        <w:t>.</w:t>
      </w:r>
    </w:p>
    <w:sectPr w:rsidR="00846E45" w:rsidRPr="00A40D39" w:rsidSect="00027849">
      <w:headerReference w:type="default" r:id="rId10"/>
      <w:footerReference w:type="default" r:id="rId11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047D" w14:textId="77777777" w:rsidR="00046434" w:rsidRDefault="00046434">
      <w:r>
        <w:separator/>
      </w:r>
    </w:p>
  </w:endnote>
  <w:endnote w:type="continuationSeparator" w:id="0">
    <w:p w14:paraId="28402B39" w14:textId="77777777" w:rsidR="00046434" w:rsidRDefault="00046434">
      <w:r>
        <w:continuationSeparator/>
      </w:r>
    </w:p>
  </w:endnote>
  <w:endnote w:type="continuationNotice" w:id="1">
    <w:p w14:paraId="2D55E9BE" w14:textId="77777777" w:rsidR="00046434" w:rsidRDefault="00046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4CFBE877" w14:paraId="32014004" w14:textId="77777777" w:rsidTr="4CFBE877">
      <w:trPr>
        <w:trHeight w:val="300"/>
      </w:trPr>
      <w:tc>
        <w:tcPr>
          <w:tcW w:w="3040" w:type="dxa"/>
        </w:tcPr>
        <w:p w14:paraId="1B077114" w14:textId="2DF0BB0A" w:rsidR="4CFBE877" w:rsidRDefault="4CFBE877" w:rsidP="4CFBE877">
          <w:pPr>
            <w:pStyle w:val="Koptekst"/>
            <w:ind w:left="-115"/>
          </w:pPr>
        </w:p>
      </w:tc>
      <w:tc>
        <w:tcPr>
          <w:tcW w:w="3040" w:type="dxa"/>
        </w:tcPr>
        <w:p w14:paraId="68ACB606" w14:textId="67916B93" w:rsidR="4CFBE877" w:rsidRDefault="4CFBE877" w:rsidP="4CFBE877">
          <w:pPr>
            <w:pStyle w:val="Koptekst"/>
            <w:jc w:val="center"/>
          </w:pPr>
        </w:p>
      </w:tc>
      <w:tc>
        <w:tcPr>
          <w:tcW w:w="3040" w:type="dxa"/>
        </w:tcPr>
        <w:p w14:paraId="5F7434C2" w14:textId="3B9AE47A" w:rsidR="4CFBE877" w:rsidRDefault="4CFBE877" w:rsidP="4CFBE877">
          <w:pPr>
            <w:pStyle w:val="Koptekst"/>
            <w:ind w:right="-115"/>
            <w:jc w:val="right"/>
          </w:pPr>
        </w:p>
      </w:tc>
    </w:tr>
  </w:tbl>
  <w:p w14:paraId="306EBD6B" w14:textId="5E9D9FA1" w:rsidR="007B57A6" w:rsidRDefault="007B57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B590" w14:textId="77777777" w:rsidR="00046434" w:rsidRDefault="00046434">
      <w:r>
        <w:separator/>
      </w:r>
    </w:p>
  </w:footnote>
  <w:footnote w:type="continuationSeparator" w:id="0">
    <w:p w14:paraId="75F7F2CE" w14:textId="77777777" w:rsidR="00046434" w:rsidRDefault="00046434">
      <w:r>
        <w:continuationSeparator/>
      </w:r>
    </w:p>
  </w:footnote>
  <w:footnote w:type="continuationNotice" w:id="1">
    <w:p w14:paraId="38DF7169" w14:textId="77777777" w:rsidR="00046434" w:rsidRDefault="00046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F79C" w14:textId="5C7593C7" w:rsidR="008113F7" w:rsidRDefault="008113F7" w:rsidP="008113F7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UA: 34/24 Index:</w:t>
    </w:r>
    <w:r w:rsidRPr="00DC7F37">
      <w:t xml:space="preserve"> </w:t>
    </w:r>
    <w:r w:rsidRPr="00DC7F37">
      <w:rPr>
        <w:sz w:val="16"/>
        <w:szCs w:val="16"/>
      </w:rPr>
      <w:t>MDE</w:t>
    </w:r>
    <w:r>
      <w:rPr>
        <w:sz w:val="16"/>
        <w:szCs w:val="16"/>
      </w:rPr>
      <w:t xml:space="preserve"> </w:t>
    </w:r>
    <w:r w:rsidRPr="00DC7F37">
      <w:rPr>
        <w:sz w:val="16"/>
        <w:szCs w:val="16"/>
      </w:rPr>
      <w:t>14/</w:t>
    </w:r>
    <w:r w:rsidRPr="4CFBE877">
      <w:rPr>
        <w:sz w:val="16"/>
        <w:szCs w:val="16"/>
      </w:rPr>
      <w:t>7909/2024</w:t>
    </w:r>
    <w:r>
      <w:rPr>
        <w:sz w:val="16"/>
        <w:szCs w:val="16"/>
      </w:rPr>
      <w:t xml:space="preserve"> Iraq</w:t>
    </w:r>
    <w:r>
      <w:tab/>
    </w:r>
    <w:r>
      <w:tab/>
    </w:r>
    <w:r>
      <w:rPr>
        <w:sz w:val="16"/>
        <w:szCs w:val="16"/>
      </w:rPr>
      <w:t>Date: 24</w:t>
    </w:r>
    <w:r w:rsidRPr="4CFBE877">
      <w:rPr>
        <w:sz w:val="16"/>
        <w:szCs w:val="16"/>
      </w:rPr>
      <w:t xml:space="preserve"> April 2024</w:t>
    </w:r>
  </w:p>
  <w:p w14:paraId="63D4BB4B" w14:textId="77777777" w:rsidR="008113F7" w:rsidRPr="008113F7" w:rsidRDefault="008113F7" w:rsidP="008113F7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2C562DA6"/>
    <w:multiLevelType w:val="hybridMultilevel"/>
    <w:tmpl w:val="D29A07E4"/>
    <w:lvl w:ilvl="0" w:tplc="0666BD2C">
      <w:start w:val="1"/>
      <w:numFmt w:val="decimal"/>
      <w:lvlText w:val="%1)"/>
      <w:lvlJc w:val="left"/>
      <w:pPr>
        <w:ind w:left="720" w:hanging="360"/>
      </w:pPr>
    </w:lvl>
    <w:lvl w:ilvl="1" w:tplc="E6BA2E9A">
      <w:start w:val="1"/>
      <w:numFmt w:val="decimal"/>
      <w:lvlText w:val="%2)"/>
      <w:lvlJc w:val="left"/>
      <w:pPr>
        <w:ind w:left="720" w:hanging="360"/>
      </w:pPr>
    </w:lvl>
    <w:lvl w:ilvl="2" w:tplc="3800A94A">
      <w:start w:val="1"/>
      <w:numFmt w:val="decimal"/>
      <w:lvlText w:val="%3)"/>
      <w:lvlJc w:val="left"/>
      <w:pPr>
        <w:ind w:left="720" w:hanging="360"/>
      </w:pPr>
    </w:lvl>
    <w:lvl w:ilvl="3" w:tplc="F8C42E54">
      <w:start w:val="1"/>
      <w:numFmt w:val="decimal"/>
      <w:lvlText w:val="%4)"/>
      <w:lvlJc w:val="left"/>
      <w:pPr>
        <w:ind w:left="720" w:hanging="360"/>
      </w:pPr>
    </w:lvl>
    <w:lvl w:ilvl="4" w:tplc="A4968A7A">
      <w:start w:val="1"/>
      <w:numFmt w:val="decimal"/>
      <w:lvlText w:val="%5)"/>
      <w:lvlJc w:val="left"/>
      <w:pPr>
        <w:ind w:left="720" w:hanging="360"/>
      </w:pPr>
    </w:lvl>
    <w:lvl w:ilvl="5" w:tplc="0CD49244">
      <w:start w:val="1"/>
      <w:numFmt w:val="decimal"/>
      <w:lvlText w:val="%6)"/>
      <w:lvlJc w:val="left"/>
      <w:pPr>
        <w:ind w:left="720" w:hanging="360"/>
      </w:pPr>
    </w:lvl>
    <w:lvl w:ilvl="6" w:tplc="C6D0C5FE">
      <w:start w:val="1"/>
      <w:numFmt w:val="decimal"/>
      <w:lvlText w:val="%7)"/>
      <w:lvlJc w:val="left"/>
      <w:pPr>
        <w:ind w:left="720" w:hanging="360"/>
      </w:pPr>
    </w:lvl>
    <w:lvl w:ilvl="7" w:tplc="21AE5126">
      <w:start w:val="1"/>
      <w:numFmt w:val="decimal"/>
      <w:lvlText w:val="%8)"/>
      <w:lvlJc w:val="left"/>
      <w:pPr>
        <w:ind w:left="720" w:hanging="360"/>
      </w:pPr>
    </w:lvl>
    <w:lvl w:ilvl="8" w:tplc="88E2E4C4">
      <w:start w:val="1"/>
      <w:numFmt w:val="decimal"/>
      <w:lvlText w:val="%9)"/>
      <w:lvlJc w:val="left"/>
      <w:pPr>
        <w:ind w:left="720" w:hanging="360"/>
      </w:pPr>
    </w:lvl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7040">
    <w:abstractNumId w:val="0"/>
  </w:num>
  <w:num w:numId="2" w16cid:durableId="430854653">
    <w:abstractNumId w:val="21"/>
  </w:num>
  <w:num w:numId="3" w16cid:durableId="1044018470">
    <w:abstractNumId w:val="20"/>
  </w:num>
  <w:num w:numId="4" w16cid:durableId="928003041">
    <w:abstractNumId w:val="10"/>
  </w:num>
  <w:num w:numId="5" w16cid:durableId="550121419">
    <w:abstractNumId w:val="3"/>
  </w:num>
  <w:num w:numId="6" w16cid:durableId="341666812">
    <w:abstractNumId w:val="19"/>
  </w:num>
  <w:num w:numId="7" w16cid:durableId="1603297087">
    <w:abstractNumId w:val="17"/>
  </w:num>
  <w:num w:numId="8" w16cid:durableId="390731102">
    <w:abstractNumId w:val="9"/>
  </w:num>
  <w:num w:numId="9" w16cid:durableId="2039626512">
    <w:abstractNumId w:val="8"/>
  </w:num>
  <w:num w:numId="10" w16cid:durableId="1436706332">
    <w:abstractNumId w:val="13"/>
  </w:num>
  <w:num w:numId="11" w16cid:durableId="164247660">
    <w:abstractNumId w:val="5"/>
  </w:num>
  <w:num w:numId="12" w16cid:durableId="417334189">
    <w:abstractNumId w:val="14"/>
  </w:num>
  <w:num w:numId="13" w16cid:durableId="770322915">
    <w:abstractNumId w:val="15"/>
  </w:num>
  <w:num w:numId="14" w16cid:durableId="764182084">
    <w:abstractNumId w:val="1"/>
  </w:num>
  <w:num w:numId="15" w16cid:durableId="778186288">
    <w:abstractNumId w:val="18"/>
  </w:num>
  <w:num w:numId="16" w16cid:durableId="748503949">
    <w:abstractNumId w:val="11"/>
  </w:num>
  <w:num w:numId="17" w16cid:durableId="2052530533">
    <w:abstractNumId w:val="12"/>
  </w:num>
  <w:num w:numId="18" w16cid:durableId="428042199">
    <w:abstractNumId w:val="4"/>
  </w:num>
  <w:num w:numId="19" w16cid:durableId="234711014">
    <w:abstractNumId w:val="7"/>
  </w:num>
  <w:num w:numId="20" w16cid:durableId="965893064">
    <w:abstractNumId w:val="16"/>
  </w:num>
  <w:num w:numId="21" w16cid:durableId="669721511">
    <w:abstractNumId w:val="2"/>
  </w:num>
  <w:num w:numId="22" w16cid:durableId="1215043726">
    <w:abstractNumId w:val="22"/>
  </w:num>
  <w:num w:numId="23" w16cid:durableId="166443260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F4C"/>
    <w:rsid w:val="00001383"/>
    <w:rsid w:val="00004D79"/>
    <w:rsid w:val="000058B2"/>
    <w:rsid w:val="00005ED5"/>
    <w:rsid w:val="00006629"/>
    <w:rsid w:val="00022AE0"/>
    <w:rsid w:val="0002386F"/>
    <w:rsid w:val="00024F58"/>
    <w:rsid w:val="00027849"/>
    <w:rsid w:val="0003002D"/>
    <w:rsid w:val="000312EB"/>
    <w:rsid w:val="00031FAA"/>
    <w:rsid w:val="000325EC"/>
    <w:rsid w:val="00032772"/>
    <w:rsid w:val="00037A9F"/>
    <w:rsid w:val="00046434"/>
    <w:rsid w:val="00046A24"/>
    <w:rsid w:val="000534B8"/>
    <w:rsid w:val="00054AA3"/>
    <w:rsid w:val="0005519F"/>
    <w:rsid w:val="00056F66"/>
    <w:rsid w:val="00057A7E"/>
    <w:rsid w:val="00065BA4"/>
    <w:rsid w:val="00067C23"/>
    <w:rsid w:val="00073C67"/>
    <w:rsid w:val="00076037"/>
    <w:rsid w:val="00080427"/>
    <w:rsid w:val="00083462"/>
    <w:rsid w:val="00085AFB"/>
    <w:rsid w:val="00086366"/>
    <w:rsid w:val="00087E2B"/>
    <w:rsid w:val="0009076C"/>
    <w:rsid w:val="00090A1C"/>
    <w:rsid w:val="0009130D"/>
    <w:rsid w:val="00092DFA"/>
    <w:rsid w:val="000957C5"/>
    <w:rsid w:val="00096201"/>
    <w:rsid w:val="000A08BE"/>
    <w:rsid w:val="000A1125"/>
    <w:rsid w:val="000A12E7"/>
    <w:rsid w:val="000A1F14"/>
    <w:rsid w:val="000A4099"/>
    <w:rsid w:val="000A51F2"/>
    <w:rsid w:val="000A761A"/>
    <w:rsid w:val="000B02B4"/>
    <w:rsid w:val="000B4A38"/>
    <w:rsid w:val="000B5AF1"/>
    <w:rsid w:val="000B7D11"/>
    <w:rsid w:val="000C2A0D"/>
    <w:rsid w:val="000C43D4"/>
    <w:rsid w:val="000C4D9E"/>
    <w:rsid w:val="000C56A7"/>
    <w:rsid w:val="000C6196"/>
    <w:rsid w:val="000C6D6C"/>
    <w:rsid w:val="000C6E26"/>
    <w:rsid w:val="000D0ABB"/>
    <w:rsid w:val="000D0B9E"/>
    <w:rsid w:val="000D366A"/>
    <w:rsid w:val="000D70C1"/>
    <w:rsid w:val="000D7F7A"/>
    <w:rsid w:val="000E0D61"/>
    <w:rsid w:val="000E12CB"/>
    <w:rsid w:val="000E45FD"/>
    <w:rsid w:val="000E57D4"/>
    <w:rsid w:val="000F2842"/>
    <w:rsid w:val="000F288F"/>
    <w:rsid w:val="000F3012"/>
    <w:rsid w:val="000F3342"/>
    <w:rsid w:val="000F4939"/>
    <w:rsid w:val="000F6E1A"/>
    <w:rsid w:val="000F71AB"/>
    <w:rsid w:val="00100FE4"/>
    <w:rsid w:val="001020D7"/>
    <w:rsid w:val="00103BCC"/>
    <w:rsid w:val="0010425E"/>
    <w:rsid w:val="001050BB"/>
    <w:rsid w:val="00106837"/>
    <w:rsid w:val="00106D61"/>
    <w:rsid w:val="00111063"/>
    <w:rsid w:val="00114556"/>
    <w:rsid w:val="001155D9"/>
    <w:rsid w:val="00115E4B"/>
    <w:rsid w:val="00120088"/>
    <w:rsid w:val="001222A0"/>
    <w:rsid w:val="001234BA"/>
    <w:rsid w:val="0012544D"/>
    <w:rsid w:val="00127EC0"/>
    <w:rsid w:val="001300C3"/>
    <w:rsid w:val="00130B8A"/>
    <w:rsid w:val="00132579"/>
    <w:rsid w:val="00134630"/>
    <w:rsid w:val="00135A75"/>
    <w:rsid w:val="00141A41"/>
    <w:rsid w:val="001448E8"/>
    <w:rsid w:val="0014596C"/>
    <w:rsid w:val="0014617E"/>
    <w:rsid w:val="00146224"/>
    <w:rsid w:val="0014657B"/>
    <w:rsid w:val="00151C19"/>
    <w:rsid w:val="00152507"/>
    <w:rsid w:val="001526C3"/>
    <w:rsid w:val="00152D4B"/>
    <w:rsid w:val="001561F4"/>
    <w:rsid w:val="00156F14"/>
    <w:rsid w:val="00160414"/>
    <w:rsid w:val="0016076F"/>
    <w:rsid w:val="00160ECE"/>
    <w:rsid w:val="0016118D"/>
    <w:rsid w:val="001648DB"/>
    <w:rsid w:val="00174398"/>
    <w:rsid w:val="00176678"/>
    <w:rsid w:val="001773D1"/>
    <w:rsid w:val="00177779"/>
    <w:rsid w:val="00185A3F"/>
    <w:rsid w:val="001877DC"/>
    <w:rsid w:val="0019118D"/>
    <w:rsid w:val="0019166F"/>
    <w:rsid w:val="00194CD5"/>
    <w:rsid w:val="001974BB"/>
    <w:rsid w:val="001A4461"/>
    <w:rsid w:val="001A635D"/>
    <w:rsid w:val="001A6AC9"/>
    <w:rsid w:val="001B1ED0"/>
    <w:rsid w:val="001B42B4"/>
    <w:rsid w:val="001B5A98"/>
    <w:rsid w:val="001B6B60"/>
    <w:rsid w:val="001B78CB"/>
    <w:rsid w:val="001C1828"/>
    <w:rsid w:val="001C1846"/>
    <w:rsid w:val="001C23A8"/>
    <w:rsid w:val="001C2FE8"/>
    <w:rsid w:val="001D1548"/>
    <w:rsid w:val="001D2D64"/>
    <w:rsid w:val="001D52A5"/>
    <w:rsid w:val="001D577E"/>
    <w:rsid w:val="001E0309"/>
    <w:rsid w:val="001E0970"/>
    <w:rsid w:val="001E0C3F"/>
    <w:rsid w:val="001E2045"/>
    <w:rsid w:val="001E5E22"/>
    <w:rsid w:val="001E6810"/>
    <w:rsid w:val="001F52BC"/>
    <w:rsid w:val="00201189"/>
    <w:rsid w:val="00201949"/>
    <w:rsid w:val="00201C40"/>
    <w:rsid w:val="002036C0"/>
    <w:rsid w:val="002116FD"/>
    <w:rsid w:val="00212604"/>
    <w:rsid w:val="00215C3E"/>
    <w:rsid w:val="00215E33"/>
    <w:rsid w:val="002212D1"/>
    <w:rsid w:val="00225A11"/>
    <w:rsid w:val="00227ABE"/>
    <w:rsid w:val="00230E3C"/>
    <w:rsid w:val="002315F5"/>
    <w:rsid w:val="00234160"/>
    <w:rsid w:val="00235163"/>
    <w:rsid w:val="0023548B"/>
    <w:rsid w:val="002357EF"/>
    <w:rsid w:val="002412E5"/>
    <w:rsid w:val="00244941"/>
    <w:rsid w:val="00245D6C"/>
    <w:rsid w:val="0025101A"/>
    <w:rsid w:val="00254462"/>
    <w:rsid w:val="002558D7"/>
    <w:rsid w:val="0025591E"/>
    <w:rsid w:val="00255FE3"/>
    <w:rsid w:val="0025792F"/>
    <w:rsid w:val="00261CC7"/>
    <w:rsid w:val="00263244"/>
    <w:rsid w:val="0026592E"/>
    <w:rsid w:val="002665C3"/>
    <w:rsid w:val="002669F0"/>
    <w:rsid w:val="00267383"/>
    <w:rsid w:val="002703E7"/>
    <w:rsid w:val="002709C3"/>
    <w:rsid w:val="00272BAB"/>
    <w:rsid w:val="002739C9"/>
    <w:rsid w:val="00273E9A"/>
    <w:rsid w:val="00275821"/>
    <w:rsid w:val="0027733E"/>
    <w:rsid w:val="00282B99"/>
    <w:rsid w:val="00282CFE"/>
    <w:rsid w:val="00283EB8"/>
    <w:rsid w:val="00285F17"/>
    <w:rsid w:val="0028679A"/>
    <w:rsid w:val="002867FA"/>
    <w:rsid w:val="00286B6F"/>
    <w:rsid w:val="00295677"/>
    <w:rsid w:val="002A064A"/>
    <w:rsid w:val="002A2F36"/>
    <w:rsid w:val="002A60F5"/>
    <w:rsid w:val="002B17CC"/>
    <w:rsid w:val="002B2E9B"/>
    <w:rsid w:val="002B2FD3"/>
    <w:rsid w:val="002B3FE3"/>
    <w:rsid w:val="002B6179"/>
    <w:rsid w:val="002C06A6"/>
    <w:rsid w:val="002C58B2"/>
    <w:rsid w:val="002C5FE4"/>
    <w:rsid w:val="002C6019"/>
    <w:rsid w:val="002C61D1"/>
    <w:rsid w:val="002C6FC6"/>
    <w:rsid w:val="002C7F1F"/>
    <w:rsid w:val="002D025A"/>
    <w:rsid w:val="002D11C7"/>
    <w:rsid w:val="002D1BE5"/>
    <w:rsid w:val="002D2815"/>
    <w:rsid w:val="002D3EA5"/>
    <w:rsid w:val="002D48CD"/>
    <w:rsid w:val="002D5454"/>
    <w:rsid w:val="002D7732"/>
    <w:rsid w:val="002E286C"/>
    <w:rsid w:val="002E3658"/>
    <w:rsid w:val="002E41F3"/>
    <w:rsid w:val="002E4801"/>
    <w:rsid w:val="002E6090"/>
    <w:rsid w:val="002F35EE"/>
    <w:rsid w:val="002F3C80"/>
    <w:rsid w:val="002F4DD9"/>
    <w:rsid w:val="002F5421"/>
    <w:rsid w:val="003072B4"/>
    <w:rsid w:val="00307315"/>
    <w:rsid w:val="0031082E"/>
    <w:rsid w:val="0031230A"/>
    <w:rsid w:val="00313E8B"/>
    <w:rsid w:val="003145C2"/>
    <w:rsid w:val="00314A25"/>
    <w:rsid w:val="003167AD"/>
    <w:rsid w:val="00316C1F"/>
    <w:rsid w:val="00316D2D"/>
    <w:rsid w:val="00320461"/>
    <w:rsid w:val="00320873"/>
    <w:rsid w:val="003212CE"/>
    <w:rsid w:val="003236ED"/>
    <w:rsid w:val="0032378B"/>
    <w:rsid w:val="00324C37"/>
    <w:rsid w:val="00326DC6"/>
    <w:rsid w:val="00331342"/>
    <w:rsid w:val="0033624A"/>
    <w:rsid w:val="003373A5"/>
    <w:rsid w:val="00337826"/>
    <w:rsid w:val="0034128A"/>
    <w:rsid w:val="00342028"/>
    <w:rsid w:val="00342E16"/>
    <w:rsid w:val="0034324D"/>
    <w:rsid w:val="0035022E"/>
    <w:rsid w:val="0035329F"/>
    <w:rsid w:val="00353F96"/>
    <w:rsid w:val="00355617"/>
    <w:rsid w:val="00357303"/>
    <w:rsid w:val="00365102"/>
    <w:rsid w:val="0036660E"/>
    <w:rsid w:val="00366729"/>
    <w:rsid w:val="00366CF5"/>
    <w:rsid w:val="0037180A"/>
    <w:rsid w:val="003747A6"/>
    <w:rsid w:val="00375230"/>
    <w:rsid w:val="00376EF4"/>
    <w:rsid w:val="00380EFF"/>
    <w:rsid w:val="00381B76"/>
    <w:rsid w:val="00384B99"/>
    <w:rsid w:val="00385903"/>
    <w:rsid w:val="00385A0E"/>
    <w:rsid w:val="003904F0"/>
    <w:rsid w:val="003975C9"/>
    <w:rsid w:val="003A21D5"/>
    <w:rsid w:val="003A2281"/>
    <w:rsid w:val="003A460B"/>
    <w:rsid w:val="003A4DDE"/>
    <w:rsid w:val="003A6AFE"/>
    <w:rsid w:val="003A7FFE"/>
    <w:rsid w:val="003B294A"/>
    <w:rsid w:val="003B2E26"/>
    <w:rsid w:val="003C024F"/>
    <w:rsid w:val="003C20EF"/>
    <w:rsid w:val="003C3210"/>
    <w:rsid w:val="003C3275"/>
    <w:rsid w:val="003C4B92"/>
    <w:rsid w:val="003C5EEA"/>
    <w:rsid w:val="003C67AB"/>
    <w:rsid w:val="003C7CB6"/>
    <w:rsid w:val="003D3461"/>
    <w:rsid w:val="003D3C1C"/>
    <w:rsid w:val="003D45EB"/>
    <w:rsid w:val="003D4B50"/>
    <w:rsid w:val="003D7B52"/>
    <w:rsid w:val="003E3067"/>
    <w:rsid w:val="003E7358"/>
    <w:rsid w:val="003F3D5D"/>
    <w:rsid w:val="00400E53"/>
    <w:rsid w:val="00401F13"/>
    <w:rsid w:val="00401FEC"/>
    <w:rsid w:val="00405A62"/>
    <w:rsid w:val="00405FC4"/>
    <w:rsid w:val="004129F9"/>
    <w:rsid w:val="0042210F"/>
    <w:rsid w:val="00422299"/>
    <w:rsid w:val="0042671B"/>
    <w:rsid w:val="00426DBF"/>
    <w:rsid w:val="00427F82"/>
    <w:rsid w:val="004334BF"/>
    <w:rsid w:val="00434A10"/>
    <w:rsid w:val="00435C65"/>
    <w:rsid w:val="004408A1"/>
    <w:rsid w:val="004409F7"/>
    <w:rsid w:val="00442E5B"/>
    <w:rsid w:val="0044379B"/>
    <w:rsid w:val="00445D50"/>
    <w:rsid w:val="00451336"/>
    <w:rsid w:val="00453538"/>
    <w:rsid w:val="004550C5"/>
    <w:rsid w:val="004603A2"/>
    <w:rsid w:val="0047146A"/>
    <w:rsid w:val="00471736"/>
    <w:rsid w:val="00477968"/>
    <w:rsid w:val="00480AEF"/>
    <w:rsid w:val="0048157F"/>
    <w:rsid w:val="00486088"/>
    <w:rsid w:val="004877F7"/>
    <w:rsid w:val="004901A0"/>
    <w:rsid w:val="00492FA8"/>
    <w:rsid w:val="00496AC3"/>
    <w:rsid w:val="004A09FF"/>
    <w:rsid w:val="004A1383"/>
    <w:rsid w:val="004A1BDD"/>
    <w:rsid w:val="004B1E15"/>
    <w:rsid w:val="004B2367"/>
    <w:rsid w:val="004B23A6"/>
    <w:rsid w:val="004B381D"/>
    <w:rsid w:val="004B3902"/>
    <w:rsid w:val="004B40EE"/>
    <w:rsid w:val="004B4304"/>
    <w:rsid w:val="004B4E0E"/>
    <w:rsid w:val="004B5FE4"/>
    <w:rsid w:val="004C1065"/>
    <w:rsid w:val="004C265C"/>
    <w:rsid w:val="004C31F3"/>
    <w:rsid w:val="004C46C8"/>
    <w:rsid w:val="004C6BE3"/>
    <w:rsid w:val="004C6E3C"/>
    <w:rsid w:val="004C71F5"/>
    <w:rsid w:val="004D1D3A"/>
    <w:rsid w:val="004D3235"/>
    <w:rsid w:val="004D41DC"/>
    <w:rsid w:val="004D635F"/>
    <w:rsid w:val="004D6A14"/>
    <w:rsid w:val="004D70EC"/>
    <w:rsid w:val="004E4456"/>
    <w:rsid w:val="004F4AFD"/>
    <w:rsid w:val="004F4B72"/>
    <w:rsid w:val="00501E8F"/>
    <w:rsid w:val="00504FBC"/>
    <w:rsid w:val="00505454"/>
    <w:rsid w:val="00505953"/>
    <w:rsid w:val="00505AFB"/>
    <w:rsid w:val="00506CFA"/>
    <w:rsid w:val="00506DD3"/>
    <w:rsid w:val="0051452D"/>
    <w:rsid w:val="005165B3"/>
    <w:rsid w:val="00517E88"/>
    <w:rsid w:val="00522249"/>
    <w:rsid w:val="00523B94"/>
    <w:rsid w:val="00524713"/>
    <w:rsid w:val="00526DD2"/>
    <w:rsid w:val="0053183F"/>
    <w:rsid w:val="005318E7"/>
    <w:rsid w:val="005363CA"/>
    <w:rsid w:val="005401FA"/>
    <w:rsid w:val="005417F8"/>
    <w:rsid w:val="00542713"/>
    <w:rsid w:val="00542930"/>
    <w:rsid w:val="00542F58"/>
    <w:rsid w:val="00545423"/>
    <w:rsid w:val="00547E71"/>
    <w:rsid w:val="00551329"/>
    <w:rsid w:val="00552205"/>
    <w:rsid w:val="005523E1"/>
    <w:rsid w:val="0055309E"/>
    <w:rsid w:val="005533E3"/>
    <w:rsid w:val="0055663D"/>
    <w:rsid w:val="00560284"/>
    <w:rsid w:val="00565148"/>
    <w:rsid w:val="00565462"/>
    <w:rsid w:val="005657D4"/>
    <w:rsid w:val="005668D0"/>
    <w:rsid w:val="00572CCD"/>
    <w:rsid w:val="0057330B"/>
    <w:rsid w:val="0057440A"/>
    <w:rsid w:val="0057525E"/>
    <w:rsid w:val="0057579D"/>
    <w:rsid w:val="00575A11"/>
    <w:rsid w:val="005800A3"/>
    <w:rsid w:val="00580498"/>
    <w:rsid w:val="00581A12"/>
    <w:rsid w:val="00581B1F"/>
    <w:rsid w:val="0058473E"/>
    <w:rsid w:val="00590F11"/>
    <w:rsid w:val="00591D55"/>
    <w:rsid w:val="00592C3E"/>
    <w:rsid w:val="00596384"/>
    <w:rsid w:val="00596449"/>
    <w:rsid w:val="005A3E28"/>
    <w:rsid w:val="005A47D1"/>
    <w:rsid w:val="005A5E1C"/>
    <w:rsid w:val="005A6E16"/>
    <w:rsid w:val="005A71AD"/>
    <w:rsid w:val="005A795C"/>
    <w:rsid w:val="005A7F1B"/>
    <w:rsid w:val="005A7F5D"/>
    <w:rsid w:val="005B227F"/>
    <w:rsid w:val="005B43CC"/>
    <w:rsid w:val="005B59ED"/>
    <w:rsid w:val="005B5C5A"/>
    <w:rsid w:val="005C2668"/>
    <w:rsid w:val="005C2C3D"/>
    <w:rsid w:val="005C326F"/>
    <w:rsid w:val="005C751F"/>
    <w:rsid w:val="005C7E65"/>
    <w:rsid w:val="005D0B0D"/>
    <w:rsid w:val="005D14AA"/>
    <w:rsid w:val="005D2C37"/>
    <w:rsid w:val="005D5F51"/>
    <w:rsid w:val="005D67E3"/>
    <w:rsid w:val="005D7287"/>
    <w:rsid w:val="005D7D1C"/>
    <w:rsid w:val="005E0BEA"/>
    <w:rsid w:val="005F0355"/>
    <w:rsid w:val="005F18FE"/>
    <w:rsid w:val="005F2EF8"/>
    <w:rsid w:val="005F4B30"/>
    <w:rsid w:val="005F54EC"/>
    <w:rsid w:val="005F5E43"/>
    <w:rsid w:val="005F6B87"/>
    <w:rsid w:val="0060222B"/>
    <w:rsid w:val="00606108"/>
    <w:rsid w:val="006101C0"/>
    <w:rsid w:val="00610507"/>
    <w:rsid w:val="006201FC"/>
    <w:rsid w:val="00620ADD"/>
    <w:rsid w:val="00621D64"/>
    <w:rsid w:val="00621FB2"/>
    <w:rsid w:val="00626EC2"/>
    <w:rsid w:val="00627B25"/>
    <w:rsid w:val="006305A4"/>
    <w:rsid w:val="006327B2"/>
    <w:rsid w:val="006358D0"/>
    <w:rsid w:val="006409E9"/>
    <w:rsid w:val="00640EF2"/>
    <w:rsid w:val="00646537"/>
    <w:rsid w:val="0064654E"/>
    <w:rsid w:val="0064718C"/>
    <w:rsid w:val="0065049B"/>
    <w:rsid w:val="00650D73"/>
    <w:rsid w:val="00654BBE"/>
    <w:rsid w:val="006558EE"/>
    <w:rsid w:val="00656963"/>
    <w:rsid w:val="00657231"/>
    <w:rsid w:val="00664C71"/>
    <w:rsid w:val="00665487"/>
    <w:rsid w:val="00667FBC"/>
    <w:rsid w:val="006700D3"/>
    <w:rsid w:val="0067158C"/>
    <w:rsid w:val="00673201"/>
    <w:rsid w:val="006741F6"/>
    <w:rsid w:val="00674493"/>
    <w:rsid w:val="00675898"/>
    <w:rsid w:val="00675EE4"/>
    <w:rsid w:val="006764CC"/>
    <w:rsid w:val="006810B1"/>
    <w:rsid w:val="006844A4"/>
    <w:rsid w:val="00686EF6"/>
    <w:rsid w:val="006925A3"/>
    <w:rsid w:val="00694A83"/>
    <w:rsid w:val="006956B0"/>
    <w:rsid w:val="0069571A"/>
    <w:rsid w:val="006A0BB9"/>
    <w:rsid w:val="006A36C4"/>
    <w:rsid w:val="006A3DB7"/>
    <w:rsid w:val="006A51B5"/>
    <w:rsid w:val="006A5373"/>
    <w:rsid w:val="006A6C53"/>
    <w:rsid w:val="006A7C50"/>
    <w:rsid w:val="006B12FA"/>
    <w:rsid w:val="006B461E"/>
    <w:rsid w:val="006C05A1"/>
    <w:rsid w:val="006C2BA5"/>
    <w:rsid w:val="006C3C21"/>
    <w:rsid w:val="006C5617"/>
    <w:rsid w:val="006C64CC"/>
    <w:rsid w:val="006C74A7"/>
    <w:rsid w:val="006C79C6"/>
    <w:rsid w:val="006C7A31"/>
    <w:rsid w:val="006D1482"/>
    <w:rsid w:val="006D167D"/>
    <w:rsid w:val="006D4718"/>
    <w:rsid w:val="006D6A12"/>
    <w:rsid w:val="006D75BC"/>
    <w:rsid w:val="006D7FA4"/>
    <w:rsid w:val="006E0EBE"/>
    <w:rsid w:val="006E5B74"/>
    <w:rsid w:val="006F4318"/>
    <w:rsid w:val="006F4C28"/>
    <w:rsid w:val="006F5D17"/>
    <w:rsid w:val="0070364E"/>
    <w:rsid w:val="00704AC7"/>
    <w:rsid w:val="007072D8"/>
    <w:rsid w:val="007104E8"/>
    <w:rsid w:val="00711A49"/>
    <w:rsid w:val="00714DB6"/>
    <w:rsid w:val="00714DF4"/>
    <w:rsid w:val="007156FC"/>
    <w:rsid w:val="00716942"/>
    <w:rsid w:val="007173E9"/>
    <w:rsid w:val="00717BFC"/>
    <w:rsid w:val="00726381"/>
    <w:rsid w:val="00727519"/>
    <w:rsid w:val="00727CA7"/>
    <w:rsid w:val="007322CA"/>
    <w:rsid w:val="0073431C"/>
    <w:rsid w:val="0073741E"/>
    <w:rsid w:val="00743767"/>
    <w:rsid w:val="007546A1"/>
    <w:rsid w:val="007546E3"/>
    <w:rsid w:val="0075702E"/>
    <w:rsid w:val="0076486B"/>
    <w:rsid w:val="00764F13"/>
    <w:rsid w:val="007656E7"/>
    <w:rsid w:val="00765779"/>
    <w:rsid w:val="0076598C"/>
    <w:rsid w:val="007666A4"/>
    <w:rsid w:val="007669C7"/>
    <w:rsid w:val="00771EC5"/>
    <w:rsid w:val="00773365"/>
    <w:rsid w:val="00774069"/>
    <w:rsid w:val="00776335"/>
    <w:rsid w:val="007772AB"/>
    <w:rsid w:val="00781624"/>
    <w:rsid w:val="00781E3C"/>
    <w:rsid w:val="007858BA"/>
    <w:rsid w:val="00790919"/>
    <w:rsid w:val="00791756"/>
    <w:rsid w:val="007A1034"/>
    <w:rsid w:val="007A2ABA"/>
    <w:rsid w:val="007A3AEA"/>
    <w:rsid w:val="007A5080"/>
    <w:rsid w:val="007A5174"/>
    <w:rsid w:val="007A5C30"/>
    <w:rsid w:val="007A7F97"/>
    <w:rsid w:val="007B2586"/>
    <w:rsid w:val="007B4F3E"/>
    <w:rsid w:val="007B57A6"/>
    <w:rsid w:val="007B7197"/>
    <w:rsid w:val="007B7612"/>
    <w:rsid w:val="007C338A"/>
    <w:rsid w:val="007C5553"/>
    <w:rsid w:val="007C6CD0"/>
    <w:rsid w:val="007D1219"/>
    <w:rsid w:val="007D2AEF"/>
    <w:rsid w:val="007D4AE8"/>
    <w:rsid w:val="007E2FE5"/>
    <w:rsid w:val="007E3B73"/>
    <w:rsid w:val="007F0B11"/>
    <w:rsid w:val="007F2270"/>
    <w:rsid w:val="007F6EEC"/>
    <w:rsid w:val="007F72FF"/>
    <w:rsid w:val="007F7726"/>
    <w:rsid w:val="007F7B5E"/>
    <w:rsid w:val="00800831"/>
    <w:rsid w:val="00801CDF"/>
    <w:rsid w:val="0080244C"/>
    <w:rsid w:val="00802E96"/>
    <w:rsid w:val="008056E9"/>
    <w:rsid w:val="0081049F"/>
    <w:rsid w:val="0081138A"/>
    <w:rsid w:val="008113F7"/>
    <w:rsid w:val="0081296D"/>
    <w:rsid w:val="008136F4"/>
    <w:rsid w:val="00814632"/>
    <w:rsid w:val="0082127B"/>
    <w:rsid w:val="00824E3C"/>
    <w:rsid w:val="0082517F"/>
    <w:rsid w:val="00825C81"/>
    <w:rsid w:val="00827A40"/>
    <w:rsid w:val="00830BAC"/>
    <w:rsid w:val="008429FE"/>
    <w:rsid w:val="0084447E"/>
    <w:rsid w:val="00844F48"/>
    <w:rsid w:val="008455C2"/>
    <w:rsid w:val="00846E45"/>
    <w:rsid w:val="0085031B"/>
    <w:rsid w:val="0085522B"/>
    <w:rsid w:val="0085652D"/>
    <w:rsid w:val="008576A9"/>
    <w:rsid w:val="00857D48"/>
    <w:rsid w:val="00860A39"/>
    <w:rsid w:val="008615CD"/>
    <w:rsid w:val="00863069"/>
    <w:rsid w:val="00863235"/>
    <w:rsid w:val="00863B7A"/>
    <w:rsid w:val="00864035"/>
    <w:rsid w:val="00866873"/>
    <w:rsid w:val="00866944"/>
    <w:rsid w:val="00867ACB"/>
    <w:rsid w:val="008700DB"/>
    <w:rsid w:val="008741B3"/>
    <w:rsid w:val="008763F4"/>
    <w:rsid w:val="00876527"/>
    <w:rsid w:val="00877641"/>
    <w:rsid w:val="008849EA"/>
    <w:rsid w:val="00887397"/>
    <w:rsid w:val="00891FE8"/>
    <w:rsid w:val="008950DC"/>
    <w:rsid w:val="008A155E"/>
    <w:rsid w:val="008A1AE1"/>
    <w:rsid w:val="008A2388"/>
    <w:rsid w:val="008A4803"/>
    <w:rsid w:val="008A64E0"/>
    <w:rsid w:val="008A6B7A"/>
    <w:rsid w:val="008A71FF"/>
    <w:rsid w:val="008B2818"/>
    <w:rsid w:val="008B35B8"/>
    <w:rsid w:val="008B3DE1"/>
    <w:rsid w:val="008B4A05"/>
    <w:rsid w:val="008B62AD"/>
    <w:rsid w:val="008C144B"/>
    <w:rsid w:val="008C15CB"/>
    <w:rsid w:val="008C638B"/>
    <w:rsid w:val="008D013C"/>
    <w:rsid w:val="008D16ED"/>
    <w:rsid w:val="008D2971"/>
    <w:rsid w:val="008D2A6B"/>
    <w:rsid w:val="008D37F6"/>
    <w:rsid w:val="008D49A5"/>
    <w:rsid w:val="008D782C"/>
    <w:rsid w:val="008E0B66"/>
    <w:rsid w:val="008E172D"/>
    <w:rsid w:val="008E3832"/>
    <w:rsid w:val="008E4235"/>
    <w:rsid w:val="008E7374"/>
    <w:rsid w:val="00900480"/>
    <w:rsid w:val="0090187A"/>
    <w:rsid w:val="00902730"/>
    <w:rsid w:val="00904F9B"/>
    <w:rsid w:val="00906C9F"/>
    <w:rsid w:val="00910A17"/>
    <w:rsid w:val="00913085"/>
    <w:rsid w:val="009155A9"/>
    <w:rsid w:val="0091785F"/>
    <w:rsid w:val="009214B9"/>
    <w:rsid w:val="00921577"/>
    <w:rsid w:val="0092193E"/>
    <w:rsid w:val="009220DB"/>
    <w:rsid w:val="009254B1"/>
    <w:rsid w:val="009259E1"/>
    <w:rsid w:val="009305C9"/>
    <w:rsid w:val="00932DC4"/>
    <w:rsid w:val="00937A38"/>
    <w:rsid w:val="00941767"/>
    <w:rsid w:val="00942D1A"/>
    <w:rsid w:val="00943866"/>
    <w:rsid w:val="0095188F"/>
    <w:rsid w:val="00951D16"/>
    <w:rsid w:val="009550A0"/>
    <w:rsid w:val="00955297"/>
    <w:rsid w:val="00955B11"/>
    <w:rsid w:val="00960C64"/>
    <w:rsid w:val="0096273E"/>
    <w:rsid w:val="00963D4F"/>
    <w:rsid w:val="0097218E"/>
    <w:rsid w:val="00973818"/>
    <w:rsid w:val="00973D28"/>
    <w:rsid w:val="00974E21"/>
    <w:rsid w:val="00975EA8"/>
    <w:rsid w:val="00976673"/>
    <w:rsid w:val="00976CDF"/>
    <w:rsid w:val="00977E79"/>
    <w:rsid w:val="00980425"/>
    <w:rsid w:val="00983339"/>
    <w:rsid w:val="00984A75"/>
    <w:rsid w:val="00987F86"/>
    <w:rsid w:val="00991252"/>
    <w:rsid w:val="00991C69"/>
    <w:rsid w:val="009923C0"/>
    <w:rsid w:val="00993A9A"/>
    <w:rsid w:val="00996D46"/>
    <w:rsid w:val="009A1FD3"/>
    <w:rsid w:val="009A530B"/>
    <w:rsid w:val="009A665C"/>
    <w:rsid w:val="009A7EC1"/>
    <w:rsid w:val="009B0C37"/>
    <w:rsid w:val="009B2527"/>
    <w:rsid w:val="009B3B6E"/>
    <w:rsid w:val="009B445D"/>
    <w:rsid w:val="009B78FE"/>
    <w:rsid w:val="009B7AC1"/>
    <w:rsid w:val="009B7E95"/>
    <w:rsid w:val="009C3521"/>
    <w:rsid w:val="009C4461"/>
    <w:rsid w:val="009C4F87"/>
    <w:rsid w:val="009C5403"/>
    <w:rsid w:val="009C6B5A"/>
    <w:rsid w:val="009E097D"/>
    <w:rsid w:val="009E2FF6"/>
    <w:rsid w:val="009E35DE"/>
    <w:rsid w:val="009E4867"/>
    <w:rsid w:val="009E7E31"/>
    <w:rsid w:val="009E7E6E"/>
    <w:rsid w:val="009F08C1"/>
    <w:rsid w:val="009F54D9"/>
    <w:rsid w:val="009F6E64"/>
    <w:rsid w:val="00A027D6"/>
    <w:rsid w:val="00A03BD0"/>
    <w:rsid w:val="00A045D6"/>
    <w:rsid w:val="00A05D29"/>
    <w:rsid w:val="00A07E67"/>
    <w:rsid w:val="00A106F9"/>
    <w:rsid w:val="00A12ED6"/>
    <w:rsid w:val="00A142CD"/>
    <w:rsid w:val="00A2106C"/>
    <w:rsid w:val="00A30A91"/>
    <w:rsid w:val="00A3155E"/>
    <w:rsid w:val="00A31F72"/>
    <w:rsid w:val="00A40D39"/>
    <w:rsid w:val="00A41D5D"/>
    <w:rsid w:val="00A41FC6"/>
    <w:rsid w:val="00A42015"/>
    <w:rsid w:val="00A443DD"/>
    <w:rsid w:val="00A44B1B"/>
    <w:rsid w:val="00A4583A"/>
    <w:rsid w:val="00A45FDC"/>
    <w:rsid w:val="00A50361"/>
    <w:rsid w:val="00A50E33"/>
    <w:rsid w:val="00A52FF6"/>
    <w:rsid w:val="00A5328A"/>
    <w:rsid w:val="00A53C1B"/>
    <w:rsid w:val="00A548FB"/>
    <w:rsid w:val="00A55052"/>
    <w:rsid w:val="00A56422"/>
    <w:rsid w:val="00A6423A"/>
    <w:rsid w:val="00A66B5D"/>
    <w:rsid w:val="00A7063B"/>
    <w:rsid w:val="00A70D9D"/>
    <w:rsid w:val="00A715AD"/>
    <w:rsid w:val="00A74D27"/>
    <w:rsid w:val="00A74E88"/>
    <w:rsid w:val="00A7548F"/>
    <w:rsid w:val="00A81191"/>
    <w:rsid w:val="00A81673"/>
    <w:rsid w:val="00A869DD"/>
    <w:rsid w:val="00A90EA6"/>
    <w:rsid w:val="00A914C2"/>
    <w:rsid w:val="00A9320B"/>
    <w:rsid w:val="00A94715"/>
    <w:rsid w:val="00A95829"/>
    <w:rsid w:val="00A95E18"/>
    <w:rsid w:val="00A96ADB"/>
    <w:rsid w:val="00AA1000"/>
    <w:rsid w:val="00AA27BE"/>
    <w:rsid w:val="00AA57BB"/>
    <w:rsid w:val="00AB0EC4"/>
    <w:rsid w:val="00AB132F"/>
    <w:rsid w:val="00AB348E"/>
    <w:rsid w:val="00AB42F7"/>
    <w:rsid w:val="00AB5744"/>
    <w:rsid w:val="00AB5C6E"/>
    <w:rsid w:val="00AB700A"/>
    <w:rsid w:val="00AB7E5D"/>
    <w:rsid w:val="00AC15B7"/>
    <w:rsid w:val="00AC367F"/>
    <w:rsid w:val="00AC4F29"/>
    <w:rsid w:val="00AC5B71"/>
    <w:rsid w:val="00AD2787"/>
    <w:rsid w:val="00AD4177"/>
    <w:rsid w:val="00AD4F43"/>
    <w:rsid w:val="00AE155E"/>
    <w:rsid w:val="00AE4214"/>
    <w:rsid w:val="00AE65A4"/>
    <w:rsid w:val="00AF0FCD"/>
    <w:rsid w:val="00AF5FF0"/>
    <w:rsid w:val="00AF626D"/>
    <w:rsid w:val="00AF6BFF"/>
    <w:rsid w:val="00B001E9"/>
    <w:rsid w:val="00B0456A"/>
    <w:rsid w:val="00B11BC4"/>
    <w:rsid w:val="00B13DE1"/>
    <w:rsid w:val="00B16664"/>
    <w:rsid w:val="00B170B6"/>
    <w:rsid w:val="00B206A8"/>
    <w:rsid w:val="00B211C9"/>
    <w:rsid w:val="00B217F3"/>
    <w:rsid w:val="00B21AA0"/>
    <w:rsid w:val="00B24238"/>
    <w:rsid w:val="00B2643E"/>
    <w:rsid w:val="00B27341"/>
    <w:rsid w:val="00B408D4"/>
    <w:rsid w:val="00B4201D"/>
    <w:rsid w:val="00B425D4"/>
    <w:rsid w:val="00B43DD5"/>
    <w:rsid w:val="00B44984"/>
    <w:rsid w:val="00B44F82"/>
    <w:rsid w:val="00B4647C"/>
    <w:rsid w:val="00B52B01"/>
    <w:rsid w:val="00B53974"/>
    <w:rsid w:val="00B54B5D"/>
    <w:rsid w:val="00B54C83"/>
    <w:rsid w:val="00B55A8D"/>
    <w:rsid w:val="00B6129C"/>
    <w:rsid w:val="00B63F3D"/>
    <w:rsid w:val="00B64C99"/>
    <w:rsid w:val="00B6690B"/>
    <w:rsid w:val="00B716D2"/>
    <w:rsid w:val="00B73771"/>
    <w:rsid w:val="00B7545C"/>
    <w:rsid w:val="00B76835"/>
    <w:rsid w:val="00B806A2"/>
    <w:rsid w:val="00B839B4"/>
    <w:rsid w:val="00B853C8"/>
    <w:rsid w:val="00B91288"/>
    <w:rsid w:val="00B91880"/>
    <w:rsid w:val="00B92AEC"/>
    <w:rsid w:val="00B93363"/>
    <w:rsid w:val="00B94402"/>
    <w:rsid w:val="00B94E64"/>
    <w:rsid w:val="00B957E6"/>
    <w:rsid w:val="00B96347"/>
    <w:rsid w:val="00B971F4"/>
    <w:rsid w:val="00B97626"/>
    <w:rsid w:val="00BA0E81"/>
    <w:rsid w:val="00BA4DCA"/>
    <w:rsid w:val="00BA61A4"/>
    <w:rsid w:val="00BA6913"/>
    <w:rsid w:val="00BB0926"/>
    <w:rsid w:val="00BB0B3B"/>
    <w:rsid w:val="00BB3269"/>
    <w:rsid w:val="00BC35C5"/>
    <w:rsid w:val="00BC5186"/>
    <w:rsid w:val="00BC7111"/>
    <w:rsid w:val="00BC7243"/>
    <w:rsid w:val="00BD0B43"/>
    <w:rsid w:val="00BD2F4C"/>
    <w:rsid w:val="00BD333A"/>
    <w:rsid w:val="00BD37D6"/>
    <w:rsid w:val="00BD42F3"/>
    <w:rsid w:val="00BD69E3"/>
    <w:rsid w:val="00BE0D92"/>
    <w:rsid w:val="00BE16B5"/>
    <w:rsid w:val="00BE2E37"/>
    <w:rsid w:val="00BE4685"/>
    <w:rsid w:val="00BE6035"/>
    <w:rsid w:val="00BF3DD0"/>
    <w:rsid w:val="00BF4778"/>
    <w:rsid w:val="00BF7136"/>
    <w:rsid w:val="00C001D6"/>
    <w:rsid w:val="00C03184"/>
    <w:rsid w:val="00C05B68"/>
    <w:rsid w:val="00C0722B"/>
    <w:rsid w:val="00C162AD"/>
    <w:rsid w:val="00C16A24"/>
    <w:rsid w:val="00C17D6F"/>
    <w:rsid w:val="00C217CD"/>
    <w:rsid w:val="00C22BBF"/>
    <w:rsid w:val="00C23EDB"/>
    <w:rsid w:val="00C2661D"/>
    <w:rsid w:val="00C27511"/>
    <w:rsid w:val="00C33C83"/>
    <w:rsid w:val="00C34378"/>
    <w:rsid w:val="00C359CF"/>
    <w:rsid w:val="00C370BB"/>
    <w:rsid w:val="00C415B8"/>
    <w:rsid w:val="00C41DE8"/>
    <w:rsid w:val="00C42F31"/>
    <w:rsid w:val="00C460DB"/>
    <w:rsid w:val="00C47EFC"/>
    <w:rsid w:val="00C50CEC"/>
    <w:rsid w:val="00C538D1"/>
    <w:rsid w:val="00C53D27"/>
    <w:rsid w:val="00C60723"/>
    <w:rsid w:val="00C607FB"/>
    <w:rsid w:val="00C6152A"/>
    <w:rsid w:val="00C63504"/>
    <w:rsid w:val="00C66F4D"/>
    <w:rsid w:val="00C76EE0"/>
    <w:rsid w:val="00C830B4"/>
    <w:rsid w:val="00C8330C"/>
    <w:rsid w:val="00C85273"/>
    <w:rsid w:val="00C85BFA"/>
    <w:rsid w:val="00C85EFE"/>
    <w:rsid w:val="00C87DF0"/>
    <w:rsid w:val="00C934DE"/>
    <w:rsid w:val="00C93CB2"/>
    <w:rsid w:val="00CA13A3"/>
    <w:rsid w:val="00CA1AA3"/>
    <w:rsid w:val="00CA22DB"/>
    <w:rsid w:val="00CA4357"/>
    <w:rsid w:val="00CA51AF"/>
    <w:rsid w:val="00CA5CB1"/>
    <w:rsid w:val="00CB7537"/>
    <w:rsid w:val="00CC34A3"/>
    <w:rsid w:val="00CC4614"/>
    <w:rsid w:val="00CD2995"/>
    <w:rsid w:val="00CE2CA6"/>
    <w:rsid w:val="00CE395E"/>
    <w:rsid w:val="00CE3F15"/>
    <w:rsid w:val="00CE578E"/>
    <w:rsid w:val="00CF03B7"/>
    <w:rsid w:val="00CF3030"/>
    <w:rsid w:val="00CF6D98"/>
    <w:rsid w:val="00CF7805"/>
    <w:rsid w:val="00D007F8"/>
    <w:rsid w:val="00D00DB8"/>
    <w:rsid w:val="00D0135F"/>
    <w:rsid w:val="00D030C9"/>
    <w:rsid w:val="00D05A52"/>
    <w:rsid w:val="00D07D70"/>
    <w:rsid w:val="00D114C6"/>
    <w:rsid w:val="00D142D0"/>
    <w:rsid w:val="00D1565D"/>
    <w:rsid w:val="00D16B8E"/>
    <w:rsid w:val="00D225F7"/>
    <w:rsid w:val="00D22760"/>
    <w:rsid w:val="00D227E3"/>
    <w:rsid w:val="00D23D90"/>
    <w:rsid w:val="00D26BF9"/>
    <w:rsid w:val="00D30B0F"/>
    <w:rsid w:val="00D32CB9"/>
    <w:rsid w:val="00D339E8"/>
    <w:rsid w:val="00D3514D"/>
    <w:rsid w:val="00D35879"/>
    <w:rsid w:val="00D42D38"/>
    <w:rsid w:val="00D4718B"/>
    <w:rsid w:val="00D47210"/>
    <w:rsid w:val="00D5039C"/>
    <w:rsid w:val="00D534B9"/>
    <w:rsid w:val="00D54217"/>
    <w:rsid w:val="00D54F24"/>
    <w:rsid w:val="00D579A5"/>
    <w:rsid w:val="00D57B7F"/>
    <w:rsid w:val="00D600ED"/>
    <w:rsid w:val="00D603E3"/>
    <w:rsid w:val="00D605E7"/>
    <w:rsid w:val="00D62977"/>
    <w:rsid w:val="00D631CA"/>
    <w:rsid w:val="00D635A1"/>
    <w:rsid w:val="00D6411A"/>
    <w:rsid w:val="00D645DB"/>
    <w:rsid w:val="00D67ABF"/>
    <w:rsid w:val="00D70AF6"/>
    <w:rsid w:val="00D710B5"/>
    <w:rsid w:val="00D711F6"/>
    <w:rsid w:val="00D730F1"/>
    <w:rsid w:val="00D73247"/>
    <w:rsid w:val="00D74933"/>
    <w:rsid w:val="00D749E6"/>
    <w:rsid w:val="00D75F5F"/>
    <w:rsid w:val="00D75FA0"/>
    <w:rsid w:val="00D8000F"/>
    <w:rsid w:val="00D834E2"/>
    <w:rsid w:val="00D839E9"/>
    <w:rsid w:val="00D844EE"/>
    <w:rsid w:val="00D847F8"/>
    <w:rsid w:val="00D860A7"/>
    <w:rsid w:val="00D90465"/>
    <w:rsid w:val="00D90B82"/>
    <w:rsid w:val="00D90CE4"/>
    <w:rsid w:val="00D91303"/>
    <w:rsid w:val="00D955D3"/>
    <w:rsid w:val="00D957EF"/>
    <w:rsid w:val="00D97030"/>
    <w:rsid w:val="00D977F8"/>
    <w:rsid w:val="00DA0564"/>
    <w:rsid w:val="00DA185F"/>
    <w:rsid w:val="00DA209D"/>
    <w:rsid w:val="00DA2D1F"/>
    <w:rsid w:val="00DA6296"/>
    <w:rsid w:val="00DA688E"/>
    <w:rsid w:val="00DA6A09"/>
    <w:rsid w:val="00DA6A0E"/>
    <w:rsid w:val="00DA7939"/>
    <w:rsid w:val="00DB067D"/>
    <w:rsid w:val="00DB164C"/>
    <w:rsid w:val="00DB2041"/>
    <w:rsid w:val="00DB6A8B"/>
    <w:rsid w:val="00DB7A74"/>
    <w:rsid w:val="00DB7D74"/>
    <w:rsid w:val="00DC0289"/>
    <w:rsid w:val="00DC1DBC"/>
    <w:rsid w:val="00DC3DB7"/>
    <w:rsid w:val="00DC49D8"/>
    <w:rsid w:val="00DC65A4"/>
    <w:rsid w:val="00DC7F37"/>
    <w:rsid w:val="00DD009C"/>
    <w:rsid w:val="00DD346F"/>
    <w:rsid w:val="00DD572B"/>
    <w:rsid w:val="00DE372D"/>
    <w:rsid w:val="00DE659F"/>
    <w:rsid w:val="00DE7205"/>
    <w:rsid w:val="00DF1141"/>
    <w:rsid w:val="00DF1CBA"/>
    <w:rsid w:val="00DF2126"/>
    <w:rsid w:val="00DF3644"/>
    <w:rsid w:val="00DF3DF5"/>
    <w:rsid w:val="00DF63A6"/>
    <w:rsid w:val="00DF6811"/>
    <w:rsid w:val="00DF696D"/>
    <w:rsid w:val="00E0199C"/>
    <w:rsid w:val="00E04AF0"/>
    <w:rsid w:val="00E0532C"/>
    <w:rsid w:val="00E07056"/>
    <w:rsid w:val="00E12FD3"/>
    <w:rsid w:val="00E1366D"/>
    <w:rsid w:val="00E15F3A"/>
    <w:rsid w:val="00E22AAE"/>
    <w:rsid w:val="00E23F68"/>
    <w:rsid w:val="00E24507"/>
    <w:rsid w:val="00E249CB"/>
    <w:rsid w:val="00E25875"/>
    <w:rsid w:val="00E31790"/>
    <w:rsid w:val="00E37B98"/>
    <w:rsid w:val="00E40667"/>
    <w:rsid w:val="00E406B4"/>
    <w:rsid w:val="00E40EAA"/>
    <w:rsid w:val="00E420C3"/>
    <w:rsid w:val="00E4386E"/>
    <w:rsid w:val="00E43F3A"/>
    <w:rsid w:val="00E45B15"/>
    <w:rsid w:val="00E5096C"/>
    <w:rsid w:val="00E50D5D"/>
    <w:rsid w:val="00E53CED"/>
    <w:rsid w:val="00E63CEF"/>
    <w:rsid w:val="00E65D5E"/>
    <w:rsid w:val="00E66368"/>
    <w:rsid w:val="00E67C6B"/>
    <w:rsid w:val="00E707D9"/>
    <w:rsid w:val="00E726C3"/>
    <w:rsid w:val="00E73A69"/>
    <w:rsid w:val="00E74915"/>
    <w:rsid w:val="00E7569C"/>
    <w:rsid w:val="00E76516"/>
    <w:rsid w:val="00E778FE"/>
    <w:rsid w:val="00E804B3"/>
    <w:rsid w:val="00E81FA5"/>
    <w:rsid w:val="00E827C4"/>
    <w:rsid w:val="00E84A02"/>
    <w:rsid w:val="00E864A8"/>
    <w:rsid w:val="00E932B0"/>
    <w:rsid w:val="00E93341"/>
    <w:rsid w:val="00E93E6F"/>
    <w:rsid w:val="00E95055"/>
    <w:rsid w:val="00E96EA6"/>
    <w:rsid w:val="00EA1562"/>
    <w:rsid w:val="00EA2088"/>
    <w:rsid w:val="00EA2B70"/>
    <w:rsid w:val="00EA3D3B"/>
    <w:rsid w:val="00EA4671"/>
    <w:rsid w:val="00EA4F42"/>
    <w:rsid w:val="00EA6206"/>
    <w:rsid w:val="00EA68CE"/>
    <w:rsid w:val="00EB1892"/>
    <w:rsid w:val="00EB1C45"/>
    <w:rsid w:val="00EB51EB"/>
    <w:rsid w:val="00EC4227"/>
    <w:rsid w:val="00EC4F1E"/>
    <w:rsid w:val="00EC51E8"/>
    <w:rsid w:val="00EC677A"/>
    <w:rsid w:val="00EC7492"/>
    <w:rsid w:val="00ED06AF"/>
    <w:rsid w:val="00ED7DF4"/>
    <w:rsid w:val="00EE4F89"/>
    <w:rsid w:val="00EE5EF3"/>
    <w:rsid w:val="00EF284E"/>
    <w:rsid w:val="00EF5A09"/>
    <w:rsid w:val="00EF61BC"/>
    <w:rsid w:val="00EF6AFA"/>
    <w:rsid w:val="00F11E94"/>
    <w:rsid w:val="00F12554"/>
    <w:rsid w:val="00F22993"/>
    <w:rsid w:val="00F23D2A"/>
    <w:rsid w:val="00F25275"/>
    <w:rsid w:val="00F25445"/>
    <w:rsid w:val="00F261B7"/>
    <w:rsid w:val="00F30326"/>
    <w:rsid w:val="00F304DA"/>
    <w:rsid w:val="00F30A38"/>
    <w:rsid w:val="00F322A8"/>
    <w:rsid w:val="00F33EC2"/>
    <w:rsid w:val="00F3436F"/>
    <w:rsid w:val="00F411CC"/>
    <w:rsid w:val="00F411DF"/>
    <w:rsid w:val="00F45927"/>
    <w:rsid w:val="00F4684D"/>
    <w:rsid w:val="00F51EEB"/>
    <w:rsid w:val="00F543D0"/>
    <w:rsid w:val="00F569B0"/>
    <w:rsid w:val="00F57739"/>
    <w:rsid w:val="00F64B8F"/>
    <w:rsid w:val="00F65D4B"/>
    <w:rsid w:val="00F67A0C"/>
    <w:rsid w:val="00F7179C"/>
    <w:rsid w:val="00F729D7"/>
    <w:rsid w:val="00F72B74"/>
    <w:rsid w:val="00F75639"/>
    <w:rsid w:val="00F7577A"/>
    <w:rsid w:val="00F757CC"/>
    <w:rsid w:val="00F771BD"/>
    <w:rsid w:val="00F819A5"/>
    <w:rsid w:val="00F83B6A"/>
    <w:rsid w:val="00F83EDB"/>
    <w:rsid w:val="00F848E5"/>
    <w:rsid w:val="00F91619"/>
    <w:rsid w:val="00F93094"/>
    <w:rsid w:val="00F9400E"/>
    <w:rsid w:val="00F96408"/>
    <w:rsid w:val="00F96B2D"/>
    <w:rsid w:val="00FA1C07"/>
    <w:rsid w:val="00FA1CF4"/>
    <w:rsid w:val="00FA24D0"/>
    <w:rsid w:val="00FA2D0F"/>
    <w:rsid w:val="00FA4675"/>
    <w:rsid w:val="00FA48E3"/>
    <w:rsid w:val="00FA4C7C"/>
    <w:rsid w:val="00FA4E88"/>
    <w:rsid w:val="00FA5E9A"/>
    <w:rsid w:val="00FA7368"/>
    <w:rsid w:val="00FA736A"/>
    <w:rsid w:val="00FB2CBD"/>
    <w:rsid w:val="00FB54DD"/>
    <w:rsid w:val="00FB6A97"/>
    <w:rsid w:val="00FC01A6"/>
    <w:rsid w:val="00FC5C69"/>
    <w:rsid w:val="00FC7048"/>
    <w:rsid w:val="00FD2AF0"/>
    <w:rsid w:val="00FD4EF8"/>
    <w:rsid w:val="00FD569E"/>
    <w:rsid w:val="00FD578F"/>
    <w:rsid w:val="00FD6D65"/>
    <w:rsid w:val="00FE235B"/>
    <w:rsid w:val="00FE2704"/>
    <w:rsid w:val="00FE4EA2"/>
    <w:rsid w:val="00FF3BB5"/>
    <w:rsid w:val="00FF4062"/>
    <w:rsid w:val="00FF4725"/>
    <w:rsid w:val="00FF799B"/>
    <w:rsid w:val="00FF7AB1"/>
    <w:rsid w:val="010506A4"/>
    <w:rsid w:val="01769D7D"/>
    <w:rsid w:val="018D3862"/>
    <w:rsid w:val="019C0A0C"/>
    <w:rsid w:val="01E14EB2"/>
    <w:rsid w:val="01F870CB"/>
    <w:rsid w:val="0207774F"/>
    <w:rsid w:val="03DAA6D2"/>
    <w:rsid w:val="03FB753E"/>
    <w:rsid w:val="0409AB96"/>
    <w:rsid w:val="044F4F43"/>
    <w:rsid w:val="04D72525"/>
    <w:rsid w:val="04D9A941"/>
    <w:rsid w:val="04E370BD"/>
    <w:rsid w:val="05508A14"/>
    <w:rsid w:val="05532645"/>
    <w:rsid w:val="0553635F"/>
    <w:rsid w:val="06332849"/>
    <w:rsid w:val="0670D2BB"/>
    <w:rsid w:val="06C67EE2"/>
    <w:rsid w:val="06E583D5"/>
    <w:rsid w:val="07537CC6"/>
    <w:rsid w:val="075A47D6"/>
    <w:rsid w:val="0784E778"/>
    <w:rsid w:val="09878DF9"/>
    <w:rsid w:val="09A68A81"/>
    <w:rsid w:val="0A16730A"/>
    <w:rsid w:val="0A479454"/>
    <w:rsid w:val="0AB5EC92"/>
    <w:rsid w:val="0ABC0D83"/>
    <w:rsid w:val="0BAB353B"/>
    <w:rsid w:val="0BC65504"/>
    <w:rsid w:val="0C9EEFA0"/>
    <w:rsid w:val="0CB877EE"/>
    <w:rsid w:val="0CC788EA"/>
    <w:rsid w:val="0DE4D7F1"/>
    <w:rsid w:val="0E21E547"/>
    <w:rsid w:val="0E513456"/>
    <w:rsid w:val="0EE9E42D"/>
    <w:rsid w:val="0FDA0BDE"/>
    <w:rsid w:val="102257CC"/>
    <w:rsid w:val="10AD6AB3"/>
    <w:rsid w:val="10E8751A"/>
    <w:rsid w:val="10F0F222"/>
    <w:rsid w:val="111C82F6"/>
    <w:rsid w:val="1246B94A"/>
    <w:rsid w:val="12493B14"/>
    <w:rsid w:val="13048FE0"/>
    <w:rsid w:val="132099AC"/>
    <w:rsid w:val="13A644D4"/>
    <w:rsid w:val="14656E67"/>
    <w:rsid w:val="14B9EC1E"/>
    <w:rsid w:val="14CAD003"/>
    <w:rsid w:val="14F8D1B9"/>
    <w:rsid w:val="15255111"/>
    <w:rsid w:val="15591A0D"/>
    <w:rsid w:val="15BC9B3A"/>
    <w:rsid w:val="16013EC8"/>
    <w:rsid w:val="1676B3EA"/>
    <w:rsid w:val="174EC0FA"/>
    <w:rsid w:val="18051DD6"/>
    <w:rsid w:val="18743A7A"/>
    <w:rsid w:val="18881FEE"/>
    <w:rsid w:val="18E2DBAA"/>
    <w:rsid w:val="196EBF57"/>
    <w:rsid w:val="1BAAA99B"/>
    <w:rsid w:val="1BCAE700"/>
    <w:rsid w:val="1BD1587A"/>
    <w:rsid w:val="1C6E7C65"/>
    <w:rsid w:val="1D6C251C"/>
    <w:rsid w:val="1DBDBF81"/>
    <w:rsid w:val="1DC49C65"/>
    <w:rsid w:val="1DC91AA2"/>
    <w:rsid w:val="1DD9B6F7"/>
    <w:rsid w:val="1E42B032"/>
    <w:rsid w:val="1E99BADD"/>
    <w:rsid w:val="1EE4AEB8"/>
    <w:rsid w:val="1FAF14D1"/>
    <w:rsid w:val="21CCF71B"/>
    <w:rsid w:val="21FAD8DF"/>
    <w:rsid w:val="2214D1E7"/>
    <w:rsid w:val="223F963F"/>
    <w:rsid w:val="23350B2E"/>
    <w:rsid w:val="2338BB43"/>
    <w:rsid w:val="2396A940"/>
    <w:rsid w:val="2419330E"/>
    <w:rsid w:val="24617784"/>
    <w:rsid w:val="24685373"/>
    <w:rsid w:val="25AEFA46"/>
    <w:rsid w:val="25E82AE2"/>
    <w:rsid w:val="27980E99"/>
    <w:rsid w:val="28E27812"/>
    <w:rsid w:val="2AA1F564"/>
    <w:rsid w:val="2ABEE0B4"/>
    <w:rsid w:val="2B8892C8"/>
    <w:rsid w:val="2B9255F0"/>
    <w:rsid w:val="2CA3DB3E"/>
    <w:rsid w:val="2DBA82D1"/>
    <w:rsid w:val="2DD31264"/>
    <w:rsid w:val="2E19AF96"/>
    <w:rsid w:val="2E215060"/>
    <w:rsid w:val="2ED640CD"/>
    <w:rsid w:val="2F568B4F"/>
    <w:rsid w:val="2FBA908A"/>
    <w:rsid w:val="2FC9E041"/>
    <w:rsid w:val="2FFF541F"/>
    <w:rsid w:val="3121E8F9"/>
    <w:rsid w:val="3128A4CA"/>
    <w:rsid w:val="316A2D23"/>
    <w:rsid w:val="31FFCA68"/>
    <w:rsid w:val="326C1378"/>
    <w:rsid w:val="333354E2"/>
    <w:rsid w:val="3336F4E1"/>
    <w:rsid w:val="337F7E17"/>
    <w:rsid w:val="33B330EB"/>
    <w:rsid w:val="3403B4A2"/>
    <w:rsid w:val="347E773D"/>
    <w:rsid w:val="352804D1"/>
    <w:rsid w:val="3648D780"/>
    <w:rsid w:val="36A0BD74"/>
    <w:rsid w:val="36B24975"/>
    <w:rsid w:val="36C3D532"/>
    <w:rsid w:val="380E5F2A"/>
    <w:rsid w:val="39447E22"/>
    <w:rsid w:val="39ECB134"/>
    <w:rsid w:val="3AF7E70C"/>
    <w:rsid w:val="3B4A7964"/>
    <w:rsid w:val="3C32E592"/>
    <w:rsid w:val="3C3CFBDD"/>
    <w:rsid w:val="3E2D4709"/>
    <w:rsid w:val="3ECB2523"/>
    <w:rsid w:val="400F86AD"/>
    <w:rsid w:val="42F887AE"/>
    <w:rsid w:val="434D4A1E"/>
    <w:rsid w:val="43550631"/>
    <w:rsid w:val="43775E14"/>
    <w:rsid w:val="43C3C39B"/>
    <w:rsid w:val="4554A1E2"/>
    <w:rsid w:val="45FA8FEA"/>
    <w:rsid w:val="461F3091"/>
    <w:rsid w:val="4638B96D"/>
    <w:rsid w:val="46DCFECA"/>
    <w:rsid w:val="46EE3DA3"/>
    <w:rsid w:val="478F5C6C"/>
    <w:rsid w:val="47E02CFB"/>
    <w:rsid w:val="487BEADC"/>
    <w:rsid w:val="4A44AAA7"/>
    <w:rsid w:val="4AFECC4D"/>
    <w:rsid w:val="4AFFD836"/>
    <w:rsid w:val="4C18101C"/>
    <w:rsid w:val="4C8804B5"/>
    <w:rsid w:val="4C8F1A82"/>
    <w:rsid w:val="4CC2E909"/>
    <w:rsid w:val="4CFBE877"/>
    <w:rsid w:val="4D3979F7"/>
    <w:rsid w:val="4DFA0A6E"/>
    <w:rsid w:val="4E1EEA10"/>
    <w:rsid w:val="4E3A1C29"/>
    <w:rsid w:val="4E989CC0"/>
    <w:rsid w:val="4E9A39CF"/>
    <w:rsid w:val="4EC73CFD"/>
    <w:rsid w:val="51385E1A"/>
    <w:rsid w:val="5178531A"/>
    <w:rsid w:val="5226D280"/>
    <w:rsid w:val="53654264"/>
    <w:rsid w:val="536A9890"/>
    <w:rsid w:val="540A8C6B"/>
    <w:rsid w:val="5422B2B0"/>
    <w:rsid w:val="5635545B"/>
    <w:rsid w:val="57439D8C"/>
    <w:rsid w:val="576ED78B"/>
    <w:rsid w:val="578C4D87"/>
    <w:rsid w:val="58706CE4"/>
    <w:rsid w:val="58968F9F"/>
    <w:rsid w:val="58F55D95"/>
    <w:rsid w:val="59AC9A84"/>
    <w:rsid w:val="59B2C103"/>
    <w:rsid w:val="59F32694"/>
    <w:rsid w:val="5A4A9711"/>
    <w:rsid w:val="5A8D32CC"/>
    <w:rsid w:val="5AB50615"/>
    <w:rsid w:val="5AF3B70D"/>
    <w:rsid w:val="5B08C57E"/>
    <w:rsid w:val="5C1083BE"/>
    <w:rsid w:val="5C8512F4"/>
    <w:rsid w:val="5C8D24E5"/>
    <w:rsid w:val="5CD287B6"/>
    <w:rsid w:val="5DC7A1B6"/>
    <w:rsid w:val="5E3BE94D"/>
    <w:rsid w:val="5F887738"/>
    <w:rsid w:val="6167CF08"/>
    <w:rsid w:val="61783E34"/>
    <w:rsid w:val="62685CEA"/>
    <w:rsid w:val="6279844D"/>
    <w:rsid w:val="63029C8C"/>
    <w:rsid w:val="63140AC4"/>
    <w:rsid w:val="63B078DA"/>
    <w:rsid w:val="663DAE6D"/>
    <w:rsid w:val="66D197F0"/>
    <w:rsid w:val="66E25176"/>
    <w:rsid w:val="66F21424"/>
    <w:rsid w:val="673B0D90"/>
    <w:rsid w:val="674AF92F"/>
    <w:rsid w:val="67555B9F"/>
    <w:rsid w:val="678CE8DB"/>
    <w:rsid w:val="681CF42E"/>
    <w:rsid w:val="68410171"/>
    <w:rsid w:val="68705D51"/>
    <w:rsid w:val="68C796CE"/>
    <w:rsid w:val="694BC8F0"/>
    <w:rsid w:val="6972E0ED"/>
    <w:rsid w:val="69B68953"/>
    <w:rsid w:val="6A3894B5"/>
    <w:rsid w:val="6BB9FE8C"/>
    <w:rsid w:val="6BF983DE"/>
    <w:rsid w:val="6C19FB82"/>
    <w:rsid w:val="6D3B968B"/>
    <w:rsid w:val="6D6D19B4"/>
    <w:rsid w:val="6DB37C4D"/>
    <w:rsid w:val="6DC2FD73"/>
    <w:rsid w:val="6DFC2A5F"/>
    <w:rsid w:val="6EEFF590"/>
    <w:rsid w:val="6EF6855D"/>
    <w:rsid w:val="6FFBE1E3"/>
    <w:rsid w:val="70207E9F"/>
    <w:rsid w:val="704AB366"/>
    <w:rsid w:val="7080F626"/>
    <w:rsid w:val="70A8743E"/>
    <w:rsid w:val="713681A5"/>
    <w:rsid w:val="72B8D69A"/>
    <w:rsid w:val="72FC28A0"/>
    <w:rsid w:val="73252B2B"/>
    <w:rsid w:val="7375B0B2"/>
    <w:rsid w:val="74F858B6"/>
    <w:rsid w:val="7501799F"/>
    <w:rsid w:val="758DBFEF"/>
    <w:rsid w:val="76606CFF"/>
    <w:rsid w:val="768E2B78"/>
    <w:rsid w:val="76BA73AC"/>
    <w:rsid w:val="76CFDC68"/>
    <w:rsid w:val="773135BA"/>
    <w:rsid w:val="773928F8"/>
    <w:rsid w:val="7784B328"/>
    <w:rsid w:val="77FC3D60"/>
    <w:rsid w:val="78DFF46C"/>
    <w:rsid w:val="792E3324"/>
    <w:rsid w:val="7991E280"/>
    <w:rsid w:val="7A274A02"/>
    <w:rsid w:val="7A4BEED1"/>
    <w:rsid w:val="7A7BC4CD"/>
    <w:rsid w:val="7B33DE22"/>
    <w:rsid w:val="7B9E5119"/>
    <w:rsid w:val="7BC8E821"/>
    <w:rsid w:val="7C3AC6CE"/>
    <w:rsid w:val="7C4D8161"/>
    <w:rsid w:val="7C5E7C91"/>
    <w:rsid w:val="7D1B8D3A"/>
    <w:rsid w:val="7D865690"/>
    <w:rsid w:val="7DB3658F"/>
    <w:rsid w:val="7E8C6638"/>
    <w:rsid w:val="7F4F35F0"/>
    <w:rsid w:val="7FF8C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Kop2">
    <w:name w:val="heading 2"/>
    <w:basedOn w:val="Standaard"/>
    <w:next w:val="Standaard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Kop4">
    <w:name w:val="heading 4"/>
    <w:basedOn w:val="AIRecomendationsubheading"/>
    <w:next w:val="Standaard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IRecommendsSubheading">
    <w:name w:val="AI Recommends Subheading"/>
    <w:basedOn w:val="Standa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Geenlij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Geenlijst"/>
    <w:rsid w:val="00315CAB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rsid w:val="00E02D1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indnootmarkering">
    <w:name w:val="endnote reference"/>
    <w:semiHidden/>
    <w:rPr>
      <w:vertAlign w:val="superscript"/>
    </w:rPr>
  </w:style>
  <w:style w:type="paragraph" w:customStyle="1" w:styleId="BodyAnn">
    <w:name w:val="BodyAnn"/>
    <w:basedOn w:val="Platteteksteersteinspringing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Standaard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Standaard"/>
    <w:rsid w:val="000D70C1"/>
    <w:pPr>
      <w:spacing w:after="0"/>
    </w:pPr>
  </w:style>
  <w:style w:type="paragraph" w:styleId="Eindnoottekst">
    <w:name w:val="endnote text"/>
    <w:basedOn w:val="Standaard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Standaard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Standaard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Platteteksteersteinspringing2">
    <w:name w:val="Body Text First Indent 2"/>
    <w:basedOn w:val="Plattetekstinspringen"/>
    <w:rsid w:val="002C0F41"/>
    <w:pPr>
      <w:ind w:firstLine="210"/>
    </w:pPr>
  </w:style>
  <w:style w:type="paragraph" w:styleId="Ballontekst">
    <w:name w:val="Balloon Text"/>
    <w:basedOn w:val="Standaard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Standaard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alweb">
    <w:name w:val="Normal (Web)"/>
    <w:basedOn w:val="Standaard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Voetnoottekst">
    <w:name w:val="footnote text"/>
    <w:basedOn w:val="Standaard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Standaard"/>
    <w:rsid w:val="00E12FD3"/>
    <w:pPr>
      <w:spacing w:after="120"/>
    </w:pPr>
    <w:rPr>
      <w:i/>
    </w:rPr>
  </w:style>
  <w:style w:type="paragraph" w:customStyle="1" w:styleId="AICaption">
    <w:name w:val="AI Caption"/>
    <w:basedOn w:val="Standa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Inhopg2">
    <w:name w:val="toc 2"/>
    <w:basedOn w:val="Standaard"/>
    <w:next w:val="Standaard"/>
    <w:semiHidden/>
    <w:pPr>
      <w:ind w:left="180"/>
    </w:pPr>
  </w:style>
  <w:style w:type="paragraph" w:styleId="Inhopg1">
    <w:name w:val="toc 1"/>
    <w:basedOn w:val="Standaard"/>
    <w:next w:val="Standaard"/>
    <w:semiHidden/>
  </w:style>
  <w:style w:type="paragraph" w:styleId="Inhopg3">
    <w:name w:val="toc 3"/>
    <w:basedOn w:val="Standaard"/>
    <w:next w:val="Standaard"/>
    <w:semiHidden/>
    <w:pPr>
      <w:ind w:left="360"/>
    </w:pPr>
  </w:style>
  <w:style w:type="paragraph" w:styleId="Inhopg4">
    <w:name w:val="toc 4"/>
    <w:basedOn w:val="Standaard"/>
    <w:next w:val="Standaard"/>
    <w:semiHidden/>
    <w:pPr>
      <w:ind w:left="540"/>
    </w:pPr>
  </w:style>
  <w:style w:type="paragraph" w:styleId="Inhopg5">
    <w:name w:val="toc 5"/>
    <w:basedOn w:val="Standaard"/>
    <w:next w:val="Standaard"/>
    <w:semiHidden/>
    <w:pPr>
      <w:ind w:left="720"/>
    </w:pPr>
  </w:style>
  <w:style w:type="paragraph" w:styleId="Inhopg6">
    <w:name w:val="toc 6"/>
    <w:basedOn w:val="Standaard"/>
    <w:next w:val="Standaard"/>
    <w:semiHidden/>
    <w:pPr>
      <w:ind w:left="900"/>
    </w:pPr>
  </w:style>
  <w:style w:type="paragraph" w:styleId="Inhopg7">
    <w:name w:val="toc 7"/>
    <w:basedOn w:val="Standaard"/>
    <w:next w:val="Standaard"/>
    <w:semiHidden/>
    <w:pPr>
      <w:ind w:left="1080"/>
    </w:pPr>
  </w:style>
  <w:style w:type="paragraph" w:styleId="Inhopg8">
    <w:name w:val="toc 8"/>
    <w:basedOn w:val="Standaard"/>
    <w:next w:val="Standaard"/>
    <w:semiHidden/>
    <w:pPr>
      <w:ind w:left="1260"/>
    </w:pPr>
  </w:style>
  <w:style w:type="paragraph" w:styleId="Inhopg9">
    <w:name w:val="toc 9"/>
    <w:basedOn w:val="Standaard"/>
    <w:next w:val="Standaard"/>
    <w:semiHidden/>
    <w:pPr>
      <w:ind w:left="1440"/>
    </w:pPr>
  </w:style>
  <w:style w:type="paragraph" w:customStyle="1" w:styleId="AIOddPageHeader">
    <w:name w:val="AI Odd Page Header"/>
    <w:basedOn w:val="Standaard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ard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Verwijzingopmerking">
    <w:name w:val="annotation reference"/>
    <w:rsid w:val="005F5E4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F5E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F5E43"/>
    <w:rPr>
      <w:b/>
      <w:bCs/>
    </w:rPr>
  </w:style>
  <w:style w:type="character" w:styleId="Nadruk">
    <w:name w:val="Emphasis"/>
    <w:qFormat/>
    <w:rsid w:val="009B78FE"/>
    <w:rPr>
      <w:i/>
      <w:iCs/>
    </w:rPr>
  </w:style>
  <w:style w:type="table" w:styleId="Tabelraster">
    <w:name w:val="Table Grid"/>
    <w:basedOn w:val="Standaardtabe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Gevolgde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Standaard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Kop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Standaard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inanummer">
    <w:name w:val="page number"/>
    <w:basedOn w:val="Standaardalinea-lettertype"/>
    <w:rsid w:val="00083462"/>
  </w:style>
  <w:style w:type="paragraph" w:customStyle="1" w:styleId="AIAddress">
    <w:name w:val="AI Address"/>
    <w:basedOn w:val="Standaard"/>
    <w:next w:val="Standaard"/>
    <w:rsid w:val="000058B2"/>
    <w:pPr>
      <w:spacing w:after="0"/>
      <w:jc w:val="right"/>
    </w:pPr>
    <w:rPr>
      <w:rFonts w:eastAsia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elrasterlicht">
    <w:name w:val="Grid Table Light"/>
    <w:basedOn w:val="Standaardtabe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D839E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Ondertitel">
    <w:name w:val="Subtitle"/>
    <w:basedOn w:val="Standaard"/>
    <w:next w:val="Standaard"/>
    <w:link w:val="Ondertitel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Standaard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ard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locked/>
    <w:rsid w:val="00A869DD"/>
    <w:rPr>
      <w:rFonts w:ascii="Amnesty Trade Gothic" w:hAnsi="Amnesty Trade Gothic"/>
      <w:color w:val="000000"/>
      <w:lang w:eastAsia="ar-SA"/>
    </w:rPr>
  </w:style>
  <w:style w:type="character" w:styleId="Vermelding">
    <w:name w:val="Mention"/>
    <w:basedOn w:val="Standaardalinea-lettertype"/>
    <w:uiPriority w:val="99"/>
    <w:unhideWhenUsed/>
    <w:rsid w:val="002669F0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7F2270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f01">
    <w:name w:val="cf01"/>
    <w:basedOn w:val="Standaardalinea-lettertype"/>
    <w:rsid w:val="002D025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0F7F4AE5-B912-4D0A-8F1C-BCF739F15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E66BB-1A57-4DEE-9528-45D982CE4FB1}"/>
</file>

<file path=customXml/itemProps3.xml><?xml version="1.0" encoding="utf-8"?>
<ds:datastoreItem xmlns:ds="http://schemas.openxmlformats.org/officeDocument/2006/customXml" ds:itemID="{81058490-20A7-4343-9A84-D64CA66B1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736C8-BB9A-466A-9388-5450E3353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Bernadette Booij</cp:lastModifiedBy>
  <cp:revision>2</cp:revision>
  <dcterms:created xsi:type="dcterms:W3CDTF">2024-04-30T11:31:00Z</dcterms:created>
  <dcterms:modified xsi:type="dcterms:W3CDTF">2024-04-30T11:31:00Z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2024-04-30T11:31:38Z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2644f982-7c8f-41cc-baee-7e5212206b56</vt:lpwstr>
  </property>
  <property fmtid="{D5CDD505-2E9C-101B-9397-08002B2CF9AE}" pid="8" name="MSIP_Label_ab085100-56a4-4662-94ad-723e9994b959_ContentBits">
    <vt:lpwstr>0</vt:lpwstr>
  </property>
  <property fmtid="{D5CDD505-2E9C-101B-9397-08002B2CF9AE}" pid="9" name="ContentTypeId">
    <vt:lpwstr>0x010100B1F06E9711FE5E419F4E1176E551A75A</vt:lpwstr>
  </property>
</Properties>
</file>