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36C700" w14:textId="62FD65B6" w:rsidR="00E849A9" w:rsidRPr="00D451C3" w:rsidRDefault="00E849A9" w:rsidP="001E19F7">
      <w:pPr>
        <w:pStyle w:val="AIUrgentActionTopHeading"/>
        <w:tabs>
          <w:tab w:val="clear" w:pos="567"/>
        </w:tabs>
        <w:spacing w:line="240" w:lineRule="auto"/>
        <w:rPr>
          <w:rFonts w:ascii="Amnesty Trade Gothic Cn" w:hAnsi="Amnesty Trade Gothic Cn" w:cs="Arial"/>
          <w:sz w:val="100"/>
          <w:szCs w:val="100"/>
        </w:rPr>
      </w:pPr>
      <w:r w:rsidRPr="00D451C3">
        <w:rPr>
          <w:rFonts w:ascii="Amnesty Trade Gothic Cn" w:hAnsi="Amnesty Trade Gothic Cn" w:cs="Arial"/>
          <w:sz w:val="100"/>
          <w:szCs w:val="100"/>
          <w:highlight w:val="yellow"/>
        </w:rPr>
        <w:t>URGENT ACTION</w:t>
      </w:r>
    </w:p>
    <w:p w14:paraId="1EC01CD9" w14:textId="77777777" w:rsidR="00994B19" w:rsidRPr="00994B19" w:rsidRDefault="00994B19" w:rsidP="00E849A9">
      <w:pPr>
        <w:spacing w:after="0"/>
        <w:rPr>
          <w:rFonts w:ascii="Arial" w:hAnsi="Arial" w:cs="Arial"/>
          <w:b/>
          <w:bCs/>
          <w:sz w:val="16"/>
          <w:szCs w:val="16"/>
          <w:lang w:eastAsia="es-MX"/>
        </w:rPr>
      </w:pPr>
    </w:p>
    <w:p w14:paraId="2BE5F9A0" w14:textId="7B6B7AB1" w:rsidR="00E849A9" w:rsidRPr="00D451C3" w:rsidRDefault="009507F4" w:rsidP="00E849A9">
      <w:pPr>
        <w:spacing w:after="0"/>
        <w:rPr>
          <w:rFonts w:ascii="Arial" w:hAnsi="Arial" w:cs="Arial"/>
          <w:b/>
          <w:i/>
          <w:sz w:val="34"/>
          <w:szCs w:val="34"/>
          <w:lang w:eastAsia="es-MX"/>
        </w:rPr>
      </w:pPr>
      <w:r w:rsidRPr="009507F4">
        <w:rPr>
          <w:rFonts w:ascii="Arial" w:hAnsi="Arial" w:cs="Arial"/>
          <w:b/>
          <w:bCs/>
          <w:sz w:val="34"/>
          <w:szCs w:val="34"/>
          <w:lang w:eastAsia="es-MX"/>
        </w:rPr>
        <w:t>POLITICAL ACTIVIST ON HUNGER STRIKE</w:t>
      </w:r>
    </w:p>
    <w:p w14:paraId="30A63110" w14:textId="3406D69D" w:rsidR="00E849A9" w:rsidRPr="00D0607B" w:rsidRDefault="001C2A2A" w:rsidP="00E849A9">
      <w:pPr>
        <w:spacing w:after="0"/>
        <w:jc w:val="both"/>
        <w:rPr>
          <w:rFonts w:ascii="Arial" w:hAnsi="Arial" w:cs="Arial"/>
          <w:b/>
          <w:bCs/>
          <w:sz w:val="22"/>
          <w:szCs w:val="22"/>
          <w:lang w:eastAsia="es-MX"/>
        </w:rPr>
      </w:pPr>
      <w:r w:rsidRPr="001C2A2A">
        <w:rPr>
          <w:rFonts w:ascii="Arial" w:hAnsi="Arial" w:cs="Arial"/>
          <w:b/>
          <w:bCs/>
          <w:sz w:val="22"/>
          <w:szCs w:val="22"/>
          <w:lang w:eastAsia="es-MX"/>
        </w:rPr>
        <w:t xml:space="preserve">Since June 2021, Ecevit </w:t>
      </w:r>
      <w:proofErr w:type="spellStart"/>
      <w:r w:rsidRPr="001C2A2A">
        <w:rPr>
          <w:rFonts w:ascii="Arial" w:hAnsi="Arial" w:cs="Arial"/>
          <w:b/>
          <w:bCs/>
          <w:sz w:val="22"/>
          <w:szCs w:val="22"/>
          <w:lang w:eastAsia="es-MX"/>
        </w:rPr>
        <w:t>Piroğlu</w:t>
      </w:r>
      <w:proofErr w:type="spellEnd"/>
      <w:r w:rsidRPr="001C2A2A">
        <w:rPr>
          <w:rFonts w:ascii="Arial" w:hAnsi="Arial" w:cs="Arial"/>
          <w:b/>
          <w:bCs/>
          <w:sz w:val="22"/>
          <w:szCs w:val="22"/>
          <w:lang w:eastAsia="es-MX"/>
        </w:rPr>
        <w:t xml:space="preserve">, a political activist from Türkiye, has been held unlawfully and arbitrarily in an immigration detention centre in Serbia potentially facing deportation to Türkiye, despite a Serbian court ruling that he could not be extradited. On 12 February, he began a hunger strike in protest of his continued detention at the </w:t>
      </w:r>
      <w:proofErr w:type="spellStart"/>
      <w:r w:rsidRPr="001C2A2A">
        <w:rPr>
          <w:rFonts w:ascii="Arial" w:hAnsi="Arial" w:cs="Arial"/>
          <w:b/>
          <w:bCs/>
          <w:sz w:val="22"/>
          <w:szCs w:val="22"/>
          <w:lang w:eastAsia="es-MX"/>
        </w:rPr>
        <w:t>Padinska</w:t>
      </w:r>
      <w:proofErr w:type="spellEnd"/>
      <w:r w:rsidRPr="001C2A2A">
        <w:rPr>
          <w:rFonts w:ascii="Arial" w:hAnsi="Arial" w:cs="Arial"/>
          <w:b/>
          <w:bCs/>
          <w:sz w:val="22"/>
          <w:szCs w:val="22"/>
          <w:lang w:eastAsia="es-MX"/>
        </w:rPr>
        <w:t xml:space="preserve"> </w:t>
      </w:r>
      <w:proofErr w:type="spellStart"/>
      <w:r w:rsidRPr="001C2A2A">
        <w:rPr>
          <w:rFonts w:ascii="Arial" w:hAnsi="Arial" w:cs="Arial"/>
          <w:b/>
          <w:bCs/>
          <w:sz w:val="22"/>
          <w:szCs w:val="22"/>
          <w:lang w:eastAsia="es-MX"/>
        </w:rPr>
        <w:t>Skela</w:t>
      </w:r>
      <w:proofErr w:type="spellEnd"/>
      <w:r w:rsidRPr="001C2A2A">
        <w:rPr>
          <w:rFonts w:ascii="Arial" w:hAnsi="Arial" w:cs="Arial"/>
          <w:b/>
          <w:bCs/>
          <w:sz w:val="22"/>
          <w:szCs w:val="22"/>
          <w:lang w:eastAsia="es-MX"/>
        </w:rPr>
        <w:t xml:space="preserve"> detention centre, and stated his intention to continue until he is released. Since then, his health has deteriorated significantly in the absence of adequate medical care. He remains at risk of unlawful return to Türkiye, where he faces a real risk of serious human rights violations. Ecevit </w:t>
      </w:r>
      <w:proofErr w:type="spellStart"/>
      <w:r w:rsidRPr="001C2A2A">
        <w:rPr>
          <w:rFonts w:ascii="Arial" w:hAnsi="Arial" w:cs="Arial"/>
          <w:b/>
          <w:bCs/>
          <w:sz w:val="22"/>
          <w:szCs w:val="22"/>
          <w:lang w:eastAsia="es-MX"/>
        </w:rPr>
        <w:t>Piroğlu</w:t>
      </w:r>
      <w:proofErr w:type="spellEnd"/>
      <w:r w:rsidRPr="001C2A2A">
        <w:rPr>
          <w:rFonts w:ascii="Arial" w:hAnsi="Arial" w:cs="Arial"/>
          <w:b/>
          <w:bCs/>
          <w:sz w:val="22"/>
          <w:szCs w:val="22"/>
          <w:lang w:eastAsia="es-MX"/>
        </w:rPr>
        <w:t xml:space="preserve"> must be released immediately.</w:t>
      </w:r>
    </w:p>
    <w:p w14:paraId="72B506A8" w14:textId="77777777" w:rsidR="00E849A9" w:rsidRPr="00D451C3" w:rsidRDefault="00E849A9" w:rsidP="00E849A9">
      <w:pPr>
        <w:spacing w:after="0"/>
        <w:rPr>
          <w:rFonts w:ascii="Arial" w:hAnsi="Arial" w:cs="Arial"/>
          <w:b/>
          <w:lang w:eastAsia="es-MX"/>
        </w:rPr>
      </w:pPr>
    </w:p>
    <w:p w14:paraId="25CD3EB0" w14:textId="77777777" w:rsidR="00E849A9" w:rsidRPr="00D451C3" w:rsidRDefault="00E849A9" w:rsidP="00E849A9">
      <w:pPr>
        <w:spacing w:after="0" w:line="240" w:lineRule="auto"/>
        <w:rPr>
          <w:rFonts w:ascii="Arial" w:hAnsi="Arial" w:cs="Arial"/>
          <w:b/>
          <w:bCs/>
          <w:color w:val="FF0000"/>
          <w:sz w:val="22"/>
          <w:szCs w:val="22"/>
          <w:lang w:eastAsia="es-MX"/>
        </w:rPr>
      </w:pPr>
      <w:r w:rsidRPr="00D451C3">
        <w:rPr>
          <w:rFonts w:ascii="Arial" w:hAnsi="Arial" w:cs="Arial"/>
          <w:b/>
          <w:bCs/>
          <w:color w:val="FF0000"/>
          <w:sz w:val="22"/>
          <w:szCs w:val="22"/>
          <w:lang w:eastAsia="es-MX"/>
        </w:rPr>
        <w:t>TAKE ACTION: WRITE AN APPEAL USING THIS MODEL LETTER</w:t>
      </w:r>
    </w:p>
    <w:p w14:paraId="4DEAAFE4" w14:textId="77777777" w:rsidR="00E849A9" w:rsidRPr="00D451C3" w:rsidRDefault="00E849A9" w:rsidP="00E849A9">
      <w:pPr>
        <w:autoSpaceDE w:val="0"/>
        <w:autoSpaceDN w:val="0"/>
        <w:adjustRightInd w:val="0"/>
        <w:spacing w:after="0" w:line="240" w:lineRule="auto"/>
        <w:rPr>
          <w:rFonts w:ascii="Arial" w:hAnsi="Arial" w:cs="Arial"/>
          <w:lang w:eastAsia="es-MX"/>
        </w:rPr>
      </w:pPr>
    </w:p>
    <w:p w14:paraId="75BB7634" w14:textId="77777777" w:rsidR="006B3323" w:rsidRPr="006B3323" w:rsidRDefault="006B3323" w:rsidP="006B3323">
      <w:pPr>
        <w:spacing w:after="0" w:line="240" w:lineRule="auto"/>
        <w:jc w:val="right"/>
        <w:rPr>
          <w:rFonts w:cstheme="minorBidi"/>
          <w:b/>
          <w:i/>
          <w:iCs/>
          <w:sz w:val="20"/>
          <w:szCs w:val="20"/>
        </w:rPr>
      </w:pPr>
      <w:r w:rsidRPr="006B3323">
        <w:rPr>
          <w:rFonts w:cstheme="minorBidi"/>
          <w:b/>
          <w:i/>
          <w:iCs/>
          <w:sz w:val="20"/>
          <w:szCs w:val="20"/>
        </w:rPr>
        <w:t>Head of the Government of Republic of Serbia</w:t>
      </w:r>
    </w:p>
    <w:p w14:paraId="33B29CF5" w14:textId="77777777" w:rsidR="006B3323" w:rsidRPr="00EC680C" w:rsidRDefault="006B3323" w:rsidP="006B3323">
      <w:pPr>
        <w:spacing w:after="0" w:line="240" w:lineRule="auto"/>
        <w:jc w:val="right"/>
        <w:rPr>
          <w:rFonts w:cstheme="minorBidi"/>
          <w:bCs/>
          <w:i/>
          <w:iCs/>
          <w:sz w:val="20"/>
          <w:szCs w:val="20"/>
        </w:rPr>
      </w:pPr>
      <w:r w:rsidRPr="00EC680C">
        <w:rPr>
          <w:rFonts w:cstheme="minorBidi"/>
          <w:bCs/>
          <w:i/>
          <w:iCs/>
          <w:sz w:val="20"/>
          <w:szCs w:val="20"/>
        </w:rPr>
        <w:t xml:space="preserve">Mr </w:t>
      </w:r>
      <w:proofErr w:type="spellStart"/>
      <w:r w:rsidRPr="00EC680C">
        <w:rPr>
          <w:rFonts w:cstheme="minorBidi"/>
          <w:bCs/>
          <w:i/>
          <w:iCs/>
          <w:sz w:val="20"/>
          <w:szCs w:val="20"/>
        </w:rPr>
        <w:t>Miloš</w:t>
      </w:r>
      <w:proofErr w:type="spellEnd"/>
      <w:r w:rsidRPr="00EC680C">
        <w:rPr>
          <w:rFonts w:cstheme="minorBidi"/>
          <w:bCs/>
          <w:i/>
          <w:iCs/>
          <w:sz w:val="20"/>
          <w:szCs w:val="20"/>
        </w:rPr>
        <w:t xml:space="preserve"> </w:t>
      </w:r>
      <w:proofErr w:type="spellStart"/>
      <w:r w:rsidRPr="00EC680C">
        <w:rPr>
          <w:rFonts w:cstheme="minorBidi"/>
          <w:bCs/>
          <w:i/>
          <w:iCs/>
          <w:sz w:val="20"/>
          <w:szCs w:val="20"/>
        </w:rPr>
        <w:t>Vučević</w:t>
      </w:r>
      <w:proofErr w:type="spellEnd"/>
    </w:p>
    <w:p w14:paraId="663C246A" w14:textId="77777777" w:rsidR="006B3323" w:rsidRPr="00EC680C" w:rsidRDefault="006B3323" w:rsidP="006B3323">
      <w:pPr>
        <w:spacing w:after="0" w:line="240" w:lineRule="auto"/>
        <w:jc w:val="right"/>
        <w:rPr>
          <w:rFonts w:cstheme="minorBidi"/>
          <w:bCs/>
          <w:i/>
          <w:iCs/>
          <w:sz w:val="20"/>
          <w:szCs w:val="20"/>
        </w:rPr>
      </w:pPr>
      <w:r w:rsidRPr="00EC680C">
        <w:rPr>
          <w:rFonts w:cstheme="minorBidi"/>
          <w:bCs/>
          <w:i/>
          <w:iCs/>
          <w:sz w:val="20"/>
          <w:szCs w:val="20"/>
        </w:rPr>
        <w:t xml:space="preserve">Beograd, </w:t>
      </w:r>
      <w:proofErr w:type="spellStart"/>
      <w:r w:rsidRPr="00EC680C">
        <w:rPr>
          <w:rFonts w:cstheme="minorBidi"/>
          <w:bCs/>
          <w:i/>
          <w:iCs/>
          <w:sz w:val="20"/>
          <w:szCs w:val="20"/>
        </w:rPr>
        <w:t>Nemanjina</w:t>
      </w:r>
      <w:proofErr w:type="spellEnd"/>
      <w:r w:rsidRPr="00EC680C">
        <w:rPr>
          <w:rFonts w:cstheme="minorBidi"/>
          <w:bCs/>
          <w:i/>
          <w:iCs/>
          <w:sz w:val="20"/>
          <w:szCs w:val="20"/>
        </w:rPr>
        <w:t xml:space="preserve"> 11</w:t>
      </w:r>
    </w:p>
    <w:p w14:paraId="2C4DE64D" w14:textId="77777777" w:rsidR="006B3323" w:rsidRPr="00EC680C" w:rsidRDefault="006B3323" w:rsidP="006B3323">
      <w:pPr>
        <w:spacing w:after="0" w:line="240" w:lineRule="auto"/>
        <w:jc w:val="right"/>
        <w:rPr>
          <w:rFonts w:cstheme="minorBidi"/>
          <w:bCs/>
          <w:i/>
          <w:iCs/>
          <w:sz w:val="20"/>
          <w:szCs w:val="20"/>
        </w:rPr>
      </w:pPr>
      <w:proofErr w:type="spellStart"/>
      <w:r w:rsidRPr="00EC680C">
        <w:rPr>
          <w:rFonts w:cstheme="minorBidi"/>
          <w:bCs/>
          <w:i/>
          <w:iCs/>
          <w:sz w:val="20"/>
          <w:szCs w:val="20"/>
        </w:rPr>
        <w:t>tel</w:t>
      </w:r>
      <w:proofErr w:type="spellEnd"/>
      <w:r w:rsidRPr="00EC680C">
        <w:rPr>
          <w:rFonts w:cstheme="minorBidi"/>
          <w:bCs/>
          <w:i/>
          <w:iCs/>
          <w:sz w:val="20"/>
          <w:szCs w:val="20"/>
        </w:rPr>
        <w:t>/fax: +381 11 3620-115</w:t>
      </w:r>
    </w:p>
    <w:p w14:paraId="2B3B2584" w14:textId="4FF26A7D" w:rsidR="006B3323" w:rsidRPr="00515277" w:rsidRDefault="006B3323" w:rsidP="006B3323">
      <w:pPr>
        <w:spacing w:after="0" w:line="240" w:lineRule="auto"/>
        <w:jc w:val="right"/>
        <w:rPr>
          <w:rFonts w:cstheme="minorBidi"/>
          <w:bCs/>
          <w:i/>
          <w:iCs/>
          <w:sz w:val="20"/>
          <w:szCs w:val="20"/>
        </w:rPr>
      </w:pPr>
      <w:r w:rsidRPr="00515277">
        <w:rPr>
          <w:rFonts w:cstheme="minorBidi"/>
          <w:bCs/>
          <w:i/>
          <w:iCs/>
          <w:sz w:val="20"/>
          <w:szCs w:val="20"/>
        </w:rPr>
        <w:t xml:space="preserve">Email: </w:t>
      </w:r>
      <w:hyperlink r:id="rId7" w:history="1">
        <w:r w:rsidR="00EC680C" w:rsidRPr="00515277">
          <w:rPr>
            <w:rStyle w:val="Hyperlink"/>
            <w:rFonts w:cstheme="minorBidi"/>
            <w:bCs/>
            <w:i/>
            <w:iCs/>
            <w:sz w:val="20"/>
            <w:szCs w:val="20"/>
          </w:rPr>
          <w:t>predsednikvlade@gov.rs</w:t>
        </w:r>
      </w:hyperlink>
    </w:p>
    <w:p w14:paraId="3E281BB0" w14:textId="0E53AAE4" w:rsidR="00C86574" w:rsidRPr="00515277" w:rsidRDefault="00C86574" w:rsidP="00035F90">
      <w:pPr>
        <w:spacing w:after="0" w:line="240" w:lineRule="auto"/>
        <w:jc w:val="both"/>
        <w:rPr>
          <w:rFonts w:cs="Arial"/>
          <w:i/>
          <w:iCs/>
          <w:sz w:val="20"/>
          <w:szCs w:val="20"/>
        </w:rPr>
      </w:pPr>
      <w:r w:rsidRPr="00515277">
        <w:rPr>
          <w:rFonts w:cstheme="minorBidi"/>
          <w:i/>
          <w:iCs/>
          <w:sz w:val="20"/>
          <w:szCs w:val="20"/>
        </w:rPr>
        <w:t xml:space="preserve">Dear </w:t>
      </w:r>
      <w:r w:rsidR="00EC680C" w:rsidRPr="00515277">
        <w:rPr>
          <w:rFonts w:cstheme="minorBidi"/>
          <w:i/>
          <w:iCs/>
          <w:sz w:val="20"/>
          <w:szCs w:val="20"/>
        </w:rPr>
        <w:t xml:space="preserve">Prime </w:t>
      </w:r>
      <w:r w:rsidRPr="00515277">
        <w:rPr>
          <w:rFonts w:cstheme="minorBidi"/>
          <w:i/>
          <w:iCs/>
          <w:sz w:val="20"/>
          <w:szCs w:val="20"/>
        </w:rPr>
        <w:t>Minister</w:t>
      </w:r>
      <w:r w:rsidRPr="00515277">
        <w:rPr>
          <w:rFonts w:cs="Arial"/>
          <w:i/>
          <w:iCs/>
          <w:sz w:val="20"/>
          <w:szCs w:val="20"/>
        </w:rPr>
        <w:t>,</w:t>
      </w:r>
    </w:p>
    <w:p w14:paraId="389E4902" w14:textId="77777777" w:rsidR="00E849A9" w:rsidRPr="00515277" w:rsidRDefault="00E849A9" w:rsidP="00035F90">
      <w:pPr>
        <w:spacing w:after="0" w:line="240" w:lineRule="auto"/>
        <w:jc w:val="both"/>
        <w:rPr>
          <w:rFonts w:cs="Arial"/>
          <w:i/>
          <w:iCs/>
          <w:sz w:val="20"/>
          <w:szCs w:val="20"/>
        </w:rPr>
      </w:pPr>
    </w:p>
    <w:p w14:paraId="048BC68C" w14:textId="740E08F9" w:rsidR="0003448D" w:rsidRPr="00515277" w:rsidRDefault="0003448D" w:rsidP="00035F90">
      <w:pPr>
        <w:spacing w:after="0" w:line="240" w:lineRule="auto"/>
        <w:jc w:val="both"/>
        <w:rPr>
          <w:rFonts w:cstheme="minorBidi"/>
          <w:i/>
          <w:iCs/>
          <w:sz w:val="20"/>
          <w:szCs w:val="20"/>
        </w:rPr>
      </w:pPr>
      <w:r w:rsidRPr="00515277">
        <w:rPr>
          <w:rFonts w:cstheme="minorBidi"/>
          <w:i/>
          <w:iCs/>
          <w:sz w:val="20"/>
          <w:szCs w:val="20"/>
        </w:rPr>
        <w:t xml:space="preserve">I am writing to express my deep concern over the ongoing unlawful and arbitrary detention in Serbia of prominent political activist from Türkiye, </w:t>
      </w:r>
      <w:r w:rsidRPr="00515277">
        <w:rPr>
          <w:rFonts w:cstheme="minorBidi"/>
          <w:b/>
          <w:bCs/>
          <w:i/>
          <w:iCs/>
          <w:sz w:val="20"/>
          <w:szCs w:val="20"/>
        </w:rPr>
        <w:t xml:space="preserve">Ecevit </w:t>
      </w:r>
      <w:proofErr w:type="spellStart"/>
      <w:r w:rsidRPr="00515277">
        <w:rPr>
          <w:rFonts w:cstheme="minorBidi"/>
          <w:b/>
          <w:bCs/>
          <w:i/>
          <w:iCs/>
          <w:sz w:val="20"/>
          <w:szCs w:val="20"/>
        </w:rPr>
        <w:t>Piroğlu</w:t>
      </w:r>
      <w:proofErr w:type="spellEnd"/>
      <w:r w:rsidRPr="00515277">
        <w:rPr>
          <w:rFonts w:cstheme="minorBidi"/>
          <w:b/>
          <w:bCs/>
          <w:i/>
          <w:iCs/>
          <w:sz w:val="20"/>
          <w:szCs w:val="20"/>
        </w:rPr>
        <w:t>.</w:t>
      </w:r>
      <w:r w:rsidRPr="00515277">
        <w:rPr>
          <w:rFonts w:cstheme="minorBidi"/>
          <w:i/>
          <w:iCs/>
          <w:sz w:val="20"/>
          <w:szCs w:val="20"/>
        </w:rPr>
        <w:t xml:space="preserve"> I am particularly concerned that he has not been receiving adequate medical care since he started a hunger strike on 12 February and that his condition has been severely deteriorating.</w:t>
      </w:r>
    </w:p>
    <w:p w14:paraId="014CAD6C" w14:textId="77777777" w:rsidR="0003448D" w:rsidRPr="00515277" w:rsidRDefault="0003448D" w:rsidP="00035F90">
      <w:pPr>
        <w:spacing w:after="0" w:line="240" w:lineRule="auto"/>
        <w:jc w:val="both"/>
        <w:rPr>
          <w:rFonts w:cstheme="minorBidi"/>
          <w:i/>
          <w:iCs/>
          <w:sz w:val="20"/>
          <w:szCs w:val="20"/>
        </w:rPr>
      </w:pPr>
    </w:p>
    <w:p w14:paraId="75A5C36D" w14:textId="671036AA" w:rsidR="0003448D" w:rsidRPr="00515277" w:rsidRDefault="0003448D" w:rsidP="00035F90">
      <w:pPr>
        <w:spacing w:after="0" w:line="240" w:lineRule="auto"/>
        <w:jc w:val="both"/>
        <w:rPr>
          <w:rFonts w:cstheme="minorBidi"/>
          <w:i/>
          <w:iCs/>
          <w:sz w:val="20"/>
          <w:szCs w:val="20"/>
        </w:rPr>
      </w:pPr>
      <w:r w:rsidRPr="00515277">
        <w:rPr>
          <w:rFonts w:cstheme="minorBidi"/>
          <w:i/>
          <w:iCs/>
          <w:sz w:val="20"/>
          <w:szCs w:val="20"/>
        </w:rPr>
        <w:t xml:space="preserve">Ecevit </w:t>
      </w:r>
      <w:proofErr w:type="spellStart"/>
      <w:r w:rsidRPr="00515277">
        <w:rPr>
          <w:rFonts w:cstheme="minorBidi"/>
          <w:i/>
          <w:iCs/>
          <w:sz w:val="20"/>
          <w:szCs w:val="20"/>
        </w:rPr>
        <w:t>Piroğlu</w:t>
      </w:r>
      <w:proofErr w:type="spellEnd"/>
      <w:r w:rsidRPr="00515277">
        <w:rPr>
          <w:rFonts w:cstheme="minorBidi"/>
          <w:i/>
          <w:iCs/>
          <w:sz w:val="20"/>
          <w:szCs w:val="20"/>
        </w:rPr>
        <w:t xml:space="preserve"> was first detained in June 2021 under an extradition request from Turkish authorities. The extradition proceedings were eventually halted in May 2023 when the Appellate Court in Belgrade ruled that he may not be returned to Türkiye. Despite the rejection of Türkiye’s extradition request, Ecevit </w:t>
      </w:r>
      <w:proofErr w:type="spellStart"/>
      <w:r w:rsidRPr="00515277">
        <w:rPr>
          <w:rFonts w:cstheme="minorBidi"/>
          <w:i/>
          <w:iCs/>
          <w:sz w:val="20"/>
          <w:szCs w:val="20"/>
        </w:rPr>
        <w:t>Piroglu</w:t>
      </w:r>
      <w:proofErr w:type="spellEnd"/>
      <w:r w:rsidRPr="00515277">
        <w:rPr>
          <w:rFonts w:cstheme="minorBidi"/>
          <w:i/>
          <w:iCs/>
          <w:sz w:val="20"/>
          <w:szCs w:val="20"/>
        </w:rPr>
        <w:t xml:space="preserve"> has been kept in an immigration detention centre in </w:t>
      </w:r>
      <w:proofErr w:type="spellStart"/>
      <w:r w:rsidRPr="00515277">
        <w:rPr>
          <w:rFonts w:cstheme="minorBidi"/>
          <w:i/>
          <w:iCs/>
          <w:sz w:val="20"/>
          <w:szCs w:val="20"/>
        </w:rPr>
        <w:t>Padinska</w:t>
      </w:r>
      <w:proofErr w:type="spellEnd"/>
      <w:r w:rsidRPr="00515277">
        <w:rPr>
          <w:rFonts w:cstheme="minorBidi"/>
          <w:i/>
          <w:iCs/>
          <w:sz w:val="20"/>
          <w:szCs w:val="20"/>
        </w:rPr>
        <w:t xml:space="preserve"> </w:t>
      </w:r>
      <w:proofErr w:type="spellStart"/>
      <w:r w:rsidRPr="00515277">
        <w:rPr>
          <w:rFonts w:cstheme="minorBidi"/>
          <w:i/>
          <w:iCs/>
          <w:sz w:val="20"/>
          <w:szCs w:val="20"/>
        </w:rPr>
        <w:t>Skela</w:t>
      </w:r>
      <w:proofErr w:type="spellEnd"/>
      <w:r w:rsidRPr="00515277">
        <w:rPr>
          <w:rFonts w:cstheme="minorBidi"/>
          <w:i/>
          <w:iCs/>
          <w:sz w:val="20"/>
          <w:szCs w:val="20"/>
        </w:rPr>
        <w:t xml:space="preserve"> based on a decision from the Ministry of Interior. There are well-founded fears that he is still at risk of deportation to Türkiye or that his detention could continue indefinitely.</w:t>
      </w:r>
    </w:p>
    <w:p w14:paraId="73471978" w14:textId="77777777" w:rsidR="0003448D" w:rsidRPr="00515277" w:rsidRDefault="0003448D" w:rsidP="00035F90">
      <w:pPr>
        <w:spacing w:after="0" w:line="240" w:lineRule="auto"/>
        <w:jc w:val="both"/>
        <w:rPr>
          <w:rFonts w:cstheme="minorBidi"/>
          <w:i/>
          <w:iCs/>
          <w:sz w:val="20"/>
          <w:szCs w:val="20"/>
        </w:rPr>
      </w:pPr>
    </w:p>
    <w:p w14:paraId="09A8F321" w14:textId="7DF6D2B8" w:rsidR="0003448D" w:rsidRPr="00515277" w:rsidRDefault="0003448D" w:rsidP="00035F90">
      <w:pPr>
        <w:spacing w:after="0" w:line="240" w:lineRule="auto"/>
        <w:jc w:val="both"/>
        <w:rPr>
          <w:rFonts w:cstheme="minorBidi"/>
          <w:b/>
          <w:bCs/>
          <w:i/>
          <w:iCs/>
          <w:sz w:val="20"/>
          <w:szCs w:val="20"/>
        </w:rPr>
      </w:pPr>
      <w:r w:rsidRPr="00515277">
        <w:rPr>
          <w:rFonts w:cstheme="minorBidi"/>
          <w:b/>
          <w:bCs/>
          <w:i/>
          <w:iCs/>
          <w:sz w:val="20"/>
          <w:szCs w:val="20"/>
        </w:rPr>
        <w:t xml:space="preserve">I call on Serbia’s government to ensure the immediate release of Ecevit </w:t>
      </w:r>
      <w:proofErr w:type="spellStart"/>
      <w:r w:rsidRPr="00515277">
        <w:rPr>
          <w:rFonts w:cstheme="minorBidi"/>
          <w:b/>
          <w:bCs/>
          <w:i/>
          <w:iCs/>
          <w:sz w:val="20"/>
          <w:szCs w:val="20"/>
        </w:rPr>
        <w:t>Piroğlu</w:t>
      </w:r>
      <w:proofErr w:type="spellEnd"/>
      <w:r w:rsidRPr="00515277">
        <w:rPr>
          <w:rFonts w:cstheme="minorBidi"/>
          <w:b/>
          <w:bCs/>
          <w:i/>
          <w:iCs/>
          <w:sz w:val="20"/>
          <w:szCs w:val="20"/>
        </w:rPr>
        <w:t xml:space="preserve"> from the immigration detention centre as his detention is </w:t>
      </w:r>
      <w:r w:rsidR="000F7FB4" w:rsidRPr="00515277">
        <w:rPr>
          <w:rFonts w:cstheme="minorBidi"/>
          <w:b/>
          <w:bCs/>
          <w:i/>
          <w:iCs/>
          <w:sz w:val="20"/>
          <w:szCs w:val="20"/>
        </w:rPr>
        <w:t xml:space="preserve">unlawful and </w:t>
      </w:r>
      <w:r w:rsidRPr="00515277">
        <w:rPr>
          <w:rFonts w:cstheme="minorBidi"/>
          <w:b/>
          <w:bCs/>
          <w:i/>
          <w:iCs/>
          <w:sz w:val="20"/>
          <w:szCs w:val="20"/>
        </w:rPr>
        <w:t>arbitrary and to refrain from any attempt to deport him to Türkiye or a third country which could return him to Türkiye where he faces a real risk of serious human rights abuses. In the meantime, I urge the authorities to grant him access to adequate healthcare at a facility of his family’s choice, where he can receive treatment from qualified medical professionals in compliance with medical ethics, including the principles of confidentiality, autonomy, and informed consent.</w:t>
      </w:r>
    </w:p>
    <w:p w14:paraId="3183E712" w14:textId="77777777" w:rsidR="0003448D" w:rsidRPr="00515277" w:rsidRDefault="0003448D" w:rsidP="00035F90">
      <w:pPr>
        <w:spacing w:after="0" w:line="240" w:lineRule="auto"/>
        <w:jc w:val="both"/>
        <w:rPr>
          <w:rFonts w:cstheme="minorBidi"/>
          <w:i/>
          <w:iCs/>
          <w:sz w:val="20"/>
          <w:szCs w:val="20"/>
        </w:rPr>
      </w:pPr>
    </w:p>
    <w:p w14:paraId="7700D1BC" w14:textId="38702F6A" w:rsidR="0003448D" w:rsidRPr="00515277" w:rsidRDefault="0003448D" w:rsidP="00035F90">
      <w:pPr>
        <w:spacing w:after="0" w:line="240" w:lineRule="auto"/>
        <w:jc w:val="both"/>
        <w:rPr>
          <w:rFonts w:cstheme="minorBidi"/>
          <w:i/>
          <w:iCs/>
          <w:sz w:val="20"/>
          <w:szCs w:val="20"/>
        </w:rPr>
      </w:pPr>
      <w:r w:rsidRPr="00515277">
        <w:rPr>
          <w:rFonts w:cstheme="minorBidi"/>
          <w:i/>
          <w:iCs/>
          <w:sz w:val="20"/>
          <w:szCs w:val="20"/>
        </w:rPr>
        <w:t>Yours sincerely,</w:t>
      </w:r>
    </w:p>
    <w:p w14:paraId="69323DEB" w14:textId="77777777" w:rsidR="001419C1" w:rsidRDefault="001419C1" w:rsidP="001419C1">
      <w:pPr>
        <w:spacing w:after="0" w:line="240" w:lineRule="auto"/>
        <w:rPr>
          <w:rFonts w:cstheme="minorBidi"/>
          <w:i/>
          <w:sz w:val="20"/>
          <w:szCs w:val="20"/>
        </w:rPr>
      </w:pPr>
    </w:p>
    <w:p w14:paraId="56403997" w14:textId="77777777" w:rsidR="001419C1" w:rsidRDefault="001419C1" w:rsidP="001419C1">
      <w:pPr>
        <w:spacing w:after="0" w:line="240" w:lineRule="auto"/>
        <w:rPr>
          <w:rFonts w:cstheme="minorBidi"/>
          <w:i/>
          <w:sz w:val="20"/>
          <w:szCs w:val="20"/>
        </w:rPr>
      </w:pPr>
    </w:p>
    <w:p w14:paraId="670FB5A8" w14:textId="77777777" w:rsidR="001419C1" w:rsidRDefault="001419C1" w:rsidP="001419C1">
      <w:pPr>
        <w:spacing w:after="0" w:line="240" w:lineRule="auto"/>
        <w:rPr>
          <w:rFonts w:cstheme="minorBidi"/>
          <w:i/>
          <w:sz w:val="20"/>
          <w:szCs w:val="20"/>
        </w:rPr>
      </w:pPr>
    </w:p>
    <w:p w14:paraId="31984578" w14:textId="77777777" w:rsidR="001419C1" w:rsidRDefault="001419C1" w:rsidP="001419C1">
      <w:pPr>
        <w:spacing w:after="0" w:line="240" w:lineRule="auto"/>
        <w:rPr>
          <w:rFonts w:cstheme="minorBidi"/>
          <w:i/>
          <w:sz w:val="20"/>
          <w:szCs w:val="20"/>
        </w:rPr>
      </w:pPr>
    </w:p>
    <w:p w14:paraId="5F5CC2C5" w14:textId="77777777" w:rsidR="001419C1" w:rsidRDefault="001419C1" w:rsidP="001419C1">
      <w:pPr>
        <w:spacing w:after="0" w:line="240" w:lineRule="auto"/>
        <w:rPr>
          <w:rFonts w:cstheme="minorBidi"/>
          <w:i/>
          <w:sz w:val="20"/>
          <w:szCs w:val="20"/>
        </w:rPr>
      </w:pPr>
    </w:p>
    <w:p w14:paraId="604C928D" w14:textId="77777777" w:rsidR="001419C1" w:rsidRDefault="001419C1" w:rsidP="001419C1">
      <w:pPr>
        <w:spacing w:after="0" w:line="240" w:lineRule="auto"/>
        <w:rPr>
          <w:rFonts w:cstheme="minorBidi"/>
          <w:i/>
          <w:sz w:val="20"/>
          <w:szCs w:val="20"/>
        </w:rPr>
      </w:pPr>
    </w:p>
    <w:p w14:paraId="14A03C55" w14:textId="77777777" w:rsidR="001419C1" w:rsidRDefault="001419C1" w:rsidP="001419C1">
      <w:pPr>
        <w:spacing w:after="0" w:line="240" w:lineRule="auto"/>
        <w:rPr>
          <w:rFonts w:cstheme="minorBidi"/>
          <w:i/>
          <w:sz w:val="20"/>
          <w:szCs w:val="20"/>
        </w:rPr>
      </w:pPr>
    </w:p>
    <w:p w14:paraId="7B7247F8" w14:textId="77777777" w:rsidR="001419C1" w:rsidRDefault="001419C1" w:rsidP="001419C1">
      <w:pPr>
        <w:spacing w:after="0" w:line="240" w:lineRule="auto"/>
        <w:rPr>
          <w:rFonts w:cstheme="minorBidi"/>
          <w:i/>
          <w:sz w:val="20"/>
          <w:szCs w:val="20"/>
        </w:rPr>
      </w:pPr>
    </w:p>
    <w:p w14:paraId="32B7F619" w14:textId="77777777" w:rsidR="001419C1" w:rsidRDefault="001419C1" w:rsidP="001419C1">
      <w:pPr>
        <w:spacing w:after="0" w:line="240" w:lineRule="auto"/>
        <w:rPr>
          <w:rFonts w:cstheme="minorBidi"/>
          <w:i/>
          <w:sz w:val="20"/>
          <w:szCs w:val="20"/>
        </w:rPr>
      </w:pPr>
    </w:p>
    <w:p w14:paraId="13937062" w14:textId="77777777" w:rsidR="001419C1" w:rsidRDefault="001419C1" w:rsidP="001419C1">
      <w:pPr>
        <w:spacing w:after="0" w:line="240" w:lineRule="auto"/>
        <w:rPr>
          <w:rFonts w:cstheme="minorBidi"/>
          <w:i/>
          <w:sz w:val="20"/>
          <w:szCs w:val="20"/>
        </w:rPr>
      </w:pPr>
    </w:p>
    <w:p w14:paraId="4FCB398C" w14:textId="77777777" w:rsidR="001419C1" w:rsidRPr="00E93743" w:rsidRDefault="001419C1" w:rsidP="001419C1">
      <w:pPr>
        <w:spacing w:after="0" w:line="240" w:lineRule="auto"/>
        <w:rPr>
          <w:rFonts w:cstheme="minorBidi"/>
          <w:i/>
          <w:sz w:val="20"/>
          <w:szCs w:val="20"/>
        </w:rPr>
      </w:pPr>
    </w:p>
    <w:p w14:paraId="4434E4BB" w14:textId="7CD8ADB3" w:rsidR="00E849A9" w:rsidRPr="00D451C3" w:rsidRDefault="00E849A9" w:rsidP="00E849A9">
      <w:pPr>
        <w:pStyle w:val="AIBoxHeading"/>
        <w:shd w:val="clear" w:color="auto" w:fill="D9D9D9" w:themeFill="background1" w:themeFillShade="D9"/>
        <w:rPr>
          <w:rFonts w:ascii="Arial" w:hAnsi="Arial" w:cs="Arial"/>
          <w:b/>
          <w:sz w:val="32"/>
          <w:szCs w:val="32"/>
        </w:rPr>
      </w:pPr>
      <w:r w:rsidRPr="00D451C3">
        <w:rPr>
          <w:rFonts w:ascii="Arial" w:hAnsi="Arial" w:cs="Arial"/>
          <w:b/>
          <w:sz w:val="32"/>
          <w:szCs w:val="32"/>
        </w:rPr>
        <w:lastRenderedPageBreak/>
        <w:t>Additional information</w:t>
      </w:r>
    </w:p>
    <w:p w14:paraId="3C37B725" w14:textId="77777777" w:rsidR="00E849A9" w:rsidRDefault="00E849A9" w:rsidP="00E849A9">
      <w:pPr>
        <w:widowControl/>
        <w:suppressAutoHyphens w:val="0"/>
        <w:spacing w:after="0" w:line="240" w:lineRule="auto"/>
      </w:pPr>
    </w:p>
    <w:p w14:paraId="754B3A41" w14:textId="426B7FE2" w:rsidR="00412853" w:rsidRPr="00412853" w:rsidRDefault="00412853" w:rsidP="00035F90">
      <w:pPr>
        <w:spacing w:line="240" w:lineRule="auto"/>
        <w:jc w:val="both"/>
        <w:rPr>
          <w:rFonts w:asciiTheme="minorBidi" w:hAnsiTheme="minorBidi" w:cstheme="minorBidi"/>
          <w:szCs w:val="18"/>
        </w:rPr>
      </w:pPr>
      <w:r w:rsidRPr="00412853">
        <w:rPr>
          <w:rFonts w:asciiTheme="minorBidi" w:hAnsiTheme="minorBidi" w:cstheme="minorBidi"/>
          <w:szCs w:val="18"/>
        </w:rPr>
        <w:t xml:space="preserve">Ecevit </w:t>
      </w:r>
      <w:proofErr w:type="spellStart"/>
      <w:r w:rsidRPr="00412853">
        <w:rPr>
          <w:rFonts w:asciiTheme="minorBidi" w:hAnsiTheme="minorBidi" w:cstheme="minorBidi"/>
          <w:szCs w:val="18"/>
        </w:rPr>
        <w:t>Piroğlu</w:t>
      </w:r>
      <w:proofErr w:type="spellEnd"/>
      <w:r w:rsidRPr="00412853">
        <w:rPr>
          <w:rFonts w:asciiTheme="minorBidi" w:hAnsiTheme="minorBidi" w:cstheme="minorBidi"/>
          <w:szCs w:val="18"/>
        </w:rPr>
        <w:t xml:space="preserve"> is a Turkish national and a member of the Kurdish ethnic minority. He is a political activist and one of the founders of the Socialist Democratic Party.</w:t>
      </w:r>
    </w:p>
    <w:p w14:paraId="6206B524" w14:textId="3115DAA4" w:rsidR="00412853" w:rsidRPr="005929FB" w:rsidRDefault="00412853" w:rsidP="00035F90">
      <w:pPr>
        <w:spacing w:line="240" w:lineRule="auto"/>
        <w:jc w:val="both"/>
        <w:rPr>
          <w:rFonts w:asciiTheme="minorBidi" w:hAnsiTheme="minorBidi" w:cstheme="minorBidi"/>
          <w:szCs w:val="18"/>
        </w:rPr>
      </w:pPr>
      <w:r w:rsidRPr="00412853">
        <w:rPr>
          <w:rFonts w:asciiTheme="minorBidi" w:hAnsiTheme="minorBidi" w:cstheme="minorBidi"/>
          <w:szCs w:val="18"/>
        </w:rPr>
        <w:t xml:space="preserve">Ecevit </w:t>
      </w:r>
      <w:proofErr w:type="spellStart"/>
      <w:r w:rsidRPr="00412853">
        <w:rPr>
          <w:rFonts w:asciiTheme="minorBidi" w:hAnsiTheme="minorBidi" w:cstheme="minorBidi"/>
          <w:szCs w:val="18"/>
        </w:rPr>
        <w:t>Piroğlu</w:t>
      </w:r>
      <w:proofErr w:type="spellEnd"/>
      <w:r w:rsidRPr="00412853">
        <w:rPr>
          <w:rFonts w:asciiTheme="minorBidi" w:hAnsiTheme="minorBidi" w:cstheme="minorBidi"/>
          <w:szCs w:val="18"/>
        </w:rPr>
        <w:t xml:space="preserve"> was arrested at the Belgrade International Airport by the Serbian authorities in June 2021 based on an Interpol arrest warrant issued by the Turkish authorities on the grounds of criminal proceedings initiated against him in Türkiye for allegedly belonging to a “terrorist organization”. During the extradition proceedings, Ecevit </w:t>
      </w:r>
      <w:proofErr w:type="spellStart"/>
      <w:r w:rsidRPr="00412853">
        <w:rPr>
          <w:rFonts w:asciiTheme="minorBidi" w:hAnsiTheme="minorBidi" w:cstheme="minorBidi"/>
          <w:szCs w:val="18"/>
        </w:rPr>
        <w:t>Piroğlu</w:t>
      </w:r>
      <w:proofErr w:type="spellEnd"/>
      <w:r w:rsidRPr="00412853">
        <w:rPr>
          <w:rFonts w:asciiTheme="minorBidi" w:hAnsiTheme="minorBidi" w:cstheme="minorBidi"/>
          <w:szCs w:val="18"/>
        </w:rPr>
        <w:t xml:space="preserve"> was detained in the Country Prison in Belgrade for one year, until June 2022. Subsequently, Ecevit </w:t>
      </w:r>
      <w:proofErr w:type="spellStart"/>
      <w:r w:rsidRPr="00412853">
        <w:rPr>
          <w:rFonts w:asciiTheme="minorBidi" w:hAnsiTheme="minorBidi" w:cstheme="minorBidi"/>
          <w:szCs w:val="18"/>
        </w:rPr>
        <w:t>Piroğlu</w:t>
      </w:r>
      <w:proofErr w:type="spellEnd"/>
      <w:r w:rsidRPr="00412853">
        <w:rPr>
          <w:rFonts w:asciiTheme="minorBidi" w:hAnsiTheme="minorBidi" w:cstheme="minorBidi"/>
          <w:szCs w:val="18"/>
        </w:rPr>
        <w:t xml:space="preserve"> was transferred to </w:t>
      </w:r>
      <w:r w:rsidRPr="005929FB">
        <w:rPr>
          <w:rFonts w:asciiTheme="minorBidi" w:hAnsiTheme="minorBidi" w:cstheme="minorBidi"/>
          <w:szCs w:val="18"/>
        </w:rPr>
        <w:t>the immigration detention centre for foreigners, designed for irregular migrants, where he remains until today.</w:t>
      </w:r>
    </w:p>
    <w:p w14:paraId="366004B7" w14:textId="77777777" w:rsidR="00412853" w:rsidRPr="005929FB" w:rsidRDefault="00412853" w:rsidP="00035F90">
      <w:pPr>
        <w:spacing w:after="0" w:line="240" w:lineRule="auto"/>
        <w:jc w:val="both"/>
        <w:rPr>
          <w:rFonts w:asciiTheme="minorBidi" w:hAnsiTheme="minorBidi" w:cstheme="minorBidi"/>
          <w:szCs w:val="18"/>
        </w:rPr>
      </w:pPr>
      <w:r w:rsidRPr="005929FB">
        <w:rPr>
          <w:rFonts w:asciiTheme="minorBidi" w:hAnsiTheme="minorBidi" w:cstheme="minorBidi"/>
          <w:szCs w:val="18"/>
        </w:rPr>
        <w:t xml:space="preserve">Additionally, Ecevit </w:t>
      </w:r>
      <w:proofErr w:type="spellStart"/>
      <w:r w:rsidRPr="005929FB">
        <w:rPr>
          <w:rFonts w:asciiTheme="minorBidi" w:hAnsiTheme="minorBidi" w:cstheme="minorBidi"/>
          <w:szCs w:val="18"/>
        </w:rPr>
        <w:t>Piroğlu’s</w:t>
      </w:r>
      <w:proofErr w:type="spellEnd"/>
      <w:r w:rsidRPr="005929FB">
        <w:rPr>
          <w:rFonts w:asciiTheme="minorBidi" w:hAnsiTheme="minorBidi" w:cstheme="minorBidi"/>
          <w:szCs w:val="18"/>
        </w:rPr>
        <w:t xml:space="preserve"> request for asylum in Serbia was rejected in August 2022 without any significant deliberation, including after his appeal to the Asylum Commission. Instead of allowing Ecevit </w:t>
      </w:r>
      <w:proofErr w:type="spellStart"/>
      <w:r w:rsidRPr="005929FB">
        <w:rPr>
          <w:rFonts w:asciiTheme="minorBidi" w:hAnsiTheme="minorBidi" w:cstheme="minorBidi"/>
          <w:szCs w:val="18"/>
        </w:rPr>
        <w:t>Piroğlu</w:t>
      </w:r>
      <w:proofErr w:type="spellEnd"/>
      <w:r w:rsidRPr="005929FB">
        <w:rPr>
          <w:rFonts w:asciiTheme="minorBidi" w:hAnsiTheme="minorBidi" w:cstheme="minorBidi"/>
          <w:szCs w:val="18"/>
        </w:rPr>
        <w:t xml:space="preserve"> to leave Serbia following this rejection, as he wanted to do, the Ministry of Interior ordered his rearrest in January 2024 and placed him again in immigration detention, this time arguing that Ecevit </w:t>
      </w:r>
      <w:proofErr w:type="spellStart"/>
      <w:r w:rsidRPr="005929FB">
        <w:rPr>
          <w:rFonts w:asciiTheme="minorBidi" w:hAnsiTheme="minorBidi" w:cstheme="minorBidi"/>
          <w:szCs w:val="18"/>
        </w:rPr>
        <w:t>Piroğlu</w:t>
      </w:r>
      <w:proofErr w:type="spellEnd"/>
      <w:r w:rsidRPr="005929FB">
        <w:rPr>
          <w:rFonts w:asciiTheme="minorBidi" w:hAnsiTheme="minorBidi" w:cstheme="minorBidi"/>
          <w:szCs w:val="18"/>
        </w:rPr>
        <w:t xml:space="preserve"> was in Serbia illegally, a claim that his lawyers are challenging.</w:t>
      </w:r>
    </w:p>
    <w:p w14:paraId="1CA1A3C5" w14:textId="77777777" w:rsidR="00412853" w:rsidRPr="005929FB" w:rsidRDefault="00412853" w:rsidP="00035F90">
      <w:pPr>
        <w:spacing w:after="0" w:line="240" w:lineRule="auto"/>
        <w:jc w:val="both"/>
        <w:rPr>
          <w:rFonts w:asciiTheme="minorBidi" w:hAnsiTheme="minorBidi" w:cstheme="minorBidi"/>
          <w:szCs w:val="18"/>
        </w:rPr>
      </w:pPr>
    </w:p>
    <w:p w14:paraId="00147464" w14:textId="2E71A1BE" w:rsidR="00412853" w:rsidRPr="00412853" w:rsidRDefault="00412853" w:rsidP="00035F90">
      <w:pPr>
        <w:spacing w:after="0" w:line="240" w:lineRule="auto"/>
        <w:jc w:val="both"/>
        <w:rPr>
          <w:rFonts w:asciiTheme="minorBidi" w:hAnsiTheme="minorBidi" w:cstheme="minorBidi"/>
          <w:szCs w:val="18"/>
        </w:rPr>
      </w:pPr>
      <w:r w:rsidRPr="005929FB">
        <w:rPr>
          <w:rFonts w:asciiTheme="minorBidi" w:hAnsiTheme="minorBidi" w:cstheme="minorBidi"/>
          <w:szCs w:val="18"/>
        </w:rPr>
        <w:t xml:space="preserve">Faced with the prospect of indefinite detention in Serbia, Ecevit </w:t>
      </w:r>
      <w:proofErr w:type="spellStart"/>
      <w:r w:rsidRPr="005929FB">
        <w:rPr>
          <w:rFonts w:asciiTheme="minorBidi" w:hAnsiTheme="minorBidi" w:cstheme="minorBidi"/>
          <w:szCs w:val="18"/>
        </w:rPr>
        <w:t>Piroğlu</w:t>
      </w:r>
      <w:proofErr w:type="spellEnd"/>
      <w:r w:rsidRPr="005929FB">
        <w:rPr>
          <w:rFonts w:asciiTheme="minorBidi" w:hAnsiTheme="minorBidi" w:cstheme="minorBidi"/>
          <w:szCs w:val="18"/>
        </w:rPr>
        <w:t xml:space="preserve"> started a hunger strike on 12 February in protest of his continued detention. As of 9 May, he only</w:t>
      </w:r>
      <w:r w:rsidRPr="00412853">
        <w:rPr>
          <w:rFonts w:asciiTheme="minorBidi" w:hAnsiTheme="minorBidi" w:cstheme="minorBidi"/>
          <w:szCs w:val="18"/>
        </w:rPr>
        <w:t xml:space="preserve"> weighs 50 kg, his health is rapidly deteriorating, and he is feeling increasingly weaker. Ecevit </w:t>
      </w:r>
      <w:proofErr w:type="spellStart"/>
      <w:r w:rsidRPr="00412853">
        <w:rPr>
          <w:rFonts w:asciiTheme="minorBidi" w:hAnsiTheme="minorBidi" w:cstheme="minorBidi"/>
          <w:szCs w:val="18"/>
        </w:rPr>
        <w:t>Piroğlu’s</w:t>
      </w:r>
      <w:proofErr w:type="spellEnd"/>
      <w:r w:rsidRPr="00412853">
        <w:rPr>
          <w:rFonts w:asciiTheme="minorBidi" w:hAnsiTheme="minorBidi" w:cstheme="minorBidi"/>
          <w:szCs w:val="18"/>
        </w:rPr>
        <w:t xml:space="preserve"> family were recently able to visit him in the detention centre and expressed extreme concerns about his health.</w:t>
      </w:r>
    </w:p>
    <w:p w14:paraId="2BC1E02B" w14:textId="77777777" w:rsidR="00412853" w:rsidRPr="00412853" w:rsidRDefault="00412853" w:rsidP="00035F90">
      <w:pPr>
        <w:spacing w:after="0" w:line="240" w:lineRule="auto"/>
        <w:jc w:val="both"/>
        <w:rPr>
          <w:rFonts w:asciiTheme="minorBidi" w:hAnsiTheme="minorBidi" w:cstheme="minorBidi"/>
          <w:szCs w:val="18"/>
        </w:rPr>
      </w:pPr>
    </w:p>
    <w:p w14:paraId="47C1A22C" w14:textId="5856B988" w:rsidR="00412853" w:rsidRPr="00412853" w:rsidRDefault="00412853" w:rsidP="00035F90">
      <w:pPr>
        <w:spacing w:after="0" w:line="240" w:lineRule="auto"/>
        <w:jc w:val="both"/>
        <w:rPr>
          <w:rFonts w:asciiTheme="minorBidi" w:hAnsiTheme="minorBidi" w:cstheme="minorBidi"/>
          <w:szCs w:val="18"/>
        </w:rPr>
      </w:pPr>
      <w:r w:rsidRPr="00412853">
        <w:rPr>
          <w:rFonts w:asciiTheme="minorBidi" w:hAnsiTheme="minorBidi" w:cstheme="minorBidi"/>
          <w:szCs w:val="18"/>
        </w:rPr>
        <w:t xml:space="preserve">There are well-founded concerns that Ecevit </w:t>
      </w:r>
      <w:proofErr w:type="spellStart"/>
      <w:r w:rsidRPr="00412853">
        <w:rPr>
          <w:rFonts w:asciiTheme="minorBidi" w:hAnsiTheme="minorBidi" w:cstheme="minorBidi"/>
          <w:szCs w:val="18"/>
        </w:rPr>
        <w:t>Piroğlu</w:t>
      </w:r>
      <w:proofErr w:type="spellEnd"/>
      <w:r w:rsidRPr="00412853">
        <w:rPr>
          <w:rFonts w:asciiTheme="minorBidi" w:hAnsiTheme="minorBidi" w:cstheme="minorBidi"/>
          <w:szCs w:val="18"/>
        </w:rPr>
        <w:t xml:space="preserve"> could continue to be held in immigration detention indefinitely and without access to an effective remedy. His appeals against the detention have not been addressed by the authorities, and his detention order has already been extended once. The maximum period Ecevit </w:t>
      </w:r>
      <w:proofErr w:type="spellStart"/>
      <w:r w:rsidRPr="00412853">
        <w:rPr>
          <w:rFonts w:asciiTheme="minorBidi" w:hAnsiTheme="minorBidi" w:cstheme="minorBidi"/>
          <w:szCs w:val="18"/>
        </w:rPr>
        <w:t>Piroğlu</w:t>
      </w:r>
      <w:proofErr w:type="spellEnd"/>
      <w:r w:rsidRPr="00412853">
        <w:rPr>
          <w:rFonts w:asciiTheme="minorBidi" w:hAnsiTheme="minorBidi" w:cstheme="minorBidi"/>
          <w:szCs w:val="18"/>
        </w:rPr>
        <w:t xml:space="preserve"> could legally be held in immigration detention is until 9 July 2024, but Serbian authorities have failed to comply with such legal restrictions in the past.</w:t>
      </w:r>
    </w:p>
    <w:p w14:paraId="6A773D36" w14:textId="77777777" w:rsidR="00412853" w:rsidRPr="00412853" w:rsidRDefault="00412853" w:rsidP="00035F90">
      <w:pPr>
        <w:spacing w:after="0" w:line="240" w:lineRule="auto"/>
        <w:jc w:val="both"/>
        <w:rPr>
          <w:rFonts w:asciiTheme="minorBidi" w:hAnsiTheme="minorBidi" w:cstheme="minorBidi"/>
          <w:szCs w:val="18"/>
        </w:rPr>
      </w:pPr>
    </w:p>
    <w:p w14:paraId="7B74288A" w14:textId="12188980" w:rsidR="00412853" w:rsidRPr="00412853" w:rsidRDefault="00412853" w:rsidP="00035F90">
      <w:pPr>
        <w:spacing w:after="0" w:line="240" w:lineRule="auto"/>
        <w:jc w:val="both"/>
        <w:rPr>
          <w:rFonts w:asciiTheme="minorBidi" w:hAnsiTheme="minorBidi" w:cstheme="minorBidi"/>
          <w:szCs w:val="18"/>
        </w:rPr>
      </w:pPr>
      <w:r w:rsidRPr="00412853">
        <w:rPr>
          <w:rFonts w:asciiTheme="minorBidi" w:hAnsiTheme="minorBidi" w:cstheme="minorBidi"/>
          <w:szCs w:val="18"/>
        </w:rPr>
        <w:t xml:space="preserve">Even though Türkiye’s extradition order was rejected by a Serbian court, there is still a risk that Ecevit </w:t>
      </w:r>
      <w:proofErr w:type="spellStart"/>
      <w:r w:rsidRPr="00412853">
        <w:rPr>
          <w:rFonts w:asciiTheme="minorBidi" w:hAnsiTheme="minorBidi" w:cstheme="minorBidi"/>
          <w:szCs w:val="18"/>
        </w:rPr>
        <w:t>Piroğlu</w:t>
      </w:r>
      <w:proofErr w:type="spellEnd"/>
      <w:r w:rsidRPr="00412853">
        <w:rPr>
          <w:rFonts w:asciiTheme="minorBidi" w:hAnsiTheme="minorBidi" w:cstheme="minorBidi"/>
          <w:szCs w:val="18"/>
        </w:rPr>
        <w:t xml:space="preserve"> could be deported to Türkiye or a third country (which could then send him to Türkiye) through an immigration procedure, in violation of the Serbia’s obligations under international law not to return an individual to a country where they may be at risk of serious human rights violations. There have been dangerous precedents of Serbia extraditing foreign nationals in the context of bilateral cooperation agreements and in violation of interim measures issued by UN Committee against Torture. Given the prevailing circumstances in Türkiye and the particular risk for members of Kurdish minority and political activists, Ecevit </w:t>
      </w:r>
      <w:proofErr w:type="spellStart"/>
      <w:r w:rsidRPr="00412853">
        <w:rPr>
          <w:rFonts w:asciiTheme="minorBidi" w:hAnsiTheme="minorBidi" w:cstheme="minorBidi"/>
          <w:szCs w:val="18"/>
        </w:rPr>
        <w:t>Piroğlu</w:t>
      </w:r>
      <w:proofErr w:type="spellEnd"/>
      <w:r w:rsidRPr="00412853">
        <w:rPr>
          <w:rFonts w:asciiTheme="minorBidi" w:hAnsiTheme="minorBidi" w:cstheme="minorBidi"/>
          <w:szCs w:val="18"/>
        </w:rPr>
        <w:t xml:space="preserve"> would be at a real risk of serious human rights violations, including arbitrary detention, unfair trial and torture and other ill-treatment.</w:t>
      </w:r>
    </w:p>
    <w:p w14:paraId="324433DD" w14:textId="77777777" w:rsidR="00412853" w:rsidRDefault="00412853" w:rsidP="00412853">
      <w:pPr>
        <w:spacing w:line="240" w:lineRule="auto"/>
        <w:rPr>
          <w:rFonts w:ascii="Arial" w:hAnsi="Arial" w:cs="Arial"/>
          <w:szCs w:val="20"/>
          <w:lang w:eastAsia="en-US"/>
        </w:rPr>
      </w:pPr>
    </w:p>
    <w:p w14:paraId="7D867754" w14:textId="43F89869" w:rsidR="00412853" w:rsidRPr="00750526" w:rsidRDefault="00412853" w:rsidP="00412853">
      <w:pPr>
        <w:spacing w:after="0" w:line="240" w:lineRule="auto"/>
        <w:rPr>
          <w:rFonts w:ascii="Arial" w:hAnsi="Arial" w:cs="Arial"/>
          <w:b/>
          <w:szCs w:val="18"/>
        </w:rPr>
      </w:pPr>
      <w:r w:rsidRPr="00750526">
        <w:rPr>
          <w:rFonts w:ascii="Arial" w:hAnsi="Arial" w:cs="Arial"/>
          <w:b/>
          <w:szCs w:val="18"/>
        </w:rPr>
        <w:t xml:space="preserve">PREFERRED LANGUAGE TO ADDRESS TARGET: </w:t>
      </w:r>
      <w:r w:rsidRPr="00750526">
        <w:rPr>
          <w:rFonts w:ascii="Arial" w:hAnsi="Arial" w:cs="Arial"/>
          <w:bCs/>
          <w:szCs w:val="18"/>
        </w:rPr>
        <w:t>Serbian</w:t>
      </w:r>
      <w:r w:rsidR="005C559B">
        <w:rPr>
          <w:rFonts w:ascii="Arial" w:hAnsi="Arial" w:cs="Arial"/>
          <w:bCs/>
          <w:szCs w:val="18"/>
        </w:rPr>
        <w:t xml:space="preserve">, </w:t>
      </w:r>
      <w:r w:rsidRPr="00750526">
        <w:rPr>
          <w:rFonts w:ascii="Arial" w:hAnsi="Arial" w:cs="Arial"/>
          <w:bCs/>
          <w:szCs w:val="18"/>
        </w:rPr>
        <w:t>English</w:t>
      </w:r>
      <w:r w:rsidRPr="00750526">
        <w:rPr>
          <w:rFonts w:ascii="Arial" w:hAnsi="Arial" w:cs="Arial"/>
          <w:szCs w:val="18"/>
        </w:rPr>
        <w:t>.</w:t>
      </w:r>
    </w:p>
    <w:p w14:paraId="2A9CCDC0" w14:textId="77777777" w:rsidR="00412853" w:rsidRPr="00750526" w:rsidRDefault="00412853" w:rsidP="00412853">
      <w:pPr>
        <w:spacing w:after="0" w:line="240" w:lineRule="auto"/>
        <w:rPr>
          <w:rFonts w:ascii="Arial" w:hAnsi="Arial" w:cs="Arial"/>
          <w:color w:val="0070C0"/>
          <w:szCs w:val="18"/>
        </w:rPr>
      </w:pPr>
      <w:r w:rsidRPr="00750526">
        <w:rPr>
          <w:rFonts w:ascii="Arial" w:hAnsi="Arial" w:cs="Arial"/>
          <w:szCs w:val="18"/>
        </w:rPr>
        <w:t>You can also write in your own language.</w:t>
      </w:r>
    </w:p>
    <w:p w14:paraId="5C8DF885" w14:textId="77777777" w:rsidR="00412853" w:rsidRPr="00750526" w:rsidRDefault="00412853" w:rsidP="00412853">
      <w:pPr>
        <w:spacing w:after="0" w:line="240" w:lineRule="auto"/>
        <w:rPr>
          <w:rFonts w:ascii="Arial" w:hAnsi="Arial" w:cs="Arial"/>
          <w:color w:val="0070C0"/>
          <w:szCs w:val="18"/>
        </w:rPr>
      </w:pPr>
    </w:p>
    <w:p w14:paraId="4D83E1E1" w14:textId="40C17544" w:rsidR="00412853" w:rsidRPr="00750526" w:rsidRDefault="00412853" w:rsidP="008800BF">
      <w:pPr>
        <w:spacing w:after="0" w:line="240" w:lineRule="auto"/>
        <w:rPr>
          <w:rFonts w:ascii="Arial" w:hAnsi="Arial" w:cs="Arial"/>
          <w:szCs w:val="18"/>
        </w:rPr>
      </w:pPr>
      <w:r w:rsidRPr="00750526">
        <w:rPr>
          <w:rFonts w:ascii="Arial" w:hAnsi="Arial" w:cs="Arial"/>
          <w:b/>
          <w:szCs w:val="18"/>
        </w:rPr>
        <w:t xml:space="preserve">PLEASE TAKE ACTION AS SOON AS POSSIBLE UNTIL: </w:t>
      </w:r>
      <w:r w:rsidR="008800BF">
        <w:rPr>
          <w:rFonts w:ascii="Arial" w:hAnsi="Arial" w:cs="Arial"/>
          <w:szCs w:val="18"/>
        </w:rPr>
        <w:t>8 July 2024</w:t>
      </w:r>
    </w:p>
    <w:p w14:paraId="577D4D3A" w14:textId="77777777" w:rsidR="00412853" w:rsidRPr="00750526" w:rsidRDefault="00412853" w:rsidP="00412853">
      <w:pPr>
        <w:spacing w:after="0" w:line="240" w:lineRule="auto"/>
        <w:rPr>
          <w:rFonts w:ascii="Arial" w:hAnsi="Arial" w:cs="Arial"/>
          <w:szCs w:val="18"/>
        </w:rPr>
      </w:pPr>
      <w:r w:rsidRPr="00750526">
        <w:rPr>
          <w:rFonts w:ascii="Arial" w:hAnsi="Arial" w:cs="Arial"/>
          <w:szCs w:val="18"/>
        </w:rPr>
        <w:t>Please check with the Amnesty office in your country if you wish to send appeals after the deadline.</w:t>
      </w:r>
    </w:p>
    <w:p w14:paraId="7D0897C3" w14:textId="77777777" w:rsidR="00412853" w:rsidRPr="00750526" w:rsidRDefault="00412853" w:rsidP="00412853">
      <w:pPr>
        <w:spacing w:after="0" w:line="240" w:lineRule="auto"/>
        <w:rPr>
          <w:rFonts w:ascii="Arial" w:hAnsi="Arial" w:cs="Arial"/>
          <w:b/>
          <w:szCs w:val="18"/>
        </w:rPr>
      </w:pPr>
    </w:p>
    <w:p w14:paraId="4DB3110B" w14:textId="77777777" w:rsidR="00412853" w:rsidRPr="00750526" w:rsidRDefault="00412853" w:rsidP="00412853">
      <w:pPr>
        <w:spacing w:after="0" w:line="240" w:lineRule="auto"/>
        <w:rPr>
          <w:rFonts w:ascii="Amnesty Trade Gothic Light" w:hAnsi="Amnesty Trade Gothic Light" w:cs="Arial"/>
          <w:b/>
          <w:szCs w:val="18"/>
        </w:rPr>
      </w:pPr>
      <w:r w:rsidRPr="00750526">
        <w:rPr>
          <w:rFonts w:ascii="Arial" w:hAnsi="Arial" w:cs="Arial"/>
          <w:b/>
          <w:szCs w:val="18"/>
        </w:rPr>
        <w:t xml:space="preserve">NAME AND PRONOUN: </w:t>
      </w:r>
      <w:r w:rsidRPr="00750526">
        <w:rPr>
          <w:rFonts w:ascii="Arial" w:hAnsi="Arial" w:cs="Arial"/>
          <w:szCs w:val="18"/>
        </w:rPr>
        <w:t xml:space="preserve">Ecevit </w:t>
      </w:r>
      <w:proofErr w:type="spellStart"/>
      <w:r w:rsidRPr="00750526">
        <w:rPr>
          <w:rFonts w:ascii="Arial" w:hAnsi="Arial" w:cs="Arial"/>
          <w:bCs/>
          <w:szCs w:val="18"/>
        </w:rPr>
        <w:t>Piroğlu</w:t>
      </w:r>
      <w:proofErr w:type="spellEnd"/>
      <w:r w:rsidRPr="00750526">
        <w:rPr>
          <w:rFonts w:ascii="Arial" w:hAnsi="Arial" w:cs="Arial"/>
          <w:b/>
          <w:szCs w:val="18"/>
        </w:rPr>
        <w:t xml:space="preserve"> </w:t>
      </w:r>
      <w:r w:rsidRPr="00750526">
        <w:rPr>
          <w:rFonts w:ascii="Arial" w:hAnsi="Arial" w:cs="Arial"/>
          <w:szCs w:val="18"/>
        </w:rPr>
        <w:t>(he/him)</w:t>
      </w:r>
    </w:p>
    <w:p w14:paraId="69A1C0EA" w14:textId="77777777" w:rsidR="00412853" w:rsidRPr="008F0446" w:rsidRDefault="00412853" w:rsidP="00412853">
      <w:pPr>
        <w:spacing w:after="0" w:line="240" w:lineRule="auto"/>
        <w:rPr>
          <w:rFonts w:ascii="Arial" w:hAnsi="Arial" w:cs="Arial"/>
          <w:b/>
          <w:sz w:val="20"/>
          <w:szCs w:val="20"/>
        </w:rPr>
      </w:pPr>
    </w:p>
    <w:p w14:paraId="7D72BCC0" w14:textId="77777777" w:rsidR="00412853" w:rsidRDefault="00412853" w:rsidP="00412853">
      <w:pPr>
        <w:spacing w:line="240" w:lineRule="auto"/>
        <w:rPr>
          <w:rFonts w:ascii="Amnesty Trade Gothic Light" w:hAnsi="Amnesty Trade Gothic Light" w:cs="Arial"/>
          <w:sz w:val="20"/>
          <w:szCs w:val="20"/>
        </w:rPr>
      </w:pPr>
    </w:p>
    <w:p w14:paraId="35C01999" w14:textId="77777777" w:rsidR="00412853" w:rsidRDefault="00412853" w:rsidP="00412853">
      <w:pPr>
        <w:spacing w:line="240" w:lineRule="auto"/>
        <w:rPr>
          <w:rFonts w:ascii="Amnesty Trade Gothic Light" w:hAnsi="Amnesty Trade Gothic Light" w:cs="Arial"/>
          <w:sz w:val="20"/>
          <w:szCs w:val="20"/>
        </w:rPr>
      </w:pPr>
    </w:p>
    <w:p w14:paraId="72F91AED" w14:textId="20C73042" w:rsidR="0050256E" w:rsidRPr="00750526" w:rsidRDefault="00412853" w:rsidP="00750526">
      <w:pPr>
        <w:spacing w:line="240" w:lineRule="auto"/>
        <w:rPr>
          <w:rFonts w:ascii="Amnesty Trade Gothic Light" w:hAnsi="Amnesty Trade Gothic Light" w:cs="Arial"/>
          <w:sz w:val="20"/>
          <w:szCs w:val="20"/>
        </w:rPr>
      </w:pPr>
      <w:r>
        <w:rPr>
          <w:rFonts w:ascii="Amnesty Trade Gothic Light" w:hAnsi="Amnesty Trade Gothic Light" w:cs="Arial"/>
          <w:sz w:val="20"/>
          <w:szCs w:val="20"/>
        </w:rPr>
        <w:tab/>
      </w:r>
    </w:p>
    <w:p w14:paraId="3EDEEA59" w14:textId="77777777" w:rsidR="0050256E" w:rsidRDefault="0050256E" w:rsidP="00623CDF">
      <w:pPr>
        <w:spacing w:after="0" w:line="240" w:lineRule="auto"/>
        <w:rPr>
          <w:rFonts w:ascii="Arial" w:hAnsi="Arial" w:cs="Arial"/>
          <w:color w:val="auto"/>
          <w:szCs w:val="18"/>
        </w:rPr>
      </w:pPr>
    </w:p>
    <w:p w14:paraId="59F7D0C1" w14:textId="77777777" w:rsidR="0050256E" w:rsidRPr="00623CDF" w:rsidRDefault="0050256E" w:rsidP="00623CDF">
      <w:pPr>
        <w:spacing w:after="0" w:line="240" w:lineRule="auto"/>
        <w:rPr>
          <w:rFonts w:ascii="Arial" w:hAnsi="Arial" w:cs="Arial"/>
          <w:szCs w:val="18"/>
        </w:rPr>
      </w:pPr>
    </w:p>
    <w:sectPr w:rsidR="0050256E" w:rsidRPr="00623CDF" w:rsidSect="00657469">
      <w:headerReference w:type="default" r:id="rId8"/>
      <w:headerReference w:type="first" r:id="rId9"/>
      <w:footnotePr>
        <w:pos w:val="beneathText"/>
      </w:footnotePr>
      <w:endnotePr>
        <w:numFmt w:val="decimal"/>
      </w:endnotePr>
      <w:type w:val="continuous"/>
      <w:pgSz w:w="11900" w:h="16837" w:code="9"/>
      <w:pgMar w:top="1440" w:right="1080" w:bottom="1440" w:left="108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B65B6" w14:textId="77777777" w:rsidR="00677435" w:rsidRDefault="00677435">
      <w:r>
        <w:separator/>
      </w:r>
    </w:p>
  </w:endnote>
  <w:endnote w:type="continuationSeparator" w:id="0">
    <w:p w14:paraId="1ABBF170" w14:textId="77777777" w:rsidR="00677435" w:rsidRDefault="00677435">
      <w:r>
        <w:continuationSeparator/>
      </w:r>
    </w:p>
  </w:endnote>
  <w:endnote w:type="continuationNotice" w:id="1">
    <w:p w14:paraId="65A53FC9" w14:textId="77777777" w:rsidR="00677435" w:rsidRDefault="006774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715CA" w14:textId="77777777" w:rsidR="00677435" w:rsidRDefault="00677435">
      <w:r>
        <w:separator/>
      </w:r>
    </w:p>
  </w:footnote>
  <w:footnote w:type="continuationSeparator" w:id="0">
    <w:p w14:paraId="57C4059E" w14:textId="77777777" w:rsidR="00677435" w:rsidRDefault="00677435">
      <w:r>
        <w:continuationSeparator/>
      </w:r>
    </w:p>
  </w:footnote>
  <w:footnote w:type="continuationNotice" w:id="1">
    <w:p w14:paraId="3F7C6824" w14:textId="77777777" w:rsidR="00677435" w:rsidRDefault="006774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288B" w14:textId="78937DA2" w:rsidR="005E5B7B" w:rsidRDefault="005E5B7B" w:rsidP="005E5B7B">
    <w:pPr>
      <w:tabs>
        <w:tab w:val="left" w:pos="6060"/>
        <w:tab w:val="right" w:pos="10203"/>
      </w:tabs>
      <w:spacing w:after="0"/>
      <w:rPr>
        <w:sz w:val="16"/>
        <w:szCs w:val="16"/>
      </w:rPr>
    </w:pPr>
    <w:r>
      <w:rPr>
        <w:sz w:val="16"/>
        <w:szCs w:val="16"/>
      </w:rPr>
      <w:t xml:space="preserve">First UA: 41/24 Index: </w:t>
    </w:r>
    <w:r w:rsidRPr="00350D46">
      <w:rPr>
        <w:sz w:val="16"/>
        <w:szCs w:val="16"/>
      </w:rPr>
      <w:t>EUR 70/8041/2024</w:t>
    </w:r>
    <w:r>
      <w:rPr>
        <w:sz w:val="16"/>
        <w:szCs w:val="16"/>
      </w:rPr>
      <w:t xml:space="preserve"> Serbia </w:t>
    </w:r>
    <w:r>
      <w:rPr>
        <w:sz w:val="16"/>
        <w:szCs w:val="16"/>
      </w:rPr>
      <w:tab/>
    </w:r>
    <w:r>
      <w:rPr>
        <w:sz w:val="16"/>
        <w:szCs w:val="16"/>
      </w:rPr>
      <w:tab/>
      <w:t>Date: 13 May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41B3" w14:textId="36539531" w:rsidR="00E45B15" w:rsidRDefault="00E45B15" w:rsidP="00D35879">
    <w:pPr>
      <w:pStyle w:val="Header"/>
    </w:pPr>
  </w:p>
  <w:p w14:paraId="3FEE3736"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3FF55C5"/>
    <w:multiLevelType w:val="hybridMultilevel"/>
    <w:tmpl w:val="583A389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4B0459F"/>
    <w:multiLevelType w:val="multilevel"/>
    <w:tmpl w:val="4C28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75814"/>
    <w:multiLevelType w:val="multilevel"/>
    <w:tmpl w:val="856AD3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95273B"/>
    <w:multiLevelType w:val="multilevel"/>
    <w:tmpl w:val="79787F56"/>
    <w:numStyleLink w:val="AINumberedList"/>
  </w:abstractNum>
  <w:abstractNum w:abstractNumId="5"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0461FB"/>
    <w:multiLevelType w:val="multilevel"/>
    <w:tmpl w:val="5B58B218"/>
    <w:numStyleLink w:val="AIBulletList"/>
  </w:abstractNum>
  <w:abstractNum w:abstractNumId="9" w15:restartNumberingAfterBreak="0">
    <w:nsid w:val="2B1BAF5D"/>
    <w:multiLevelType w:val="hybridMultilevel"/>
    <w:tmpl w:val="7B38B84C"/>
    <w:lvl w:ilvl="0" w:tplc="EF0420DE">
      <w:start w:val="1"/>
      <w:numFmt w:val="bullet"/>
      <w:lvlText w:val=""/>
      <w:lvlJc w:val="left"/>
      <w:pPr>
        <w:ind w:left="720" w:hanging="360"/>
      </w:pPr>
      <w:rPr>
        <w:rFonts w:ascii="Symbol" w:hAnsi="Symbol" w:hint="default"/>
      </w:rPr>
    </w:lvl>
    <w:lvl w:ilvl="1" w:tplc="26D6251C">
      <w:start w:val="1"/>
      <w:numFmt w:val="bullet"/>
      <w:lvlText w:val="o"/>
      <w:lvlJc w:val="left"/>
      <w:pPr>
        <w:ind w:left="1440" w:hanging="360"/>
      </w:pPr>
      <w:rPr>
        <w:rFonts w:ascii="Courier New" w:hAnsi="Courier New" w:hint="default"/>
      </w:rPr>
    </w:lvl>
    <w:lvl w:ilvl="2" w:tplc="F850A6D0">
      <w:start w:val="1"/>
      <w:numFmt w:val="bullet"/>
      <w:lvlText w:val=""/>
      <w:lvlJc w:val="left"/>
      <w:pPr>
        <w:ind w:left="2160" w:hanging="360"/>
      </w:pPr>
      <w:rPr>
        <w:rFonts w:ascii="Wingdings" w:hAnsi="Wingdings" w:hint="default"/>
      </w:rPr>
    </w:lvl>
    <w:lvl w:ilvl="3" w:tplc="098EEE0A">
      <w:start w:val="1"/>
      <w:numFmt w:val="bullet"/>
      <w:lvlText w:val=""/>
      <w:lvlJc w:val="left"/>
      <w:pPr>
        <w:ind w:left="2880" w:hanging="360"/>
      </w:pPr>
      <w:rPr>
        <w:rFonts w:ascii="Symbol" w:hAnsi="Symbol" w:hint="default"/>
      </w:rPr>
    </w:lvl>
    <w:lvl w:ilvl="4" w:tplc="B88A0AAA">
      <w:start w:val="1"/>
      <w:numFmt w:val="bullet"/>
      <w:lvlText w:val="o"/>
      <w:lvlJc w:val="left"/>
      <w:pPr>
        <w:ind w:left="3600" w:hanging="360"/>
      </w:pPr>
      <w:rPr>
        <w:rFonts w:ascii="Courier New" w:hAnsi="Courier New" w:hint="default"/>
      </w:rPr>
    </w:lvl>
    <w:lvl w:ilvl="5" w:tplc="7714D0EA">
      <w:start w:val="1"/>
      <w:numFmt w:val="bullet"/>
      <w:lvlText w:val=""/>
      <w:lvlJc w:val="left"/>
      <w:pPr>
        <w:ind w:left="4320" w:hanging="360"/>
      </w:pPr>
      <w:rPr>
        <w:rFonts w:ascii="Wingdings" w:hAnsi="Wingdings" w:hint="default"/>
      </w:rPr>
    </w:lvl>
    <w:lvl w:ilvl="6" w:tplc="31329362">
      <w:start w:val="1"/>
      <w:numFmt w:val="bullet"/>
      <w:lvlText w:val=""/>
      <w:lvlJc w:val="left"/>
      <w:pPr>
        <w:ind w:left="5040" w:hanging="360"/>
      </w:pPr>
      <w:rPr>
        <w:rFonts w:ascii="Symbol" w:hAnsi="Symbol" w:hint="default"/>
      </w:rPr>
    </w:lvl>
    <w:lvl w:ilvl="7" w:tplc="9014BFFA">
      <w:start w:val="1"/>
      <w:numFmt w:val="bullet"/>
      <w:lvlText w:val="o"/>
      <w:lvlJc w:val="left"/>
      <w:pPr>
        <w:ind w:left="5760" w:hanging="360"/>
      </w:pPr>
      <w:rPr>
        <w:rFonts w:ascii="Courier New" w:hAnsi="Courier New" w:hint="default"/>
      </w:rPr>
    </w:lvl>
    <w:lvl w:ilvl="8" w:tplc="6AE2EE66">
      <w:start w:val="1"/>
      <w:numFmt w:val="bullet"/>
      <w:lvlText w:val=""/>
      <w:lvlJc w:val="left"/>
      <w:pPr>
        <w:ind w:left="6480" w:hanging="360"/>
      </w:pPr>
      <w:rPr>
        <w:rFonts w:ascii="Wingdings" w:hAnsi="Wingdings" w:hint="default"/>
      </w:rPr>
    </w:lvl>
  </w:abstractNum>
  <w:abstractNum w:abstractNumId="10" w15:restartNumberingAfterBreak="0">
    <w:nsid w:val="30BB2CD0"/>
    <w:multiLevelType w:val="multilevel"/>
    <w:tmpl w:val="B950C4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85309E5"/>
    <w:multiLevelType w:val="multilevel"/>
    <w:tmpl w:val="5B58B218"/>
    <w:numStyleLink w:val="AIBulletList"/>
  </w:abstractNum>
  <w:abstractNum w:abstractNumId="13" w15:restartNumberingAfterBreak="0">
    <w:nsid w:val="456452DF"/>
    <w:multiLevelType w:val="multilevel"/>
    <w:tmpl w:val="5B58B218"/>
    <w:numStyleLink w:val="AIBulletList"/>
  </w:abstractNum>
  <w:abstractNum w:abstractNumId="14" w15:restartNumberingAfterBreak="0">
    <w:nsid w:val="4A107A4C"/>
    <w:multiLevelType w:val="multilevel"/>
    <w:tmpl w:val="5B58B218"/>
    <w:numStyleLink w:val="AIBulletList"/>
  </w:abstractNum>
  <w:abstractNum w:abstractNumId="15"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030000"/>
    <w:multiLevelType w:val="multilevel"/>
    <w:tmpl w:val="68748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6D7757"/>
    <w:multiLevelType w:val="multilevel"/>
    <w:tmpl w:val="3286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7C2480"/>
    <w:multiLevelType w:val="multilevel"/>
    <w:tmpl w:val="79787F56"/>
    <w:numStyleLink w:val="AINumberedList"/>
  </w:abstractNum>
  <w:abstractNum w:abstractNumId="20" w15:restartNumberingAfterBreak="0">
    <w:nsid w:val="620B112B"/>
    <w:multiLevelType w:val="multilevel"/>
    <w:tmpl w:val="5B58B218"/>
    <w:numStyleLink w:val="AIBulletList"/>
  </w:abstractNum>
  <w:abstractNum w:abstractNumId="21" w15:restartNumberingAfterBreak="0">
    <w:nsid w:val="63AE59ED"/>
    <w:multiLevelType w:val="multilevel"/>
    <w:tmpl w:val="79787F56"/>
    <w:numStyleLink w:val="AINumberedList"/>
  </w:abstractNum>
  <w:abstractNum w:abstractNumId="22"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316DB6"/>
    <w:multiLevelType w:val="multilevel"/>
    <w:tmpl w:val="5B58B218"/>
    <w:numStyleLink w:val="AIBulletList"/>
  </w:abstractNum>
  <w:abstractNum w:abstractNumId="24"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454555"/>
    <w:multiLevelType w:val="multilevel"/>
    <w:tmpl w:val="5B58B218"/>
    <w:numStyleLink w:val="AIBulletList"/>
  </w:abstractNum>
  <w:abstractNum w:abstractNumId="26"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7" w15:restartNumberingAfterBreak="0">
    <w:nsid w:val="790B3222"/>
    <w:multiLevelType w:val="hybridMultilevel"/>
    <w:tmpl w:val="897CEFC6"/>
    <w:lvl w:ilvl="0" w:tplc="166EF258">
      <w:start w:val="1"/>
      <w:numFmt w:val="bullet"/>
      <w:lvlText w:val=""/>
      <w:lvlJc w:val="left"/>
      <w:pPr>
        <w:ind w:left="720" w:hanging="360"/>
      </w:pPr>
      <w:rPr>
        <w:rFonts w:ascii="Symbol" w:hAnsi="Symbol" w:hint="default"/>
      </w:rPr>
    </w:lvl>
    <w:lvl w:ilvl="1" w:tplc="E0F0EDEC">
      <w:start w:val="1"/>
      <w:numFmt w:val="bullet"/>
      <w:lvlText w:val="o"/>
      <w:lvlJc w:val="left"/>
      <w:pPr>
        <w:ind w:left="1440" w:hanging="360"/>
      </w:pPr>
      <w:rPr>
        <w:rFonts w:ascii="Courier New" w:hAnsi="Courier New" w:hint="default"/>
      </w:rPr>
    </w:lvl>
    <w:lvl w:ilvl="2" w:tplc="07942750">
      <w:start w:val="1"/>
      <w:numFmt w:val="bullet"/>
      <w:lvlText w:val=""/>
      <w:lvlJc w:val="left"/>
      <w:pPr>
        <w:ind w:left="2160" w:hanging="360"/>
      </w:pPr>
      <w:rPr>
        <w:rFonts w:ascii="Wingdings" w:hAnsi="Wingdings" w:hint="default"/>
      </w:rPr>
    </w:lvl>
    <w:lvl w:ilvl="3" w:tplc="7D72E200">
      <w:start w:val="1"/>
      <w:numFmt w:val="bullet"/>
      <w:lvlText w:val=""/>
      <w:lvlJc w:val="left"/>
      <w:pPr>
        <w:ind w:left="2880" w:hanging="360"/>
      </w:pPr>
      <w:rPr>
        <w:rFonts w:ascii="Symbol" w:hAnsi="Symbol" w:hint="default"/>
      </w:rPr>
    </w:lvl>
    <w:lvl w:ilvl="4" w:tplc="B614B8F0">
      <w:start w:val="1"/>
      <w:numFmt w:val="bullet"/>
      <w:lvlText w:val="o"/>
      <w:lvlJc w:val="left"/>
      <w:pPr>
        <w:ind w:left="3600" w:hanging="360"/>
      </w:pPr>
      <w:rPr>
        <w:rFonts w:ascii="Courier New" w:hAnsi="Courier New" w:hint="default"/>
      </w:rPr>
    </w:lvl>
    <w:lvl w:ilvl="5" w:tplc="67F24340">
      <w:start w:val="1"/>
      <w:numFmt w:val="bullet"/>
      <w:lvlText w:val=""/>
      <w:lvlJc w:val="left"/>
      <w:pPr>
        <w:ind w:left="4320" w:hanging="360"/>
      </w:pPr>
      <w:rPr>
        <w:rFonts w:ascii="Wingdings" w:hAnsi="Wingdings" w:hint="default"/>
      </w:rPr>
    </w:lvl>
    <w:lvl w:ilvl="6" w:tplc="5DD2A688">
      <w:start w:val="1"/>
      <w:numFmt w:val="bullet"/>
      <w:lvlText w:val=""/>
      <w:lvlJc w:val="left"/>
      <w:pPr>
        <w:ind w:left="5040" w:hanging="360"/>
      </w:pPr>
      <w:rPr>
        <w:rFonts w:ascii="Symbol" w:hAnsi="Symbol" w:hint="default"/>
      </w:rPr>
    </w:lvl>
    <w:lvl w:ilvl="7" w:tplc="32AC378E">
      <w:start w:val="1"/>
      <w:numFmt w:val="bullet"/>
      <w:lvlText w:val="o"/>
      <w:lvlJc w:val="left"/>
      <w:pPr>
        <w:ind w:left="5760" w:hanging="360"/>
      </w:pPr>
      <w:rPr>
        <w:rFonts w:ascii="Courier New" w:hAnsi="Courier New" w:hint="default"/>
      </w:rPr>
    </w:lvl>
    <w:lvl w:ilvl="8" w:tplc="D4C406FA">
      <w:start w:val="1"/>
      <w:numFmt w:val="bullet"/>
      <w:lvlText w:val=""/>
      <w:lvlJc w:val="left"/>
      <w:pPr>
        <w:ind w:left="6480" w:hanging="360"/>
      </w:pPr>
      <w:rPr>
        <w:rFonts w:ascii="Wingdings" w:hAnsi="Wingdings" w:hint="default"/>
      </w:rPr>
    </w:lvl>
  </w:abstractNum>
  <w:abstractNum w:abstractNumId="28"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9"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9838709">
    <w:abstractNumId w:val="27"/>
  </w:num>
  <w:num w:numId="2" w16cid:durableId="722026192">
    <w:abstractNumId w:val="9"/>
  </w:num>
  <w:num w:numId="3" w16cid:durableId="766925163">
    <w:abstractNumId w:val="0"/>
  </w:num>
  <w:num w:numId="4" w16cid:durableId="309749613">
    <w:abstractNumId w:val="28"/>
  </w:num>
  <w:num w:numId="5" w16cid:durableId="1239825425">
    <w:abstractNumId w:val="26"/>
  </w:num>
  <w:num w:numId="6" w16cid:durableId="1548833517">
    <w:abstractNumId w:val="14"/>
  </w:num>
  <w:num w:numId="7" w16cid:durableId="1014378404">
    <w:abstractNumId w:val="6"/>
  </w:num>
  <w:num w:numId="8" w16cid:durableId="495800342">
    <w:abstractNumId w:val="25"/>
  </w:num>
  <w:num w:numId="9" w16cid:durableId="2061712151">
    <w:abstractNumId w:val="23"/>
  </w:num>
  <w:num w:numId="10" w16cid:durableId="2003045693">
    <w:abstractNumId w:val="13"/>
  </w:num>
  <w:num w:numId="11" w16cid:durableId="517937629">
    <w:abstractNumId w:val="12"/>
  </w:num>
  <w:num w:numId="12" w16cid:durableId="2068062209">
    <w:abstractNumId w:val="19"/>
  </w:num>
  <w:num w:numId="13" w16cid:durableId="1888952082">
    <w:abstractNumId w:val="8"/>
  </w:num>
  <w:num w:numId="14" w16cid:durableId="836116758">
    <w:abstractNumId w:val="20"/>
  </w:num>
  <w:num w:numId="15" w16cid:durableId="1463115432">
    <w:abstractNumId w:val="21"/>
  </w:num>
  <w:num w:numId="16" w16cid:durableId="1186405165">
    <w:abstractNumId w:val="4"/>
  </w:num>
  <w:num w:numId="17" w16cid:durableId="683753221">
    <w:abstractNumId w:val="24"/>
  </w:num>
  <w:num w:numId="18" w16cid:durableId="1911842853">
    <w:abstractNumId w:val="15"/>
  </w:num>
  <w:num w:numId="19" w16cid:durableId="379941557">
    <w:abstractNumId w:val="16"/>
  </w:num>
  <w:num w:numId="20" w16cid:durableId="505485195">
    <w:abstractNumId w:val="7"/>
  </w:num>
  <w:num w:numId="21" w16cid:durableId="227769326">
    <w:abstractNumId w:val="11"/>
  </w:num>
  <w:num w:numId="22" w16cid:durableId="1623800467">
    <w:abstractNumId w:val="22"/>
  </w:num>
  <w:num w:numId="23" w16cid:durableId="1050345475">
    <w:abstractNumId w:val="5"/>
  </w:num>
  <w:num w:numId="24" w16cid:durableId="1188445957">
    <w:abstractNumId w:val="29"/>
  </w:num>
  <w:num w:numId="25" w16cid:durableId="461583169">
    <w:abstractNumId w:val="3"/>
  </w:num>
  <w:num w:numId="26" w16cid:durableId="1951931712">
    <w:abstractNumId w:val="18"/>
  </w:num>
  <w:num w:numId="27" w16cid:durableId="1638336432">
    <w:abstractNumId w:val="10"/>
  </w:num>
  <w:num w:numId="28" w16cid:durableId="124399846">
    <w:abstractNumId w:val="2"/>
  </w:num>
  <w:num w:numId="29" w16cid:durableId="555511443">
    <w:abstractNumId w:val="17"/>
  </w:num>
  <w:num w:numId="30" w16cid:durableId="106799995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06CC"/>
    <w:rsid w:val="00000985"/>
    <w:rsid w:val="00001383"/>
    <w:rsid w:val="000031AE"/>
    <w:rsid w:val="00003C75"/>
    <w:rsid w:val="00004D79"/>
    <w:rsid w:val="000058B2"/>
    <w:rsid w:val="00005F68"/>
    <w:rsid w:val="00006629"/>
    <w:rsid w:val="000170B2"/>
    <w:rsid w:val="0001767E"/>
    <w:rsid w:val="0002386F"/>
    <w:rsid w:val="00024AEB"/>
    <w:rsid w:val="00024B9D"/>
    <w:rsid w:val="0002566A"/>
    <w:rsid w:val="00026DC1"/>
    <w:rsid w:val="0002766F"/>
    <w:rsid w:val="000300DE"/>
    <w:rsid w:val="00032B6E"/>
    <w:rsid w:val="00032F5A"/>
    <w:rsid w:val="000340F7"/>
    <w:rsid w:val="0003448D"/>
    <w:rsid w:val="000347ED"/>
    <w:rsid w:val="00035F90"/>
    <w:rsid w:val="0004029E"/>
    <w:rsid w:val="000424D6"/>
    <w:rsid w:val="000443FB"/>
    <w:rsid w:val="000462BC"/>
    <w:rsid w:val="0004739D"/>
    <w:rsid w:val="00047A5D"/>
    <w:rsid w:val="000535BA"/>
    <w:rsid w:val="00053AC8"/>
    <w:rsid w:val="00053B7F"/>
    <w:rsid w:val="0005416F"/>
    <w:rsid w:val="0005433F"/>
    <w:rsid w:val="000557E4"/>
    <w:rsid w:val="00057A7E"/>
    <w:rsid w:val="000637D9"/>
    <w:rsid w:val="0006567A"/>
    <w:rsid w:val="00076037"/>
    <w:rsid w:val="0008107C"/>
    <w:rsid w:val="00083462"/>
    <w:rsid w:val="0008462B"/>
    <w:rsid w:val="00084D26"/>
    <w:rsid w:val="00087D5E"/>
    <w:rsid w:val="00087E2B"/>
    <w:rsid w:val="0009130D"/>
    <w:rsid w:val="00091CA5"/>
    <w:rsid w:val="00092DFA"/>
    <w:rsid w:val="000940B0"/>
    <w:rsid w:val="000957C5"/>
    <w:rsid w:val="00096108"/>
    <w:rsid w:val="00097A68"/>
    <w:rsid w:val="000A06FA"/>
    <w:rsid w:val="000A1F14"/>
    <w:rsid w:val="000A2AD7"/>
    <w:rsid w:val="000B02B4"/>
    <w:rsid w:val="000B07B4"/>
    <w:rsid w:val="000B07CF"/>
    <w:rsid w:val="000B1639"/>
    <w:rsid w:val="000B4A38"/>
    <w:rsid w:val="000B4B03"/>
    <w:rsid w:val="000B5C30"/>
    <w:rsid w:val="000B66AD"/>
    <w:rsid w:val="000C2A0D"/>
    <w:rsid w:val="000C37FF"/>
    <w:rsid w:val="000C5347"/>
    <w:rsid w:val="000C5EC9"/>
    <w:rsid w:val="000C6050"/>
    <w:rsid w:val="000C6196"/>
    <w:rsid w:val="000C6808"/>
    <w:rsid w:val="000C6F2F"/>
    <w:rsid w:val="000D077B"/>
    <w:rsid w:val="000D0ABB"/>
    <w:rsid w:val="000D2968"/>
    <w:rsid w:val="000D6306"/>
    <w:rsid w:val="000D70C1"/>
    <w:rsid w:val="000E0D61"/>
    <w:rsid w:val="000E57D4"/>
    <w:rsid w:val="000E7E03"/>
    <w:rsid w:val="000F3012"/>
    <w:rsid w:val="000F549F"/>
    <w:rsid w:val="000F762F"/>
    <w:rsid w:val="000F78CD"/>
    <w:rsid w:val="000F7FB4"/>
    <w:rsid w:val="00100FE4"/>
    <w:rsid w:val="001013F2"/>
    <w:rsid w:val="00103991"/>
    <w:rsid w:val="0010425E"/>
    <w:rsid w:val="00106837"/>
    <w:rsid w:val="00106D61"/>
    <w:rsid w:val="001126F8"/>
    <w:rsid w:val="001135CD"/>
    <w:rsid w:val="00114504"/>
    <w:rsid w:val="00114556"/>
    <w:rsid w:val="00115210"/>
    <w:rsid w:val="00116425"/>
    <w:rsid w:val="00116FBE"/>
    <w:rsid w:val="00122777"/>
    <w:rsid w:val="00123576"/>
    <w:rsid w:val="0012544D"/>
    <w:rsid w:val="001300C3"/>
    <w:rsid w:val="00130B8A"/>
    <w:rsid w:val="00137734"/>
    <w:rsid w:val="001410D2"/>
    <w:rsid w:val="001419C1"/>
    <w:rsid w:val="0014617E"/>
    <w:rsid w:val="00150CF1"/>
    <w:rsid w:val="00151065"/>
    <w:rsid w:val="001526B6"/>
    <w:rsid w:val="001526C3"/>
    <w:rsid w:val="00152C6C"/>
    <w:rsid w:val="00153C37"/>
    <w:rsid w:val="00155821"/>
    <w:rsid w:val="00155F80"/>
    <w:rsid w:val="001561F4"/>
    <w:rsid w:val="00157BA7"/>
    <w:rsid w:val="0016118D"/>
    <w:rsid w:val="00161A65"/>
    <w:rsid w:val="001648DB"/>
    <w:rsid w:val="00165897"/>
    <w:rsid w:val="00165C27"/>
    <w:rsid w:val="001663F0"/>
    <w:rsid w:val="00172CAE"/>
    <w:rsid w:val="001733A6"/>
    <w:rsid w:val="00173527"/>
    <w:rsid w:val="00174398"/>
    <w:rsid w:val="00174C03"/>
    <w:rsid w:val="00176678"/>
    <w:rsid w:val="0017712C"/>
    <w:rsid w:val="001773D1"/>
    <w:rsid w:val="00177779"/>
    <w:rsid w:val="001833B8"/>
    <w:rsid w:val="00183CA7"/>
    <w:rsid w:val="00185B72"/>
    <w:rsid w:val="0018727D"/>
    <w:rsid w:val="0019118D"/>
    <w:rsid w:val="001913D0"/>
    <w:rsid w:val="001925C7"/>
    <w:rsid w:val="00194CD5"/>
    <w:rsid w:val="00196C96"/>
    <w:rsid w:val="00197637"/>
    <w:rsid w:val="001A198A"/>
    <w:rsid w:val="001A2668"/>
    <w:rsid w:val="001A635D"/>
    <w:rsid w:val="001A6456"/>
    <w:rsid w:val="001A6AC9"/>
    <w:rsid w:val="001B0D7B"/>
    <w:rsid w:val="001B186A"/>
    <w:rsid w:val="001B20D1"/>
    <w:rsid w:val="001B2A8C"/>
    <w:rsid w:val="001B7706"/>
    <w:rsid w:val="001B7B5D"/>
    <w:rsid w:val="001C28C0"/>
    <w:rsid w:val="001C2A2A"/>
    <w:rsid w:val="001C2A97"/>
    <w:rsid w:val="001C3236"/>
    <w:rsid w:val="001C4650"/>
    <w:rsid w:val="001C6DC5"/>
    <w:rsid w:val="001D3D0A"/>
    <w:rsid w:val="001D52A5"/>
    <w:rsid w:val="001D7778"/>
    <w:rsid w:val="001D7C91"/>
    <w:rsid w:val="001E0112"/>
    <w:rsid w:val="001E19F7"/>
    <w:rsid w:val="001E2045"/>
    <w:rsid w:val="001E433E"/>
    <w:rsid w:val="001F20C6"/>
    <w:rsid w:val="001F4B6C"/>
    <w:rsid w:val="001F697F"/>
    <w:rsid w:val="002001D5"/>
    <w:rsid w:val="00201189"/>
    <w:rsid w:val="002036C0"/>
    <w:rsid w:val="00203C60"/>
    <w:rsid w:val="00204962"/>
    <w:rsid w:val="0020589F"/>
    <w:rsid w:val="00206718"/>
    <w:rsid w:val="00207A96"/>
    <w:rsid w:val="0020C6EB"/>
    <w:rsid w:val="00211261"/>
    <w:rsid w:val="00213911"/>
    <w:rsid w:val="00214F60"/>
    <w:rsid w:val="00215C3E"/>
    <w:rsid w:val="00215E33"/>
    <w:rsid w:val="00223408"/>
    <w:rsid w:val="002242D3"/>
    <w:rsid w:val="00224638"/>
    <w:rsid w:val="002247BC"/>
    <w:rsid w:val="00225077"/>
    <w:rsid w:val="00225A11"/>
    <w:rsid w:val="00230043"/>
    <w:rsid w:val="00232295"/>
    <w:rsid w:val="00232BD5"/>
    <w:rsid w:val="00232D41"/>
    <w:rsid w:val="00237983"/>
    <w:rsid w:val="00241FAE"/>
    <w:rsid w:val="00243CD6"/>
    <w:rsid w:val="0024577D"/>
    <w:rsid w:val="00246D2D"/>
    <w:rsid w:val="002470F7"/>
    <w:rsid w:val="00247A11"/>
    <w:rsid w:val="00250A41"/>
    <w:rsid w:val="00250D40"/>
    <w:rsid w:val="00252A29"/>
    <w:rsid w:val="00253D44"/>
    <w:rsid w:val="00254711"/>
    <w:rsid w:val="002558D7"/>
    <w:rsid w:val="00256313"/>
    <w:rsid w:val="0025792F"/>
    <w:rsid w:val="00261CC7"/>
    <w:rsid w:val="00264230"/>
    <w:rsid w:val="002665C3"/>
    <w:rsid w:val="00266705"/>
    <w:rsid w:val="00266820"/>
    <w:rsid w:val="00267383"/>
    <w:rsid w:val="002703E7"/>
    <w:rsid w:val="002709C3"/>
    <w:rsid w:val="00270AB3"/>
    <w:rsid w:val="002739C9"/>
    <w:rsid w:val="00273E9A"/>
    <w:rsid w:val="00274EAE"/>
    <w:rsid w:val="00276592"/>
    <w:rsid w:val="00277305"/>
    <w:rsid w:val="00277CD5"/>
    <w:rsid w:val="00277EBA"/>
    <w:rsid w:val="002823D0"/>
    <w:rsid w:val="002838F4"/>
    <w:rsid w:val="002840E1"/>
    <w:rsid w:val="00287ED3"/>
    <w:rsid w:val="00291CF5"/>
    <w:rsid w:val="00293FC5"/>
    <w:rsid w:val="00294D45"/>
    <w:rsid w:val="002950F1"/>
    <w:rsid w:val="0029571A"/>
    <w:rsid w:val="002A04CF"/>
    <w:rsid w:val="002A2F36"/>
    <w:rsid w:val="002A6823"/>
    <w:rsid w:val="002B01CB"/>
    <w:rsid w:val="002B2E9B"/>
    <w:rsid w:val="002B6D33"/>
    <w:rsid w:val="002B6EF7"/>
    <w:rsid w:val="002C05F4"/>
    <w:rsid w:val="002C06A6"/>
    <w:rsid w:val="002C06B1"/>
    <w:rsid w:val="002C175B"/>
    <w:rsid w:val="002C222C"/>
    <w:rsid w:val="002C332E"/>
    <w:rsid w:val="002C5FE4"/>
    <w:rsid w:val="002C70A9"/>
    <w:rsid w:val="002C72DF"/>
    <w:rsid w:val="002C7477"/>
    <w:rsid w:val="002C7BC7"/>
    <w:rsid w:val="002C7DBF"/>
    <w:rsid w:val="002C7E69"/>
    <w:rsid w:val="002C7F1F"/>
    <w:rsid w:val="002D094F"/>
    <w:rsid w:val="002D2F71"/>
    <w:rsid w:val="002D48CD"/>
    <w:rsid w:val="002D5454"/>
    <w:rsid w:val="002D66AB"/>
    <w:rsid w:val="002E0010"/>
    <w:rsid w:val="002E3658"/>
    <w:rsid w:val="002E52BF"/>
    <w:rsid w:val="002E6A7B"/>
    <w:rsid w:val="002E703E"/>
    <w:rsid w:val="002E7894"/>
    <w:rsid w:val="002F00DA"/>
    <w:rsid w:val="002F06DA"/>
    <w:rsid w:val="002F3C80"/>
    <w:rsid w:val="002F5E53"/>
    <w:rsid w:val="002F7F36"/>
    <w:rsid w:val="00300786"/>
    <w:rsid w:val="003008CF"/>
    <w:rsid w:val="00300B2C"/>
    <w:rsid w:val="00301F82"/>
    <w:rsid w:val="00304140"/>
    <w:rsid w:val="003043D3"/>
    <w:rsid w:val="0030507E"/>
    <w:rsid w:val="003061E8"/>
    <w:rsid w:val="003100FC"/>
    <w:rsid w:val="00310329"/>
    <w:rsid w:val="003106FC"/>
    <w:rsid w:val="003120E5"/>
    <w:rsid w:val="0031230A"/>
    <w:rsid w:val="00312580"/>
    <w:rsid w:val="00313AFE"/>
    <w:rsid w:val="00313E8B"/>
    <w:rsid w:val="0031559F"/>
    <w:rsid w:val="00317301"/>
    <w:rsid w:val="00320461"/>
    <w:rsid w:val="003213B0"/>
    <w:rsid w:val="003218CF"/>
    <w:rsid w:val="00322618"/>
    <w:rsid w:val="00322B9C"/>
    <w:rsid w:val="00332603"/>
    <w:rsid w:val="003336DF"/>
    <w:rsid w:val="00334A7C"/>
    <w:rsid w:val="0033624A"/>
    <w:rsid w:val="003373A5"/>
    <w:rsid w:val="00337826"/>
    <w:rsid w:val="00340152"/>
    <w:rsid w:val="00340C25"/>
    <w:rsid w:val="0034128A"/>
    <w:rsid w:val="00341942"/>
    <w:rsid w:val="00341B4D"/>
    <w:rsid w:val="0034324D"/>
    <w:rsid w:val="00343C16"/>
    <w:rsid w:val="003447C9"/>
    <w:rsid w:val="003447D6"/>
    <w:rsid w:val="00344CFD"/>
    <w:rsid w:val="00346D88"/>
    <w:rsid w:val="00351A29"/>
    <w:rsid w:val="0035329F"/>
    <w:rsid w:val="00355617"/>
    <w:rsid w:val="003612EC"/>
    <w:rsid w:val="00364DBC"/>
    <w:rsid w:val="00365D01"/>
    <w:rsid w:val="00365D62"/>
    <w:rsid w:val="003672B8"/>
    <w:rsid w:val="00367B68"/>
    <w:rsid w:val="00367DD5"/>
    <w:rsid w:val="00370F4D"/>
    <w:rsid w:val="003716F0"/>
    <w:rsid w:val="00371EBF"/>
    <w:rsid w:val="00372159"/>
    <w:rsid w:val="00372299"/>
    <w:rsid w:val="00373FD6"/>
    <w:rsid w:val="0037646B"/>
    <w:rsid w:val="00376EF4"/>
    <w:rsid w:val="00384B4C"/>
    <w:rsid w:val="00386BED"/>
    <w:rsid w:val="00387430"/>
    <w:rsid w:val="003904F0"/>
    <w:rsid w:val="00390A9A"/>
    <w:rsid w:val="003935FB"/>
    <w:rsid w:val="00395F84"/>
    <w:rsid w:val="003961DF"/>
    <w:rsid w:val="003974C5"/>
    <w:rsid w:val="003975C9"/>
    <w:rsid w:val="003A1F2D"/>
    <w:rsid w:val="003A257E"/>
    <w:rsid w:val="003A2C20"/>
    <w:rsid w:val="003A35FB"/>
    <w:rsid w:val="003A7BB7"/>
    <w:rsid w:val="003B0041"/>
    <w:rsid w:val="003B0E23"/>
    <w:rsid w:val="003B1099"/>
    <w:rsid w:val="003B22DA"/>
    <w:rsid w:val="003B294A"/>
    <w:rsid w:val="003B52B0"/>
    <w:rsid w:val="003B5483"/>
    <w:rsid w:val="003B6E18"/>
    <w:rsid w:val="003B736E"/>
    <w:rsid w:val="003B7783"/>
    <w:rsid w:val="003C1088"/>
    <w:rsid w:val="003C3210"/>
    <w:rsid w:val="003C5EEA"/>
    <w:rsid w:val="003C76DB"/>
    <w:rsid w:val="003C7CB6"/>
    <w:rsid w:val="003D00A3"/>
    <w:rsid w:val="003D15DA"/>
    <w:rsid w:val="003D28E6"/>
    <w:rsid w:val="003D4B12"/>
    <w:rsid w:val="003E0981"/>
    <w:rsid w:val="003E33AE"/>
    <w:rsid w:val="003E3B6D"/>
    <w:rsid w:val="003F00EA"/>
    <w:rsid w:val="003F221D"/>
    <w:rsid w:val="003F3388"/>
    <w:rsid w:val="003F3D5D"/>
    <w:rsid w:val="003F6F7F"/>
    <w:rsid w:val="003F7215"/>
    <w:rsid w:val="004011BC"/>
    <w:rsid w:val="00401545"/>
    <w:rsid w:val="00404737"/>
    <w:rsid w:val="00404752"/>
    <w:rsid w:val="00405F5A"/>
    <w:rsid w:val="0040613E"/>
    <w:rsid w:val="00410322"/>
    <w:rsid w:val="004123E6"/>
    <w:rsid w:val="00412853"/>
    <w:rsid w:val="00414060"/>
    <w:rsid w:val="00414B54"/>
    <w:rsid w:val="00414DDC"/>
    <w:rsid w:val="00415A23"/>
    <w:rsid w:val="00417177"/>
    <w:rsid w:val="004176A8"/>
    <w:rsid w:val="0042210F"/>
    <w:rsid w:val="0042358F"/>
    <w:rsid w:val="004256FA"/>
    <w:rsid w:val="00426D41"/>
    <w:rsid w:val="00431192"/>
    <w:rsid w:val="004311E4"/>
    <w:rsid w:val="00431FB4"/>
    <w:rsid w:val="004332BD"/>
    <w:rsid w:val="004334BF"/>
    <w:rsid w:val="00435716"/>
    <w:rsid w:val="0043689D"/>
    <w:rsid w:val="004378B9"/>
    <w:rsid w:val="004408A1"/>
    <w:rsid w:val="004411B6"/>
    <w:rsid w:val="00442273"/>
    <w:rsid w:val="00442E5B"/>
    <w:rsid w:val="0044379B"/>
    <w:rsid w:val="00443CEE"/>
    <w:rsid w:val="00445D50"/>
    <w:rsid w:val="00451946"/>
    <w:rsid w:val="00452CEF"/>
    <w:rsid w:val="00453538"/>
    <w:rsid w:val="0045376B"/>
    <w:rsid w:val="00454B4C"/>
    <w:rsid w:val="004603A2"/>
    <w:rsid w:val="00460A9C"/>
    <w:rsid w:val="00462140"/>
    <w:rsid w:val="004621E7"/>
    <w:rsid w:val="0046251A"/>
    <w:rsid w:val="00464616"/>
    <w:rsid w:val="00470654"/>
    <w:rsid w:val="00470D42"/>
    <w:rsid w:val="0047165B"/>
    <w:rsid w:val="004724B7"/>
    <w:rsid w:val="00477366"/>
    <w:rsid w:val="0048194B"/>
    <w:rsid w:val="00481AB6"/>
    <w:rsid w:val="004821FD"/>
    <w:rsid w:val="004830FD"/>
    <w:rsid w:val="004841D4"/>
    <w:rsid w:val="00484259"/>
    <w:rsid w:val="00486088"/>
    <w:rsid w:val="0048760B"/>
    <w:rsid w:val="00492FA8"/>
    <w:rsid w:val="004935B7"/>
    <w:rsid w:val="004953D2"/>
    <w:rsid w:val="004955A2"/>
    <w:rsid w:val="00496252"/>
    <w:rsid w:val="004A1BDD"/>
    <w:rsid w:val="004A1BE8"/>
    <w:rsid w:val="004A1F1F"/>
    <w:rsid w:val="004A3C2F"/>
    <w:rsid w:val="004A723F"/>
    <w:rsid w:val="004A749E"/>
    <w:rsid w:val="004B1E15"/>
    <w:rsid w:val="004B1FC1"/>
    <w:rsid w:val="004B2367"/>
    <w:rsid w:val="004B2BB4"/>
    <w:rsid w:val="004B381D"/>
    <w:rsid w:val="004B5474"/>
    <w:rsid w:val="004B5660"/>
    <w:rsid w:val="004B5A8E"/>
    <w:rsid w:val="004B5EFC"/>
    <w:rsid w:val="004B7745"/>
    <w:rsid w:val="004C12B5"/>
    <w:rsid w:val="004C1A01"/>
    <w:rsid w:val="004C265C"/>
    <w:rsid w:val="004C2DF8"/>
    <w:rsid w:val="004C4369"/>
    <w:rsid w:val="004C6F48"/>
    <w:rsid w:val="004C71F5"/>
    <w:rsid w:val="004D0433"/>
    <w:rsid w:val="004D41DC"/>
    <w:rsid w:val="004D48A5"/>
    <w:rsid w:val="004D4F70"/>
    <w:rsid w:val="004D60BD"/>
    <w:rsid w:val="004E0095"/>
    <w:rsid w:val="004E0A13"/>
    <w:rsid w:val="004E168E"/>
    <w:rsid w:val="004E1F93"/>
    <w:rsid w:val="004E5105"/>
    <w:rsid w:val="004E6DA5"/>
    <w:rsid w:val="004E6F7E"/>
    <w:rsid w:val="004E75BC"/>
    <w:rsid w:val="004F26A3"/>
    <w:rsid w:val="004F3075"/>
    <w:rsid w:val="004F4B17"/>
    <w:rsid w:val="004F66B6"/>
    <w:rsid w:val="004F7AE2"/>
    <w:rsid w:val="005014D1"/>
    <w:rsid w:val="00501849"/>
    <w:rsid w:val="0050256E"/>
    <w:rsid w:val="00504A2C"/>
    <w:rsid w:val="00504FBC"/>
    <w:rsid w:val="00506495"/>
    <w:rsid w:val="00513DCE"/>
    <w:rsid w:val="005145B6"/>
    <w:rsid w:val="00515277"/>
    <w:rsid w:val="00515D7D"/>
    <w:rsid w:val="00517E88"/>
    <w:rsid w:val="005223E8"/>
    <w:rsid w:val="00523FDD"/>
    <w:rsid w:val="00525D9C"/>
    <w:rsid w:val="00531A26"/>
    <w:rsid w:val="00531F08"/>
    <w:rsid w:val="00532F9B"/>
    <w:rsid w:val="005363CA"/>
    <w:rsid w:val="00540C87"/>
    <w:rsid w:val="005429E9"/>
    <w:rsid w:val="00542F58"/>
    <w:rsid w:val="005433BE"/>
    <w:rsid w:val="00545423"/>
    <w:rsid w:val="00547E71"/>
    <w:rsid w:val="00550A0A"/>
    <w:rsid w:val="00551647"/>
    <w:rsid w:val="00556AC1"/>
    <w:rsid w:val="00560E73"/>
    <w:rsid w:val="00562222"/>
    <w:rsid w:val="0056289D"/>
    <w:rsid w:val="00564A33"/>
    <w:rsid w:val="00565462"/>
    <w:rsid w:val="005655D2"/>
    <w:rsid w:val="005664A0"/>
    <w:rsid w:val="005668D0"/>
    <w:rsid w:val="005703E0"/>
    <w:rsid w:val="00572155"/>
    <w:rsid w:val="00572CCD"/>
    <w:rsid w:val="00573D2D"/>
    <w:rsid w:val="0057440A"/>
    <w:rsid w:val="00574506"/>
    <w:rsid w:val="00574BAF"/>
    <w:rsid w:val="00575175"/>
    <w:rsid w:val="00575794"/>
    <w:rsid w:val="0057736E"/>
    <w:rsid w:val="005779D0"/>
    <w:rsid w:val="00581A12"/>
    <w:rsid w:val="005828DE"/>
    <w:rsid w:val="005866D7"/>
    <w:rsid w:val="00586B44"/>
    <w:rsid w:val="00587AF5"/>
    <w:rsid w:val="005929FB"/>
    <w:rsid w:val="00592C3E"/>
    <w:rsid w:val="00592F9F"/>
    <w:rsid w:val="0059400A"/>
    <w:rsid w:val="005949B6"/>
    <w:rsid w:val="00596449"/>
    <w:rsid w:val="005976F4"/>
    <w:rsid w:val="005A1EA0"/>
    <w:rsid w:val="005A3E28"/>
    <w:rsid w:val="005A42B1"/>
    <w:rsid w:val="005A71AD"/>
    <w:rsid w:val="005A7F1B"/>
    <w:rsid w:val="005B227F"/>
    <w:rsid w:val="005B46C0"/>
    <w:rsid w:val="005B59ED"/>
    <w:rsid w:val="005B5C5A"/>
    <w:rsid w:val="005B6F81"/>
    <w:rsid w:val="005C3760"/>
    <w:rsid w:val="005C5368"/>
    <w:rsid w:val="005C559B"/>
    <w:rsid w:val="005C751F"/>
    <w:rsid w:val="005D14AA"/>
    <w:rsid w:val="005D2C37"/>
    <w:rsid w:val="005D7287"/>
    <w:rsid w:val="005D7607"/>
    <w:rsid w:val="005D7D1C"/>
    <w:rsid w:val="005E13BE"/>
    <w:rsid w:val="005E1A30"/>
    <w:rsid w:val="005E5B7B"/>
    <w:rsid w:val="005E644F"/>
    <w:rsid w:val="005E6F14"/>
    <w:rsid w:val="005F0355"/>
    <w:rsid w:val="005F0B41"/>
    <w:rsid w:val="005F0DD6"/>
    <w:rsid w:val="005F4E7E"/>
    <w:rsid w:val="005F5E43"/>
    <w:rsid w:val="005F6C38"/>
    <w:rsid w:val="005F6E0E"/>
    <w:rsid w:val="006033E5"/>
    <w:rsid w:val="0060445F"/>
    <w:rsid w:val="00606108"/>
    <w:rsid w:val="006061CA"/>
    <w:rsid w:val="00606C38"/>
    <w:rsid w:val="0060770B"/>
    <w:rsid w:val="006079D9"/>
    <w:rsid w:val="0061282D"/>
    <w:rsid w:val="0061286D"/>
    <w:rsid w:val="00613C9B"/>
    <w:rsid w:val="00613CA7"/>
    <w:rsid w:val="0061509D"/>
    <w:rsid w:val="00615280"/>
    <w:rsid w:val="0061CF5D"/>
    <w:rsid w:val="006201FC"/>
    <w:rsid w:val="00620ADD"/>
    <w:rsid w:val="00623CDF"/>
    <w:rsid w:val="00631DB3"/>
    <w:rsid w:val="0063361A"/>
    <w:rsid w:val="0063447F"/>
    <w:rsid w:val="006405C9"/>
    <w:rsid w:val="006407A8"/>
    <w:rsid w:val="00640CBD"/>
    <w:rsid w:val="00640EF2"/>
    <w:rsid w:val="00643F45"/>
    <w:rsid w:val="0064718C"/>
    <w:rsid w:val="0065049B"/>
    <w:rsid w:val="00650D73"/>
    <w:rsid w:val="006519A0"/>
    <w:rsid w:val="006539A3"/>
    <w:rsid w:val="006558EE"/>
    <w:rsid w:val="00655C4A"/>
    <w:rsid w:val="00657231"/>
    <w:rsid w:val="00657469"/>
    <w:rsid w:val="006606D5"/>
    <w:rsid w:val="00667FBC"/>
    <w:rsid w:val="0067266D"/>
    <w:rsid w:val="00677435"/>
    <w:rsid w:val="00680C94"/>
    <w:rsid w:val="006859F9"/>
    <w:rsid w:val="006869D3"/>
    <w:rsid w:val="00692071"/>
    <w:rsid w:val="0069513C"/>
    <w:rsid w:val="0069571A"/>
    <w:rsid w:val="00695E81"/>
    <w:rsid w:val="006A09FF"/>
    <w:rsid w:val="006A0BB9"/>
    <w:rsid w:val="006A21FB"/>
    <w:rsid w:val="006A2E51"/>
    <w:rsid w:val="006A3D1D"/>
    <w:rsid w:val="006A49C8"/>
    <w:rsid w:val="006A4BA6"/>
    <w:rsid w:val="006A7736"/>
    <w:rsid w:val="006B12FA"/>
    <w:rsid w:val="006B1945"/>
    <w:rsid w:val="006B3323"/>
    <w:rsid w:val="006B461E"/>
    <w:rsid w:val="006B5A22"/>
    <w:rsid w:val="006B64C6"/>
    <w:rsid w:val="006C2986"/>
    <w:rsid w:val="006C2D2A"/>
    <w:rsid w:val="006C2D44"/>
    <w:rsid w:val="006C394B"/>
    <w:rsid w:val="006C3AF4"/>
    <w:rsid w:val="006C3C21"/>
    <w:rsid w:val="006C41A3"/>
    <w:rsid w:val="006C7A31"/>
    <w:rsid w:val="006D0050"/>
    <w:rsid w:val="006D0355"/>
    <w:rsid w:val="006D22BB"/>
    <w:rsid w:val="006D272B"/>
    <w:rsid w:val="006D3B2C"/>
    <w:rsid w:val="006D4B12"/>
    <w:rsid w:val="006D4D8D"/>
    <w:rsid w:val="006E05C7"/>
    <w:rsid w:val="006E14EA"/>
    <w:rsid w:val="006E16AD"/>
    <w:rsid w:val="006E1C42"/>
    <w:rsid w:val="006E7C57"/>
    <w:rsid w:val="006F06E3"/>
    <w:rsid w:val="006F157C"/>
    <w:rsid w:val="006F3D5D"/>
    <w:rsid w:val="006F4376"/>
    <w:rsid w:val="006F4C28"/>
    <w:rsid w:val="007015C5"/>
    <w:rsid w:val="0070364E"/>
    <w:rsid w:val="00703DC0"/>
    <w:rsid w:val="00705632"/>
    <w:rsid w:val="00705B46"/>
    <w:rsid w:val="007104E8"/>
    <w:rsid w:val="00711A46"/>
    <w:rsid w:val="00712428"/>
    <w:rsid w:val="00713C4A"/>
    <w:rsid w:val="007156FC"/>
    <w:rsid w:val="00715BAB"/>
    <w:rsid w:val="00715C42"/>
    <w:rsid w:val="00716942"/>
    <w:rsid w:val="007172AD"/>
    <w:rsid w:val="007173E9"/>
    <w:rsid w:val="007230C8"/>
    <w:rsid w:val="00723139"/>
    <w:rsid w:val="00724387"/>
    <w:rsid w:val="00726E59"/>
    <w:rsid w:val="00727225"/>
    <w:rsid w:val="00727519"/>
    <w:rsid w:val="00727B17"/>
    <w:rsid w:val="00727CA7"/>
    <w:rsid w:val="00731B92"/>
    <w:rsid w:val="00732B77"/>
    <w:rsid w:val="0073431C"/>
    <w:rsid w:val="00734ECF"/>
    <w:rsid w:val="00735081"/>
    <w:rsid w:val="00736DCE"/>
    <w:rsid w:val="007452E3"/>
    <w:rsid w:val="00745FA8"/>
    <w:rsid w:val="00746F98"/>
    <w:rsid w:val="00747007"/>
    <w:rsid w:val="00750526"/>
    <w:rsid w:val="007508D0"/>
    <w:rsid w:val="00751234"/>
    <w:rsid w:val="0075145F"/>
    <w:rsid w:val="00753B4E"/>
    <w:rsid w:val="00762E09"/>
    <w:rsid w:val="0076442B"/>
    <w:rsid w:val="007656E7"/>
    <w:rsid w:val="00765899"/>
    <w:rsid w:val="007666A4"/>
    <w:rsid w:val="0076730D"/>
    <w:rsid w:val="00767AF3"/>
    <w:rsid w:val="00773365"/>
    <w:rsid w:val="00773F47"/>
    <w:rsid w:val="00776724"/>
    <w:rsid w:val="00776A3C"/>
    <w:rsid w:val="007808E4"/>
    <w:rsid w:val="00781624"/>
    <w:rsid w:val="00781E3C"/>
    <w:rsid w:val="00782645"/>
    <w:rsid w:val="00782DE7"/>
    <w:rsid w:val="007830EF"/>
    <w:rsid w:val="00784195"/>
    <w:rsid w:val="007858BA"/>
    <w:rsid w:val="0078602B"/>
    <w:rsid w:val="0079071D"/>
    <w:rsid w:val="00793679"/>
    <w:rsid w:val="0079402E"/>
    <w:rsid w:val="00795C43"/>
    <w:rsid w:val="007961A8"/>
    <w:rsid w:val="007A004A"/>
    <w:rsid w:val="007A2ABA"/>
    <w:rsid w:val="007A3AEA"/>
    <w:rsid w:val="007A3CB6"/>
    <w:rsid w:val="007A76FC"/>
    <w:rsid w:val="007A7F97"/>
    <w:rsid w:val="007B1C5A"/>
    <w:rsid w:val="007B4580"/>
    <w:rsid w:val="007B4F3E"/>
    <w:rsid w:val="007B5207"/>
    <w:rsid w:val="007B7197"/>
    <w:rsid w:val="007B7240"/>
    <w:rsid w:val="007C5A88"/>
    <w:rsid w:val="007C6CD0"/>
    <w:rsid w:val="007D645D"/>
    <w:rsid w:val="007E1099"/>
    <w:rsid w:val="007E5139"/>
    <w:rsid w:val="007E652B"/>
    <w:rsid w:val="007E7D55"/>
    <w:rsid w:val="007EAC0D"/>
    <w:rsid w:val="007F034B"/>
    <w:rsid w:val="007F20F2"/>
    <w:rsid w:val="007F233E"/>
    <w:rsid w:val="007F4B1F"/>
    <w:rsid w:val="007F4C5E"/>
    <w:rsid w:val="007F71AC"/>
    <w:rsid w:val="007F7285"/>
    <w:rsid w:val="007F72FF"/>
    <w:rsid w:val="007F7B5E"/>
    <w:rsid w:val="008037A1"/>
    <w:rsid w:val="008056E9"/>
    <w:rsid w:val="00806E92"/>
    <w:rsid w:val="008075B6"/>
    <w:rsid w:val="00807E41"/>
    <w:rsid w:val="0081049F"/>
    <w:rsid w:val="00810591"/>
    <w:rsid w:val="008139C2"/>
    <w:rsid w:val="00814632"/>
    <w:rsid w:val="00814BC4"/>
    <w:rsid w:val="0082127B"/>
    <w:rsid w:val="0082132C"/>
    <w:rsid w:val="008236C9"/>
    <w:rsid w:val="00823C9A"/>
    <w:rsid w:val="0082550C"/>
    <w:rsid w:val="00827A40"/>
    <w:rsid w:val="008304A1"/>
    <w:rsid w:val="00830683"/>
    <w:rsid w:val="00830B43"/>
    <w:rsid w:val="008351B9"/>
    <w:rsid w:val="00842D9F"/>
    <w:rsid w:val="00844F48"/>
    <w:rsid w:val="008454A7"/>
    <w:rsid w:val="008455C2"/>
    <w:rsid w:val="00845D7C"/>
    <w:rsid w:val="00846E45"/>
    <w:rsid w:val="00854079"/>
    <w:rsid w:val="0085462C"/>
    <w:rsid w:val="00856826"/>
    <w:rsid w:val="00857F6A"/>
    <w:rsid w:val="00860F50"/>
    <w:rsid w:val="00864035"/>
    <w:rsid w:val="00866873"/>
    <w:rsid w:val="008672CD"/>
    <w:rsid w:val="00867FCF"/>
    <w:rsid w:val="00870510"/>
    <w:rsid w:val="00872080"/>
    <w:rsid w:val="008739B6"/>
    <w:rsid w:val="00874031"/>
    <w:rsid w:val="008763F4"/>
    <w:rsid w:val="00876CA3"/>
    <w:rsid w:val="008800BF"/>
    <w:rsid w:val="00883822"/>
    <w:rsid w:val="008849EA"/>
    <w:rsid w:val="00890256"/>
    <w:rsid w:val="008915A3"/>
    <w:rsid w:val="00891F65"/>
    <w:rsid w:val="00891FE8"/>
    <w:rsid w:val="008A10DB"/>
    <w:rsid w:val="008A442E"/>
    <w:rsid w:val="008A5191"/>
    <w:rsid w:val="008B0890"/>
    <w:rsid w:val="008B19F6"/>
    <w:rsid w:val="008B1ABB"/>
    <w:rsid w:val="008B2D13"/>
    <w:rsid w:val="008B3027"/>
    <w:rsid w:val="008B48ED"/>
    <w:rsid w:val="008B6E8C"/>
    <w:rsid w:val="008B787C"/>
    <w:rsid w:val="008C086C"/>
    <w:rsid w:val="008C5052"/>
    <w:rsid w:val="008C5562"/>
    <w:rsid w:val="008C5C36"/>
    <w:rsid w:val="008C63F2"/>
    <w:rsid w:val="008C6A1D"/>
    <w:rsid w:val="008C7BAF"/>
    <w:rsid w:val="008D16ED"/>
    <w:rsid w:val="008D2A6B"/>
    <w:rsid w:val="008D3B39"/>
    <w:rsid w:val="008D49A5"/>
    <w:rsid w:val="008D62A4"/>
    <w:rsid w:val="008D654B"/>
    <w:rsid w:val="008E0B66"/>
    <w:rsid w:val="008E172D"/>
    <w:rsid w:val="008E1A80"/>
    <w:rsid w:val="008E1BF6"/>
    <w:rsid w:val="008E2B58"/>
    <w:rsid w:val="008E43CC"/>
    <w:rsid w:val="008E5AFB"/>
    <w:rsid w:val="008F641E"/>
    <w:rsid w:val="008F79C3"/>
    <w:rsid w:val="008F7AD4"/>
    <w:rsid w:val="00902730"/>
    <w:rsid w:val="00905580"/>
    <w:rsid w:val="00905D12"/>
    <w:rsid w:val="009064F8"/>
    <w:rsid w:val="00906C9F"/>
    <w:rsid w:val="0091355D"/>
    <w:rsid w:val="00914A81"/>
    <w:rsid w:val="009158F9"/>
    <w:rsid w:val="00915BD6"/>
    <w:rsid w:val="009211E0"/>
    <w:rsid w:val="00921577"/>
    <w:rsid w:val="009234BC"/>
    <w:rsid w:val="009259E1"/>
    <w:rsid w:val="009272CE"/>
    <w:rsid w:val="009278D7"/>
    <w:rsid w:val="00930608"/>
    <w:rsid w:val="00930AFB"/>
    <w:rsid w:val="00931E79"/>
    <w:rsid w:val="009358B4"/>
    <w:rsid w:val="00940A29"/>
    <w:rsid w:val="00942FC3"/>
    <w:rsid w:val="00946CBA"/>
    <w:rsid w:val="00950119"/>
    <w:rsid w:val="009507F4"/>
    <w:rsid w:val="0095188F"/>
    <w:rsid w:val="0095210F"/>
    <w:rsid w:val="00952229"/>
    <w:rsid w:val="00954F92"/>
    <w:rsid w:val="009550A0"/>
    <w:rsid w:val="00955DAB"/>
    <w:rsid w:val="00957C2B"/>
    <w:rsid w:val="00960C64"/>
    <w:rsid w:val="0096182A"/>
    <w:rsid w:val="00961A3D"/>
    <w:rsid w:val="00963D4F"/>
    <w:rsid w:val="00964616"/>
    <w:rsid w:val="009669D6"/>
    <w:rsid w:val="0096790C"/>
    <w:rsid w:val="0097218E"/>
    <w:rsid w:val="0097279A"/>
    <w:rsid w:val="00974844"/>
    <w:rsid w:val="009754D3"/>
    <w:rsid w:val="00977E4E"/>
    <w:rsid w:val="00980425"/>
    <w:rsid w:val="00981905"/>
    <w:rsid w:val="0098731B"/>
    <w:rsid w:val="00990A9B"/>
    <w:rsid w:val="00991C69"/>
    <w:rsid w:val="00991DF5"/>
    <w:rsid w:val="009923C0"/>
    <w:rsid w:val="00992826"/>
    <w:rsid w:val="00993662"/>
    <w:rsid w:val="00994B19"/>
    <w:rsid w:val="009951D9"/>
    <w:rsid w:val="009953D5"/>
    <w:rsid w:val="0099589A"/>
    <w:rsid w:val="00995C00"/>
    <w:rsid w:val="00996E3A"/>
    <w:rsid w:val="009A2E70"/>
    <w:rsid w:val="009A6B9A"/>
    <w:rsid w:val="009B0A49"/>
    <w:rsid w:val="009B4DC8"/>
    <w:rsid w:val="009B5EE8"/>
    <w:rsid w:val="009B78FE"/>
    <w:rsid w:val="009C0D5A"/>
    <w:rsid w:val="009C1D76"/>
    <w:rsid w:val="009C1FC1"/>
    <w:rsid w:val="009C3521"/>
    <w:rsid w:val="009C3CBA"/>
    <w:rsid w:val="009C4461"/>
    <w:rsid w:val="009C6034"/>
    <w:rsid w:val="009C6B48"/>
    <w:rsid w:val="009C6B5A"/>
    <w:rsid w:val="009D1973"/>
    <w:rsid w:val="009D29AC"/>
    <w:rsid w:val="009D588D"/>
    <w:rsid w:val="009D7759"/>
    <w:rsid w:val="009E097D"/>
    <w:rsid w:val="009E3F17"/>
    <w:rsid w:val="009E724F"/>
    <w:rsid w:val="009E7E6E"/>
    <w:rsid w:val="009F0448"/>
    <w:rsid w:val="009F12CB"/>
    <w:rsid w:val="009F1CF2"/>
    <w:rsid w:val="009F1EAF"/>
    <w:rsid w:val="009F259B"/>
    <w:rsid w:val="009F30E1"/>
    <w:rsid w:val="009F6645"/>
    <w:rsid w:val="00A00DF6"/>
    <w:rsid w:val="00A011F6"/>
    <w:rsid w:val="00A01CD0"/>
    <w:rsid w:val="00A020EA"/>
    <w:rsid w:val="00A02FF6"/>
    <w:rsid w:val="00A0402D"/>
    <w:rsid w:val="00A0575A"/>
    <w:rsid w:val="00A07E67"/>
    <w:rsid w:val="00A17B73"/>
    <w:rsid w:val="00A2121C"/>
    <w:rsid w:val="00A21615"/>
    <w:rsid w:val="00A21F43"/>
    <w:rsid w:val="00A23365"/>
    <w:rsid w:val="00A23C4B"/>
    <w:rsid w:val="00A24065"/>
    <w:rsid w:val="00A242E8"/>
    <w:rsid w:val="00A25469"/>
    <w:rsid w:val="00A262C8"/>
    <w:rsid w:val="00A31F72"/>
    <w:rsid w:val="00A33AE7"/>
    <w:rsid w:val="00A35C1F"/>
    <w:rsid w:val="00A365B9"/>
    <w:rsid w:val="00A36CCA"/>
    <w:rsid w:val="00A41FC6"/>
    <w:rsid w:val="00A43F7F"/>
    <w:rsid w:val="00A44B1B"/>
    <w:rsid w:val="00A4583A"/>
    <w:rsid w:val="00A4698C"/>
    <w:rsid w:val="00A47AE7"/>
    <w:rsid w:val="00A53C88"/>
    <w:rsid w:val="00A55247"/>
    <w:rsid w:val="00A553E5"/>
    <w:rsid w:val="00A571D6"/>
    <w:rsid w:val="00A625DA"/>
    <w:rsid w:val="00A629DA"/>
    <w:rsid w:val="00A6383D"/>
    <w:rsid w:val="00A65684"/>
    <w:rsid w:val="00A65D91"/>
    <w:rsid w:val="00A65F7C"/>
    <w:rsid w:val="00A6751C"/>
    <w:rsid w:val="00A7062F"/>
    <w:rsid w:val="00A70D9D"/>
    <w:rsid w:val="00A7207F"/>
    <w:rsid w:val="00A73145"/>
    <w:rsid w:val="00A742C7"/>
    <w:rsid w:val="00A7548F"/>
    <w:rsid w:val="00A754FF"/>
    <w:rsid w:val="00A75B03"/>
    <w:rsid w:val="00A81673"/>
    <w:rsid w:val="00A90B67"/>
    <w:rsid w:val="00A90EA6"/>
    <w:rsid w:val="00A925DA"/>
    <w:rsid w:val="00A93E41"/>
    <w:rsid w:val="00A95564"/>
    <w:rsid w:val="00A96570"/>
    <w:rsid w:val="00AA5910"/>
    <w:rsid w:val="00AA5D1F"/>
    <w:rsid w:val="00AA5D94"/>
    <w:rsid w:val="00AA7CC1"/>
    <w:rsid w:val="00AB0506"/>
    <w:rsid w:val="00AB0E69"/>
    <w:rsid w:val="00AB2EE3"/>
    <w:rsid w:val="00AB3058"/>
    <w:rsid w:val="00AB340C"/>
    <w:rsid w:val="00AB5744"/>
    <w:rsid w:val="00AB5C6E"/>
    <w:rsid w:val="00AB78A2"/>
    <w:rsid w:val="00AB79DF"/>
    <w:rsid w:val="00AB7E5D"/>
    <w:rsid w:val="00AC15B7"/>
    <w:rsid w:val="00AC2971"/>
    <w:rsid w:val="00AC367F"/>
    <w:rsid w:val="00AC5575"/>
    <w:rsid w:val="00AC585A"/>
    <w:rsid w:val="00AD1BA0"/>
    <w:rsid w:val="00AD55AE"/>
    <w:rsid w:val="00AD7B71"/>
    <w:rsid w:val="00AE11A7"/>
    <w:rsid w:val="00AE1744"/>
    <w:rsid w:val="00AE1BD4"/>
    <w:rsid w:val="00AE4214"/>
    <w:rsid w:val="00AE7106"/>
    <w:rsid w:val="00AF0FCD"/>
    <w:rsid w:val="00AF1CA9"/>
    <w:rsid w:val="00AF2F9D"/>
    <w:rsid w:val="00AF31D1"/>
    <w:rsid w:val="00AF5FF0"/>
    <w:rsid w:val="00B00055"/>
    <w:rsid w:val="00B00F52"/>
    <w:rsid w:val="00B02244"/>
    <w:rsid w:val="00B05A6D"/>
    <w:rsid w:val="00B16ECD"/>
    <w:rsid w:val="00B206A8"/>
    <w:rsid w:val="00B21C95"/>
    <w:rsid w:val="00B2462E"/>
    <w:rsid w:val="00B27341"/>
    <w:rsid w:val="00B27D81"/>
    <w:rsid w:val="00B31090"/>
    <w:rsid w:val="00B408D4"/>
    <w:rsid w:val="00B40F17"/>
    <w:rsid w:val="00B4109D"/>
    <w:rsid w:val="00B4159A"/>
    <w:rsid w:val="00B43680"/>
    <w:rsid w:val="00B43783"/>
    <w:rsid w:val="00B47C9F"/>
    <w:rsid w:val="00B508AE"/>
    <w:rsid w:val="00B51E75"/>
    <w:rsid w:val="00B51FFA"/>
    <w:rsid w:val="00B5273D"/>
    <w:rsid w:val="00B52B01"/>
    <w:rsid w:val="00B56ED1"/>
    <w:rsid w:val="00B60357"/>
    <w:rsid w:val="00B60F11"/>
    <w:rsid w:val="00B61718"/>
    <w:rsid w:val="00B6690B"/>
    <w:rsid w:val="00B7029B"/>
    <w:rsid w:val="00B71487"/>
    <w:rsid w:val="00B73961"/>
    <w:rsid w:val="00B74BF4"/>
    <w:rsid w:val="00B7545C"/>
    <w:rsid w:val="00B83573"/>
    <w:rsid w:val="00B916D5"/>
    <w:rsid w:val="00B92AEC"/>
    <w:rsid w:val="00B94B07"/>
    <w:rsid w:val="00B957E6"/>
    <w:rsid w:val="00B95869"/>
    <w:rsid w:val="00B95C81"/>
    <w:rsid w:val="00B97626"/>
    <w:rsid w:val="00BA0007"/>
    <w:rsid w:val="00BA0E81"/>
    <w:rsid w:val="00BA6913"/>
    <w:rsid w:val="00BA7792"/>
    <w:rsid w:val="00BB0B3B"/>
    <w:rsid w:val="00BB2837"/>
    <w:rsid w:val="00BB3634"/>
    <w:rsid w:val="00BB5A7E"/>
    <w:rsid w:val="00BB5A82"/>
    <w:rsid w:val="00BB6F9D"/>
    <w:rsid w:val="00BB7BFE"/>
    <w:rsid w:val="00BC0F5E"/>
    <w:rsid w:val="00BC6E58"/>
    <w:rsid w:val="00BC7111"/>
    <w:rsid w:val="00BD06E2"/>
    <w:rsid w:val="00BD0B43"/>
    <w:rsid w:val="00BD30BD"/>
    <w:rsid w:val="00BD6489"/>
    <w:rsid w:val="00BD7792"/>
    <w:rsid w:val="00BE0D92"/>
    <w:rsid w:val="00BE13B8"/>
    <w:rsid w:val="00BE23A1"/>
    <w:rsid w:val="00BE4685"/>
    <w:rsid w:val="00BE4A5E"/>
    <w:rsid w:val="00BE50FD"/>
    <w:rsid w:val="00BE6035"/>
    <w:rsid w:val="00BE7280"/>
    <w:rsid w:val="00BE7595"/>
    <w:rsid w:val="00BF0DCC"/>
    <w:rsid w:val="00BF4778"/>
    <w:rsid w:val="00BF506F"/>
    <w:rsid w:val="00BF593B"/>
    <w:rsid w:val="00BF6B6D"/>
    <w:rsid w:val="00BF7136"/>
    <w:rsid w:val="00C00B0B"/>
    <w:rsid w:val="00C00E15"/>
    <w:rsid w:val="00C02693"/>
    <w:rsid w:val="00C03D95"/>
    <w:rsid w:val="00C049D1"/>
    <w:rsid w:val="00C06C7F"/>
    <w:rsid w:val="00C10D8E"/>
    <w:rsid w:val="00C10ECD"/>
    <w:rsid w:val="00C11373"/>
    <w:rsid w:val="00C142D1"/>
    <w:rsid w:val="00C162AD"/>
    <w:rsid w:val="00C17D6F"/>
    <w:rsid w:val="00C20F06"/>
    <w:rsid w:val="00C21685"/>
    <w:rsid w:val="00C23195"/>
    <w:rsid w:val="00C304CD"/>
    <w:rsid w:val="00C32719"/>
    <w:rsid w:val="00C32D47"/>
    <w:rsid w:val="00C32DC2"/>
    <w:rsid w:val="00C32EC9"/>
    <w:rsid w:val="00C33C0C"/>
    <w:rsid w:val="00C34EEF"/>
    <w:rsid w:val="00C3508C"/>
    <w:rsid w:val="00C359CF"/>
    <w:rsid w:val="00C370BB"/>
    <w:rsid w:val="00C374E9"/>
    <w:rsid w:val="00C40942"/>
    <w:rsid w:val="00C415B8"/>
    <w:rsid w:val="00C42690"/>
    <w:rsid w:val="00C44FEF"/>
    <w:rsid w:val="00C458DC"/>
    <w:rsid w:val="00C460DB"/>
    <w:rsid w:val="00C46E28"/>
    <w:rsid w:val="00C46FF4"/>
    <w:rsid w:val="00C47862"/>
    <w:rsid w:val="00C50CEC"/>
    <w:rsid w:val="00C51D91"/>
    <w:rsid w:val="00C534EB"/>
    <w:rsid w:val="00C538D1"/>
    <w:rsid w:val="00C607FB"/>
    <w:rsid w:val="00C60BE2"/>
    <w:rsid w:val="00C62EE5"/>
    <w:rsid w:val="00C63066"/>
    <w:rsid w:val="00C67EFE"/>
    <w:rsid w:val="00C67FC4"/>
    <w:rsid w:val="00C712F3"/>
    <w:rsid w:val="00C72F67"/>
    <w:rsid w:val="00C7304E"/>
    <w:rsid w:val="00C7355A"/>
    <w:rsid w:val="00C76214"/>
    <w:rsid w:val="00C76598"/>
    <w:rsid w:val="00C76EE0"/>
    <w:rsid w:val="00C77ACA"/>
    <w:rsid w:val="00C803D8"/>
    <w:rsid w:val="00C80686"/>
    <w:rsid w:val="00C82F88"/>
    <w:rsid w:val="00C8330C"/>
    <w:rsid w:val="00C85A79"/>
    <w:rsid w:val="00C85BFA"/>
    <w:rsid w:val="00C85EFE"/>
    <w:rsid w:val="00C86018"/>
    <w:rsid w:val="00C86574"/>
    <w:rsid w:val="00C86B35"/>
    <w:rsid w:val="00C91249"/>
    <w:rsid w:val="00C925F7"/>
    <w:rsid w:val="00C934DE"/>
    <w:rsid w:val="00C93CB2"/>
    <w:rsid w:val="00C9770D"/>
    <w:rsid w:val="00CA057B"/>
    <w:rsid w:val="00CA13A3"/>
    <w:rsid w:val="00CA296B"/>
    <w:rsid w:val="00CA4D55"/>
    <w:rsid w:val="00CA51AF"/>
    <w:rsid w:val="00CA5CB1"/>
    <w:rsid w:val="00CA6237"/>
    <w:rsid w:val="00CA6507"/>
    <w:rsid w:val="00CA6A98"/>
    <w:rsid w:val="00CB0804"/>
    <w:rsid w:val="00CB0BB8"/>
    <w:rsid w:val="00CB1612"/>
    <w:rsid w:val="00CB495A"/>
    <w:rsid w:val="00CC26FC"/>
    <w:rsid w:val="00CC2A93"/>
    <w:rsid w:val="00CC3208"/>
    <w:rsid w:val="00CC4F0C"/>
    <w:rsid w:val="00CC6747"/>
    <w:rsid w:val="00CD2995"/>
    <w:rsid w:val="00CD2DF4"/>
    <w:rsid w:val="00CD3977"/>
    <w:rsid w:val="00CD3DAE"/>
    <w:rsid w:val="00CD4284"/>
    <w:rsid w:val="00CD4EA9"/>
    <w:rsid w:val="00CE020E"/>
    <w:rsid w:val="00CE50A0"/>
    <w:rsid w:val="00CE52EC"/>
    <w:rsid w:val="00CE6083"/>
    <w:rsid w:val="00CE61C0"/>
    <w:rsid w:val="00CE6A0E"/>
    <w:rsid w:val="00CE7465"/>
    <w:rsid w:val="00CF1131"/>
    <w:rsid w:val="00CF2AB4"/>
    <w:rsid w:val="00CF5872"/>
    <w:rsid w:val="00CF7805"/>
    <w:rsid w:val="00D007F8"/>
    <w:rsid w:val="00D02720"/>
    <w:rsid w:val="00D02DA4"/>
    <w:rsid w:val="00D030C9"/>
    <w:rsid w:val="00D05A52"/>
    <w:rsid w:val="00D06774"/>
    <w:rsid w:val="00D114C6"/>
    <w:rsid w:val="00D12A41"/>
    <w:rsid w:val="00D1386D"/>
    <w:rsid w:val="00D13CE2"/>
    <w:rsid w:val="00D142D0"/>
    <w:rsid w:val="00D17DC3"/>
    <w:rsid w:val="00D235A3"/>
    <w:rsid w:val="00D235D3"/>
    <w:rsid w:val="00D238F5"/>
    <w:rsid w:val="00D23D90"/>
    <w:rsid w:val="00D242D7"/>
    <w:rsid w:val="00D26B90"/>
    <w:rsid w:val="00D26BF9"/>
    <w:rsid w:val="00D273C1"/>
    <w:rsid w:val="00D30694"/>
    <w:rsid w:val="00D3106E"/>
    <w:rsid w:val="00D35879"/>
    <w:rsid w:val="00D35914"/>
    <w:rsid w:val="00D451C3"/>
    <w:rsid w:val="00D47210"/>
    <w:rsid w:val="00D54217"/>
    <w:rsid w:val="00D61C41"/>
    <w:rsid w:val="00D62977"/>
    <w:rsid w:val="00D62A3A"/>
    <w:rsid w:val="00D62E30"/>
    <w:rsid w:val="00D635A1"/>
    <w:rsid w:val="00D6411A"/>
    <w:rsid w:val="00D6461F"/>
    <w:rsid w:val="00D64EDD"/>
    <w:rsid w:val="00D65AC1"/>
    <w:rsid w:val="00D65E58"/>
    <w:rsid w:val="00D67ABF"/>
    <w:rsid w:val="00D67D78"/>
    <w:rsid w:val="00D72BB4"/>
    <w:rsid w:val="00D74145"/>
    <w:rsid w:val="00D749E6"/>
    <w:rsid w:val="00D74A8C"/>
    <w:rsid w:val="00D82B99"/>
    <w:rsid w:val="00D834E2"/>
    <w:rsid w:val="00D839E9"/>
    <w:rsid w:val="00D84270"/>
    <w:rsid w:val="00D844EE"/>
    <w:rsid w:val="00D847F8"/>
    <w:rsid w:val="00D86B87"/>
    <w:rsid w:val="00D90465"/>
    <w:rsid w:val="00D94FE7"/>
    <w:rsid w:val="00D959E3"/>
    <w:rsid w:val="00D9667D"/>
    <w:rsid w:val="00D97B6A"/>
    <w:rsid w:val="00DA0A5B"/>
    <w:rsid w:val="00DA27DB"/>
    <w:rsid w:val="00DA456F"/>
    <w:rsid w:val="00DB0633"/>
    <w:rsid w:val="00DB6EA6"/>
    <w:rsid w:val="00DB7D74"/>
    <w:rsid w:val="00DC2E5D"/>
    <w:rsid w:val="00DC4A55"/>
    <w:rsid w:val="00DC65A4"/>
    <w:rsid w:val="00DD1519"/>
    <w:rsid w:val="00DD346F"/>
    <w:rsid w:val="00DD408E"/>
    <w:rsid w:val="00DE40EA"/>
    <w:rsid w:val="00DE6C47"/>
    <w:rsid w:val="00DF1141"/>
    <w:rsid w:val="00DF1519"/>
    <w:rsid w:val="00DF3644"/>
    <w:rsid w:val="00DF38A9"/>
    <w:rsid w:val="00DF3DF5"/>
    <w:rsid w:val="00DF63A6"/>
    <w:rsid w:val="00E03F65"/>
    <w:rsid w:val="00E04AF0"/>
    <w:rsid w:val="00E05AB3"/>
    <w:rsid w:val="00E069BB"/>
    <w:rsid w:val="00E11A05"/>
    <w:rsid w:val="00E123EA"/>
    <w:rsid w:val="00E12FD3"/>
    <w:rsid w:val="00E136F8"/>
    <w:rsid w:val="00E14987"/>
    <w:rsid w:val="00E14D63"/>
    <w:rsid w:val="00E15032"/>
    <w:rsid w:val="00E20488"/>
    <w:rsid w:val="00E20D5E"/>
    <w:rsid w:val="00E2114B"/>
    <w:rsid w:val="00E21E57"/>
    <w:rsid w:val="00E22AAE"/>
    <w:rsid w:val="00E25980"/>
    <w:rsid w:val="00E30D11"/>
    <w:rsid w:val="00E31CD9"/>
    <w:rsid w:val="00E35FD6"/>
    <w:rsid w:val="00E368BC"/>
    <w:rsid w:val="00E37461"/>
    <w:rsid w:val="00E37B17"/>
    <w:rsid w:val="00E37B98"/>
    <w:rsid w:val="00E406B4"/>
    <w:rsid w:val="00E40EAA"/>
    <w:rsid w:val="00E420C1"/>
    <w:rsid w:val="00E43EB9"/>
    <w:rsid w:val="00E43F3A"/>
    <w:rsid w:val="00E45B15"/>
    <w:rsid w:val="00E45DB3"/>
    <w:rsid w:val="00E50253"/>
    <w:rsid w:val="00E51A40"/>
    <w:rsid w:val="00E53FFE"/>
    <w:rsid w:val="00E54955"/>
    <w:rsid w:val="00E5555C"/>
    <w:rsid w:val="00E55C0F"/>
    <w:rsid w:val="00E57348"/>
    <w:rsid w:val="00E61488"/>
    <w:rsid w:val="00E63B8F"/>
    <w:rsid w:val="00E63CEF"/>
    <w:rsid w:val="00E65D5E"/>
    <w:rsid w:val="00E65FB7"/>
    <w:rsid w:val="00E675F7"/>
    <w:rsid w:val="00E67C6B"/>
    <w:rsid w:val="00E70627"/>
    <w:rsid w:val="00E707D9"/>
    <w:rsid w:val="00E708E9"/>
    <w:rsid w:val="00E72064"/>
    <w:rsid w:val="00E72E55"/>
    <w:rsid w:val="00E745CF"/>
    <w:rsid w:val="00E7569C"/>
    <w:rsid w:val="00E759B6"/>
    <w:rsid w:val="00E76516"/>
    <w:rsid w:val="00E76C9F"/>
    <w:rsid w:val="00E778FE"/>
    <w:rsid w:val="00E77D74"/>
    <w:rsid w:val="00E80DEC"/>
    <w:rsid w:val="00E80F24"/>
    <w:rsid w:val="00E81842"/>
    <w:rsid w:val="00E849A9"/>
    <w:rsid w:val="00E84ADD"/>
    <w:rsid w:val="00E84BCF"/>
    <w:rsid w:val="00E8525C"/>
    <w:rsid w:val="00E856A6"/>
    <w:rsid w:val="00E85858"/>
    <w:rsid w:val="00E86EAE"/>
    <w:rsid w:val="00E93743"/>
    <w:rsid w:val="00E97A48"/>
    <w:rsid w:val="00EA1562"/>
    <w:rsid w:val="00EA2E6E"/>
    <w:rsid w:val="00EA378C"/>
    <w:rsid w:val="00EA3C7F"/>
    <w:rsid w:val="00EA52A7"/>
    <w:rsid w:val="00EA68CE"/>
    <w:rsid w:val="00EB004C"/>
    <w:rsid w:val="00EB12ED"/>
    <w:rsid w:val="00EB1740"/>
    <w:rsid w:val="00EB1C45"/>
    <w:rsid w:val="00EB2A42"/>
    <w:rsid w:val="00EB2A9E"/>
    <w:rsid w:val="00EB3819"/>
    <w:rsid w:val="00EB50A1"/>
    <w:rsid w:val="00EB51EB"/>
    <w:rsid w:val="00EB56B6"/>
    <w:rsid w:val="00EB6344"/>
    <w:rsid w:val="00EC00E5"/>
    <w:rsid w:val="00EC24C3"/>
    <w:rsid w:val="00EC3A75"/>
    <w:rsid w:val="00EC63B4"/>
    <w:rsid w:val="00EC677A"/>
    <w:rsid w:val="00EC680C"/>
    <w:rsid w:val="00ED0489"/>
    <w:rsid w:val="00ED142E"/>
    <w:rsid w:val="00ED1866"/>
    <w:rsid w:val="00ED20EE"/>
    <w:rsid w:val="00ED3EB5"/>
    <w:rsid w:val="00ED3F5E"/>
    <w:rsid w:val="00ED54E7"/>
    <w:rsid w:val="00ED7661"/>
    <w:rsid w:val="00EE0E70"/>
    <w:rsid w:val="00EE1094"/>
    <w:rsid w:val="00EE3718"/>
    <w:rsid w:val="00EE5209"/>
    <w:rsid w:val="00EE7163"/>
    <w:rsid w:val="00EF284E"/>
    <w:rsid w:val="00EF2F43"/>
    <w:rsid w:val="00EF4E26"/>
    <w:rsid w:val="00EF5F8D"/>
    <w:rsid w:val="00EF743A"/>
    <w:rsid w:val="00F00F40"/>
    <w:rsid w:val="00F023D7"/>
    <w:rsid w:val="00F0283B"/>
    <w:rsid w:val="00F03CEA"/>
    <w:rsid w:val="00F101CB"/>
    <w:rsid w:val="00F102C9"/>
    <w:rsid w:val="00F106C3"/>
    <w:rsid w:val="00F133B1"/>
    <w:rsid w:val="00F15147"/>
    <w:rsid w:val="00F15290"/>
    <w:rsid w:val="00F156AC"/>
    <w:rsid w:val="00F15D73"/>
    <w:rsid w:val="00F1754F"/>
    <w:rsid w:val="00F24288"/>
    <w:rsid w:val="00F24432"/>
    <w:rsid w:val="00F252C5"/>
    <w:rsid w:val="00F25445"/>
    <w:rsid w:val="00F259F6"/>
    <w:rsid w:val="00F25FEC"/>
    <w:rsid w:val="00F269D9"/>
    <w:rsid w:val="00F27522"/>
    <w:rsid w:val="00F301CD"/>
    <w:rsid w:val="00F322A8"/>
    <w:rsid w:val="00F33CD4"/>
    <w:rsid w:val="00F33DD1"/>
    <w:rsid w:val="00F3436F"/>
    <w:rsid w:val="00F34E13"/>
    <w:rsid w:val="00F35866"/>
    <w:rsid w:val="00F36493"/>
    <w:rsid w:val="00F40B79"/>
    <w:rsid w:val="00F40CB3"/>
    <w:rsid w:val="00F42386"/>
    <w:rsid w:val="00F44AE5"/>
    <w:rsid w:val="00F45927"/>
    <w:rsid w:val="00F514F0"/>
    <w:rsid w:val="00F51811"/>
    <w:rsid w:val="00F53B38"/>
    <w:rsid w:val="00F53D30"/>
    <w:rsid w:val="00F55A5D"/>
    <w:rsid w:val="00F56A74"/>
    <w:rsid w:val="00F600FC"/>
    <w:rsid w:val="00F60135"/>
    <w:rsid w:val="00F60F81"/>
    <w:rsid w:val="00F62C5D"/>
    <w:rsid w:val="00F64132"/>
    <w:rsid w:val="00F65782"/>
    <w:rsid w:val="00F65D4B"/>
    <w:rsid w:val="00F66163"/>
    <w:rsid w:val="00F66A3E"/>
    <w:rsid w:val="00F71E18"/>
    <w:rsid w:val="00F73CCE"/>
    <w:rsid w:val="00F7577A"/>
    <w:rsid w:val="00F76077"/>
    <w:rsid w:val="00F771BD"/>
    <w:rsid w:val="00F77598"/>
    <w:rsid w:val="00F77E5D"/>
    <w:rsid w:val="00F82D00"/>
    <w:rsid w:val="00F82D46"/>
    <w:rsid w:val="00F82FBC"/>
    <w:rsid w:val="00F83EDB"/>
    <w:rsid w:val="00F9039B"/>
    <w:rsid w:val="00F90446"/>
    <w:rsid w:val="00F90C77"/>
    <w:rsid w:val="00F91619"/>
    <w:rsid w:val="00F93094"/>
    <w:rsid w:val="00F9400E"/>
    <w:rsid w:val="00F946F5"/>
    <w:rsid w:val="00F951E3"/>
    <w:rsid w:val="00F95C17"/>
    <w:rsid w:val="00F97094"/>
    <w:rsid w:val="00F97CAD"/>
    <w:rsid w:val="00FA05A4"/>
    <w:rsid w:val="00FA1478"/>
    <w:rsid w:val="00FA1C07"/>
    <w:rsid w:val="00FA2425"/>
    <w:rsid w:val="00FA291A"/>
    <w:rsid w:val="00FA2954"/>
    <w:rsid w:val="00FA3DE6"/>
    <w:rsid w:val="00FA48E3"/>
    <w:rsid w:val="00FA4E88"/>
    <w:rsid w:val="00FA6B56"/>
    <w:rsid w:val="00FA6C03"/>
    <w:rsid w:val="00FA7368"/>
    <w:rsid w:val="00FB2CBD"/>
    <w:rsid w:val="00FB34DB"/>
    <w:rsid w:val="00FB4F90"/>
    <w:rsid w:val="00FB54DD"/>
    <w:rsid w:val="00FB6A97"/>
    <w:rsid w:val="00FB751F"/>
    <w:rsid w:val="00FB7F5E"/>
    <w:rsid w:val="00FC01A6"/>
    <w:rsid w:val="00FC1667"/>
    <w:rsid w:val="00FC189F"/>
    <w:rsid w:val="00FC1D37"/>
    <w:rsid w:val="00FC3FE8"/>
    <w:rsid w:val="00FC57D0"/>
    <w:rsid w:val="00FC6124"/>
    <w:rsid w:val="00FD1B4C"/>
    <w:rsid w:val="00FD61CC"/>
    <w:rsid w:val="00FD791A"/>
    <w:rsid w:val="00FE0B1A"/>
    <w:rsid w:val="00FE17FC"/>
    <w:rsid w:val="00FE2807"/>
    <w:rsid w:val="00FE308B"/>
    <w:rsid w:val="00FF2042"/>
    <w:rsid w:val="00FF4725"/>
    <w:rsid w:val="00FF799B"/>
    <w:rsid w:val="01088996"/>
    <w:rsid w:val="0181EB64"/>
    <w:rsid w:val="0183274A"/>
    <w:rsid w:val="021BE95F"/>
    <w:rsid w:val="02B0A1BC"/>
    <w:rsid w:val="02EAFC2B"/>
    <w:rsid w:val="03A6A5C5"/>
    <w:rsid w:val="04517612"/>
    <w:rsid w:val="046B425E"/>
    <w:rsid w:val="04AC0F59"/>
    <w:rsid w:val="04CF34A9"/>
    <w:rsid w:val="0538EF7A"/>
    <w:rsid w:val="059B881D"/>
    <w:rsid w:val="05B8A789"/>
    <w:rsid w:val="05EEDA95"/>
    <w:rsid w:val="0615EA0A"/>
    <w:rsid w:val="067FE209"/>
    <w:rsid w:val="06EB836D"/>
    <w:rsid w:val="07279478"/>
    <w:rsid w:val="0756A165"/>
    <w:rsid w:val="07A2E320"/>
    <w:rsid w:val="07A836D2"/>
    <w:rsid w:val="07BAF1BD"/>
    <w:rsid w:val="07E3B01B"/>
    <w:rsid w:val="0830F1EB"/>
    <w:rsid w:val="08BD49CB"/>
    <w:rsid w:val="08F1ECF6"/>
    <w:rsid w:val="09173820"/>
    <w:rsid w:val="09411552"/>
    <w:rsid w:val="0A2CEDB9"/>
    <w:rsid w:val="0AB000D4"/>
    <w:rsid w:val="0B0FA54D"/>
    <w:rsid w:val="0B29B105"/>
    <w:rsid w:val="0B45D4A5"/>
    <w:rsid w:val="0B6DECA2"/>
    <w:rsid w:val="0B7D9D82"/>
    <w:rsid w:val="0C54DE24"/>
    <w:rsid w:val="0C78B614"/>
    <w:rsid w:val="0CFC1D5E"/>
    <w:rsid w:val="0D8A879D"/>
    <w:rsid w:val="0DC315A7"/>
    <w:rsid w:val="0E2468C6"/>
    <w:rsid w:val="0E373D4D"/>
    <w:rsid w:val="0EA06BCE"/>
    <w:rsid w:val="0EFF0A9F"/>
    <w:rsid w:val="0F450EA0"/>
    <w:rsid w:val="0FA31C3E"/>
    <w:rsid w:val="0FB8445C"/>
    <w:rsid w:val="0FC90C6F"/>
    <w:rsid w:val="10814173"/>
    <w:rsid w:val="1093D615"/>
    <w:rsid w:val="113AFBDB"/>
    <w:rsid w:val="113C2538"/>
    <w:rsid w:val="11621F53"/>
    <w:rsid w:val="1186751C"/>
    <w:rsid w:val="11EEC22F"/>
    <w:rsid w:val="1206190F"/>
    <w:rsid w:val="1215C2CA"/>
    <w:rsid w:val="123FB32A"/>
    <w:rsid w:val="1299939E"/>
    <w:rsid w:val="12B89F30"/>
    <w:rsid w:val="12DFA1CB"/>
    <w:rsid w:val="132CB53B"/>
    <w:rsid w:val="1331A1CB"/>
    <w:rsid w:val="1356FDDB"/>
    <w:rsid w:val="13D75F84"/>
    <w:rsid w:val="13DC046D"/>
    <w:rsid w:val="13F04DFE"/>
    <w:rsid w:val="143DCA49"/>
    <w:rsid w:val="148BB57F"/>
    <w:rsid w:val="1508110F"/>
    <w:rsid w:val="15393806"/>
    <w:rsid w:val="160D2E93"/>
    <w:rsid w:val="161F9B54"/>
    <w:rsid w:val="16318238"/>
    <w:rsid w:val="168C370B"/>
    <w:rsid w:val="16ADC742"/>
    <w:rsid w:val="1764FA67"/>
    <w:rsid w:val="176CDEE7"/>
    <w:rsid w:val="17E683EF"/>
    <w:rsid w:val="18082F49"/>
    <w:rsid w:val="18116007"/>
    <w:rsid w:val="18A23F3B"/>
    <w:rsid w:val="18E8C287"/>
    <w:rsid w:val="19277CE5"/>
    <w:rsid w:val="195919F1"/>
    <w:rsid w:val="195F26A2"/>
    <w:rsid w:val="19E5BA81"/>
    <w:rsid w:val="19EC70AC"/>
    <w:rsid w:val="1A5D4CFD"/>
    <w:rsid w:val="1B236536"/>
    <w:rsid w:val="1BED8B06"/>
    <w:rsid w:val="1C0CC993"/>
    <w:rsid w:val="1C270559"/>
    <w:rsid w:val="1C48C9D1"/>
    <w:rsid w:val="1C91C6D5"/>
    <w:rsid w:val="1D6797F8"/>
    <w:rsid w:val="1DDFB05A"/>
    <w:rsid w:val="1E332EDD"/>
    <w:rsid w:val="1E801D7A"/>
    <w:rsid w:val="1E88C543"/>
    <w:rsid w:val="1F1A9B28"/>
    <w:rsid w:val="1F1EFD85"/>
    <w:rsid w:val="1F869D5D"/>
    <w:rsid w:val="1FCF2E55"/>
    <w:rsid w:val="201D6A3A"/>
    <w:rsid w:val="207048CD"/>
    <w:rsid w:val="209B25BB"/>
    <w:rsid w:val="20A11536"/>
    <w:rsid w:val="20A83E1F"/>
    <w:rsid w:val="20B44E6B"/>
    <w:rsid w:val="20D64ACE"/>
    <w:rsid w:val="217EDAFA"/>
    <w:rsid w:val="21DAB08E"/>
    <w:rsid w:val="22DA37A6"/>
    <w:rsid w:val="238A51FE"/>
    <w:rsid w:val="24613BC6"/>
    <w:rsid w:val="246DB358"/>
    <w:rsid w:val="24ACE3B5"/>
    <w:rsid w:val="24D53D51"/>
    <w:rsid w:val="253B5A96"/>
    <w:rsid w:val="259C0B73"/>
    <w:rsid w:val="25B2F183"/>
    <w:rsid w:val="26987B8E"/>
    <w:rsid w:val="26BC9066"/>
    <w:rsid w:val="270E8FEA"/>
    <w:rsid w:val="27113350"/>
    <w:rsid w:val="27282B5F"/>
    <w:rsid w:val="273A3DC3"/>
    <w:rsid w:val="276EE83F"/>
    <w:rsid w:val="277E7C36"/>
    <w:rsid w:val="27B08CE3"/>
    <w:rsid w:val="27BB909C"/>
    <w:rsid w:val="283CF60B"/>
    <w:rsid w:val="28449AC4"/>
    <w:rsid w:val="28A85ED7"/>
    <w:rsid w:val="28C6753F"/>
    <w:rsid w:val="28D1628F"/>
    <w:rsid w:val="28DDFC21"/>
    <w:rsid w:val="299EEDCA"/>
    <w:rsid w:val="29AD7779"/>
    <w:rsid w:val="29D08E95"/>
    <w:rsid w:val="29E3B20D"/>
    <w:rsid w:val="2A10B04C"/>
    <w:rsid w:val="2AA7FF0D"/>
    <w:rsid w:val="2AFB89E4"/>
    <w:rsid w:val="2B41A087"/>
    <w:rsid w:val="2B431D5D"/>
    <w:rsid w:val="2B610B70"/>
    <w:rsid w:val="2B81F2DE"/>
    <w:rsid w:val="2BCA0A02"/>
    <w:rsid w:val="2BE6F304"/>
    <w:rsid w:val="2C6A3CAA"/>
    <w:rsid w:val="2CD78AD0"/>
    <w:rsid w:val="2CE379F3"/>
    <w:rsid w:val="2D06DB81"/>
    <w:rsid w:val="2D1A7D2A"/>
    <w:rsid w:val="2D503FD6"/>
    <w:rsid w:val="2D729D70"/>
    <w:rsid w:val="2E4220E4"/>
    <w:rsid w:val="2E58FC18"/>
    <w:rsid w:val="2E85DFF2"/>
    <w:rsid w:val="2EF80603"/>
    <w:rsid w:val="2F0BD967"/>
    <w:rsid w:val="2F235625"/>
    <w:rsid w:val="2F606BB5"/>
    <w:rsid w:val="306EA380"/>
    <w:rsid w:val="30A82E42"/>
    <w:rsid w:val="30ABDAB5"/>
    <w:rsid w:val="30D512F8"/>
    <w:rsid w:val="30E2B07D"/>
    <w:rsid w:val="30E3F5BD"/>
    <w:rsid w:val="3159ECD9"/>
    <w:rsid w:val="317954EB"/>
    <w:rsid w:val="31DDEC9D"/>
    <w:rsid w:val="31E9671D"/>
    <w:rsid w:val="3241CE8A"/>
    <w:rsid w:val="324DA6A0"/>
    <w:rsid w:val="32C2E21F"/>
    <w:rsid w:val="32DCA437"/>
    <w:rsid w:val="32DF3FFD"/>
    <w:rsid w:val="3315254C"/>
    <w:rsid w:val="335E4117"/>
    <w:rsid w:val="3365C2B2"/>
    <w:rsid w:val="33C8F6A0"/>
    <w:rsid w:val="33D3577A"/>
    <w:rsid w:val="3494270A"/>
    <w:rsid w:val="34B7405C"/>
    <w:rsid w:val="34C4116A"/>
    <w:rsid w:val="34C620A4"/>
    <w:rsid w:val="34E67EBF"/>
    <w:rsid w:val="34FC374B"/>
    <w:rsid w:val="358C4461"/>
    <w:rsid w:val="358FDACE"/>
    <w:rsid w:val="359365C9"/>
    <w:rsid w:val="35AC25A2"/>
    <w:rsid w:val="35AC44E8"/>
    <w:rsid w:val="35AE99BC"/>
    <w:rsid w:val="35AF5A4A"/>
    <w:rsid w:val="36301D12"/>
    <w:rsid w:val="363B5D92"/>
    <w:rsid w:val="3640C124"/>
    <w:rsid w:val="36660120"/>
    <w:rsid w:val="36B7D915"/>
    <w:rsid w:val="37013A7C"/>
    <w:rsid w:val="371904CE"/>
    <w:rsid w:val="3754F47C"/>
    <w:rsid w:val="380D2DD0"/>
    <w:rsid w:val="381CA8A2"/>
    <w:rsid w:val="384E1155"/>
    <w:rsid w:val="386983FB"/>
    <w:rsid w:val="387AA396"/>
    <w:rsid w:val="38D47A45"/>
    <w:rsid w:val="39622CA7"/>
    <w:rsid w:val="39DF0D6F"/>
    <w:rsid w:val="3A0100E9"/>
    <w:rsid w:val="3A646757"/>
    <w:rsid w:val="3AB902A9"/>
    <w:rsid w:val="3B436590"/>
    <w:rsid w:val="3C23B4EB"/>
    <w:rsid w:val="3C3498C7"/>
    <w:rsid w:val="3C466A0A"/>
    <w:rsid w:val="3C4917CE"/>
    <w:rsid w:val="3C846190"/>
    <w:rsid w:val="3CA5527F"/>
    <w:rsid w:val="3D9B6619"/>
    <w:rsid w:val="3D9DA98E"/>
    <w:rsid w:val="3DAD87EE"/>
    <w:rsid w:val="3DC83C61"/>
    <w:rsid w:val="3DE06BE4"/>
    <w:rsid w:val="3E234ACE"/>
    <w:rsid w:val="3E46E5EC"/>
    <w:rsid w:val="3E509812"/>
    <w:rsid w:val="3EAD2914"/>
    <w:rsid w:val="3ED1ED98"/>
    <w:rsid w:val="3F0A2187"/>
    <w:rsid w:val="3F11CA61"/>
    <w:rsid w:val="3F299E8A"/>
    <w:rsid w:val="3F7369BC"/>
    <w:rsid w:val="3F7D41EE"/>
    <w:rsid w:val="4039EA68"/>
    <w:rsid w:val="40A32465"/>
    <w:rsid w:val="40BCBDAC"/>
    <w:rsid w:val="4148B94B"/>
    <w:rsid w:val="414B501E"/>
    <w:rsid w:val="415EEC67"/>
    <w:rsid w:val="41759C99"/>
    <w:rsid w:val="42707B8B"/>
    <w:rsid w:val="427E5712"/>
    <w:rsid w:val="42C9611E"/>
    <w:rsid w:val="440BBC8A"/>
    <w:rsid w:val="442E196F"/>
    <w:rsid w:val="44733964"/>
    <w:rsid w:val="44A1F1FE"/>
    <w:rsid w:val="451DB524"/>
    <w:rsid w:val="45530504"/>
    <w:rsid w:val="457A37EC"/>
    <w:rsid w:val="45E17F0F"/>
    <w:rsid w:val="467708CB"/>
    <w:rsid w:val="469C9ACD"/>
    <w:rsid w:val="46EE9E81"/>
    <w:rsid w:val="46F62309"/>
    <w:rsid w:val="48912C7C"/>
    <w:rsid w:val="49387891"/>
    <w:rsid w:val="49ACCD75"/>
    <w:rsid w:val="49BAF6CB"/>
    <w:rsid w:val="49C8C972"/>
    <w:rsid w:val="4A7252EE"/>
    <w:rsid w:val="4AC0FE46"/>
    <w:rsid w:val="4ACDA958"/>
    <w:rsid w:val="4AD20DB6"/>
    <w:rsid w:val="4B55D813"/>
    <w:rsid w:val="4BCA0A7A"/>
    <w:rsid w:val="4C0B1BA2"/>
    <w:rsid w:val="4C38ED50"/>
    <w:rsid w:val="4C7EFF0F"/>
    <w:rsid w:val="4C976761"/>
    <w:rsid w:val="4CF365AD"/>
    <w:rsid w:val="4D0579B8"/>
    <w:rsid w:val="4D2B8EE8"/>
    <w:rsid w:val="4D4DA4A8"/>
    <w:rsid w:val="4D532B38"/>
    <w:rsid w:val="4D7878D4"/>
    <w:rsid w:val="4DEC906F"/>
    <w:rsid w:val="4E539705"/>
    <w:rsid w:val="4F175C12"/>
    <w:rsid w:val="4F4E76A9"/>
    <w:rsid w:val="4F81E2A8"/>
    <w:rsid w:val="4FA651E4"/>
    <w:rsid w:val="4FBD428C"/>
    <w:rsid w:val="501E0331"/>
    <w:rsid w:val="50661D99"/>
    <w:rsid w:val="50814E6D"/>
    <w:rsid w:val="50EF2875"/>
    <w:rsid w:val="5106EAAA"/>
    <w:rsid w:val="511D33F3"/>
    <w:rsid w:val="512606A2"/>
    <w:rsid w:val="5167F6DA"/>
    <w:rsid w:val="521F3E29"/>
    <w:rsid w:val="5271B206"/>
    <w:rsid w:val="52F338E8"/>
    <w:rsid w:val="5303E411"/>
    <w:rsid w:val="5372F4F4"/>
    <w:rsid w:val="5388E0FD"/>
    <w:rsid w:val="53DD370C"/>
    <w:rsid w:val="53FF4A84"/>
    <w:rsid w:val="543072AC"/>
    <w:rsid w:val="545FEC1B"/>
    <w:rsid w:val="54972E37"/>
    <w:rsid w:val="54CF14D3"/>
    <w:rsid w:val="54FF633B"/>
    <w:rsid w:val="560CAC99"/>
    <w:rsid w:val="560E9D68"/>
    <w:rsid w:val="56A19257"/>
    <w:rsid w:val="57554D86"/>
    <w:rsid w:val="5756FE8A"/>
    <w:rsid w:val="577C3461"/>
    <w:rsid w:val="5819C006"/>
    <w:rsid w:val="58411BEB"/>
    <w:rsid w:val="585A8D01"/>
    <w:rsid w:val="58A53E69"/>
    <w:rsid w:val="58DE8692"/>
    <w:rsid w:val="59462835"/>
    <w:rsid w:val="59698E3E"/>
    <w:rsid w:val="596F16C2"/>
    <w:rsid w:val="5A08D9C8"/>
    <w:rsid w:val="5A304EF4"/>
    <w:rsid w:val="5A47023D"/>
    <w:rsid w:val="5A69DD9E"/>
    <w:rsid w:val="5ACCCC17"/>
    <w:rsid w:val="5AD63CDE"/>
    <w:rsid w:val="5AE02D39"/>
    <w:rsid w:val="5B922DC3"/>
    <w:rsid w:val="5B9D02DD"/>
    <w:rsid w:val="5BACD2BD"/>
    <w:rsid w:val="5BF7D45A"/>
    <w:rsid w:val="5C026174"/>
    <w:rsid w:val="5C85EE2E"/>
    <w:rsid w:val="5C9DACAF"/>
    <w:rsid w:val="5CDDD08A"/>
    <w:rsid w:val="5D9A69CE"/>
    <w:rsid w:val="5DB2B7AF"/>
    <w:rsid w:val="5DC3DAC6"/>
    <w:rsid w:val="5DD2B2AF"/>
    <w:rsid w:val="5DF8C804"/>
    <w:rsid w:val="5E311142"/>
    <w:rsid w:val="5EAD1662"/>
    <w:rsid w:val="5EE7F1DB"/>
    <w:rsid w:val="5F330D1D"/>
    <w:rsid w:val="5FF44F7F"/>
    <w:rsid w:val="5FFE899E"/>
    <w:rsid w:val="6005999E"/>
    <w:rsid w:val="6035635E"/>
    <w:rsid w:val="60659EE6"/>
    <w:rsid w:val="607930F2"/>
    <w:rsid w:val="60E13653"/>
    <w:rsid w:val="6170B967"/>
    <w:rsid w:val="618906F5"/>
    <w:rsid w:val="61B68751"/>
    <w:rsid w:val="61C9C2B3"/>
    <w:rsid w:val="621CA3CF"/>
    <w:rsid w:val="62249B17"/>
    <w:rsid w:val="62686316"/>
    <w:rsid w:val="63589B7D"/>
    <w:rsid w:val="637B72AC"/>
    <w:rsid w:val="638DE8BE"/>
    <w:rsid w:val="63DBD467"/>
    <w:rsid w:val="63F96BE0"/>
    <w:rsid w:val="64067E40"/>
    <w:rsid w:val="642AA026"/>
    <w:rsid w:val="6493487B"/>
    <w:rsid w:val="64C38819"/>
    <w:rsid w:val="65452B74"/>
    <w:rsid w:val="654C23BE"/>
    <w:rsid w:val="65609147"/>
    <w:rsid w:val="6568E57B"/>
    <w:rsid w:val="65892644"/>
    <w:rsid w:val="658A9963"/>
    <w:rsid w:val="65A24EA1"/>
    <w:rsid w:val="66E41777"/>
    <w:rsid w:val="678642CB"/>
    <w:rsid w:val="67BE3B8D"/>
    <w:rsid w:val="685E3934"/>
    <w:rsid w:val="68AF3F27"/>
    <w:rsid w:val="68C0C706"/>
    <w:rsid w:val="68C4A295"/>
    <w:rsid w:val="68CD9031"/>
    <w:rsid w:val="6933DD43"/>
    <w:rsid w:val="693AFA2A"/>
    <w:rsid w:val="69508723"/>
    <w:rsid w:val="69858CF5"/>
    <w:rsid w:val="69A9C2D4"/>
    <w:rsid w:val="69E27902"/>
    <w:rsid w:val="69FE4E95"/>
    <w:rsid w:val="6A3E846E"/>
    <w:rsid w:val="6A5A4C9E"/>
    <w:rsid w:val="6A7656D9"/>
    <w:rsid w:val="6AA85778"/>
    <w:rsid w:val="6AF0545B"/>
    <w:rsid w:val="6AF98C0C"/>
    <w:rsid w:val="6B1FBEF5"/>
    <w:rsid w:val="6B7E4963"/>
    <w:rsid w:val="6B8B1F94"/>
    <w:rsid w:val="6BBABDF7"/>
    <w:rsid w:val="6BBDBBE0"/>
    <w:rsid w:val="6BDB09C8"/>
    <w:rsid w:val="6BE79617"/>
    <w:rsid w:val="6BE8C3CA"/>
    <w:rsid w:val="6C0F455C"/>
    <w:rsid w:val="6C1777BC"/>
    <w:rsid w:val="6C26778D"/>
    <w:rsid w:val="6C421F28"/>
    <w:rsid w:val="6DDDEF89"/>
    <w:rsid w:val="6E407946"/>
    <w:rsid w:val="6E67984D"/>
    <w:rsid w:val="6ED2218F"/>
    <w:rsid w:val="6F9E498F"/>
    <w:rsid w:val="7017756B"/>
    <w:rsid w:val="701ADD47"/>
    <w:rsid w:val="7066F435"/>
    <w:rsid w:val="708D6E73"/>
    <w:rsid w:val="70B0418E"/>
    <w:rsid w:val="70C4223E"/>
    <w:rsid w:val="70FDB0FA"/>
    <w:rsid w:val="710E9D0C"/>
    <w:rsid w:val="7129443F"/>
    <w:rsid w:val="716C149E"/>
    <w:rsid w:val="71921722"/>
    <w:rsid w:val="71D6BBDA"/>
    <w:rsid w:val="71E7AEC4"/>
    <w:rsid w:val="7204587D"/>
    <w:rsid w:val="7215AD47"/>
    <w:rsid w:val="72B54F8D"/>
    <w:rsid w:val="72D1511F"/>
    <w:rsid w:val="73189EF4"/>
    <w:rsid w:val="731C5C44"/>
    <w:rsid w:val="7392FE54"/>
    <w:rsid w:val="73DFB690"/>
    <w:rsid w:val="74650BA4"/>
    <w:rsid w:val="746D5339"/>
    <w:rsid w:val="74AD78DE"/>
    <w:rsid w:val="75451BAD"/>
    <w:rsid w:val="75AE31A6"/>
    <w:rsid w:val="76A4283B"/>
    <w:rsid w:val="76F2F1BA"/>
    <w:rsid w:val="770A1171"/>
    <w:rsid w:val="7780523A"/>
    <w:rsid w:val="7786DC8B"/>
    <w:rsid w:val="7857AA20"/>
    <w:rsid w:val="786E1A20"/>
    <w:rsid w:val="78D4A007"/>
    <w:rsid w:val="79BC1DB2"/>
    <w:rsid w:val="79D64980"/>
    <w:rsid w:val="79DB64FE"/>
    <w:rsid w:val="79EF2C24"/>
    <w:rsid w:val="79F4D33D"/>
    <w:rsid w:val="7A1D3969"/>
    <w:rsid w:val="7A3EB01D"/>
    <w:rsid w:val="7A619B17"/>
    <w:rsid w:val="7A707068"/>
    <w:rsid w:val="7A86D086"/>
    <w:rsid w:val="7AABA09A"/>
    <w:rsid w:val="7AFEF88D"/>
    <w:rsid w:val="7B1EAAA9"/>
    <w:rsid w:val="7B3F515D"/>
    <w:rsid w:val="7B667E24"/>
    <w:rsid w:val="7BD53533"/>
    <w:rsid w:val="7BDC3DEF"/>
    <w:rsid w:val="7BEC1523"/>
    <w:rsid w:val="7CB1FC26"/>
    <w:rsid w:val="7DB1372D"/>
    <w:rsid w:val="7DC96C3C"/>
    <w:rsid w:val="7DD08EDC"/>
    <w:rsid w:val="7DEF7A60"/>
    <w:rsid w:val="7DFE62AA"/>
    <w:rsid w:val="7E138834"/>
    <w:rsid w:val="7E999DB8"/>
    <w:rsid w:val="7E9B0E23"/>
    <w:rsid w:val="7ED42B01"/>
    <w:rsid w:val="7F41CB9E"/>
    <w:rsid w:val="7F67CDC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39E57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3"/>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3"/>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3"/>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4"/>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5"/>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xmsonormal">
    <w:name w:val="x_msonormal"/>
    <w:basedOn w:val="Normal"/>
    <w:rsid w:val="0029571A"/>
    <w:pPr>
      <w:widowControl/>
      <w:suppressAutoHyphens w:val="0"/>
      <w:spacing w:after="0" w:line="240" w:lineRule="auto"/>
    </w:pPr>
    <w:rPr>
      <w:rFonts w:ascii="Calibri" w:eastAsiaTheme="minorHAnsi" w:hAnsi="Calibri" w:cs="Calibri"/>
      <w:color w:val="auto"/>
      <w:sz w:val="22"/>
      <w:szCs w:val="22"/>
      <w:lang w:eastAsia="en-GB"/>
    </w:rPr>
  </w:style>
  <w:style w:type="paragraph" w:customStyle="1" w:styleId="paragraph">
    <w:name w:val="paragraph"/>
    <w:basedOn w:val="Normal"/>
    <w:rsid w:val="00BB5A7E"/>
    <w:pPr>
      <w:widowControl/>
      <w:suppressAutoHyphens w:val="0"/>
      <w:spacing w:before="100" w:beforeAutospacing="1" w:after="100" w:afterAutospacing="1" w:line="240" w:lineRule="auto"/>
    </w:pPr>
    <w:rPr>
      <w:rFonts w:ascii="Times New Roman" w:eastAsia="Times New Roman" w:hAnsi="Times New Roman"/>
      <w:color w:val="auto"/>
      <w:sz w:val="24"/>
      <w:lang w:val="ca-ES" w:eastAsia="ca-ES"/>
    </w:rPr>
  </w:style>
  <w:style w:type="character" w:customStyle="1" w:styleId="normaltextrun">
    <w:name w:val="normaltextrun"/>
    <w:basedOn w:val="DefaultParagraphFont"/>
    <w:rsid w:val="00BB5A7E"/>
  </w:style>
  <w:style w:type="character" w:customStyle="1" w:styleId="eop">
    <w:name w:val="eop"/>
    <w:basedOn w:val="DefaultParagraphFont"/>
    <w:rsid w:val="00BB5A7E"/>
  </w:style>
  <w:style w:type="paragraph" w:styleId="Revision">
    <w:name w:val="Revision"/>
    <w:hidden/>
    <w:uiPriority w:val="99"/>
    <w:semiHidden/>
    <w:rsid w:val="00A24065"/>
    <w:rPr>
      <w:rFonts w:ascii="Amnesty Trade Gothic" w:hAnsi="Amnesty Trade Gothic"/>
      <w:color w:val="000000"/>
      <w:sz w:val="18"/>
      <w:szCs w:val="24"/>
      <w:lang w:eastAsia="ar-SA"/>
    </w:rPr>
  </w:style>
  <w:style w:type="character" w:customStyle="1" w:styleId="cf01">
    <w:name w:val="cf01"/>
    <w:basedOn w:val="DefaultParagraphFont"/>
    <w:rsid w:val="00C86574"/>
    <w:rPr>
      <w:rFonts w:ascii="Segoe UI" w:hAnsi="Segoe UI" w:cs="Segoe UI" w:hint="default"/>
      <w:sz w:val="18"/>
      <w:szCs w:val="18"/>
    </w:rPr>
  </w:style>
  <w:style w:type="character" w:styleId="Mention">
    <w:name w:val="Mention"/>
    <w:basedOn w:val="DefaultParagraphFont"/>
    <w:uiPriority w:val="99"/>
    <w:unhideWhenUsed/>
    <w:rsid w:val="0041285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0017">
      <w:bodyDiv w:val="1"/>
      <w:marLeft w:val="0"/>
      <w:marRight w:val="0"/>
      <w:marTop w:val="0"/>
      <w:marBottom w:val="0"/>
      <w:divBdr>
        <w:top w:val="none" w:sz="0" w:space="0" w:color="auto"/>
        <w:left w:val="none" w:sz="0" w:space="0" w:color="auto"/>
        <w:bottom w:val="none" w:sz="0" w:space="0" w:color="auto"/>
        <w:right w:val="none" w:sz="0" w:space="0" w:color="auto"/>
      </w:divBdr>
    </w:div>
    <w:div w:id="207422928">
      <w:bodyDiv w:val="1"/>
      <w:marLeft w:val="0"/>
      <w:marRight w:val="0"/>
      <w:marTop w:val="0"/>
      <w:marBottom w:val="0"/>
      <w:divBdr>
        <w:top w:val="none" w:sz="0" w:space="0" w:color="auto"/>
        <w:left w:val="none" w:sz="0" w:space="0" w:color="auto"/>
        <w:bottom w:val="none" w:sz="0" w:space="0" w:color="auto"/>
        <w:right w:val="none" w:sz="0" w:space="0" w:color="auto"/>
      </w:divBdr>
      <w:divsChild>
        <w:div w:id="993802099">
          <w:marLeft w:val="0"/>
          <w:marRight w:val="0"/>
          <w:marTop w:val="0"/>
          <w:marBottom w:val="0"/>
          <w:divBdr>
            <w:top w:val="none" w:sz="0" w:space="0" w:color="auto"/>
            <w:left w:val="none" w:sz="0" w:space="0" w:color="auto"/>
            <w:bottom w:val="none" w:sz="0" w:space="0" w:color="auto"/>
            <w:right w:val="none" w:sz="0" w:space="0" w:color="auto"/>
          </w:divBdr>
        </w:div>
        <w:div w:id="1489203255">
          <w:marLeft w:val="0"/>
          <w:marRight w:val="0"/>
          <w:marTop w:val="0"/>
          <w:marBottom w:val="0"/>
          <w:divBdr>
            <w:top w:val="none" w:sz="0" w:space="0" w:color="auto"/>
            <w:left w:val="none" w:sz="0" w:space="0" w:color="auto"/>
            <w:bottom w:val="none" w:sz="0" w:space="0" w:color="auto"/>
            <w:right w:val="none" w:sz="0" w:space="0" w:color="auto"/>
          </w:divBdr>
        </w:div>
        <w:div w:id="2125801623">
          <w:marLeft w:val="0"/>
          <w:marRight w:val="0"/>
          <w:marTop w:val="0"/>
          <w:marBottom w:val="0"/>
          <w:divBdr>
            <w:top w:val="none" w:sz="0" w:space="0" w:color="auto"/>
            <w:left w:val="none" w:sz="0" w:space="0" w:color="auto"/>
            <w:bottom w:val="none" w:sz="0" w:space="0" w:color="auto"/>
            <w:right w:val="none" w:sz="0" w:space="0" w:color="auto"/>
          </w:divBdr>
        </w:div>
      </w:divsChild>
    </w:div>
    <w:div w:id="242616340">
      <w:bodyDiv w:val="1"/>
      <w:marLeft w:val="0"/>
      <w:marRight w:val="0"/>
      <w:marTop w:val="0"/>
      <w:marBottom w:val="0"/>
      <w:divBdr>
        <w:top w:val="none" w:sz="0" w:space="0" w:color="auto"/>
        <w:left w:val="none" w:sz="0" w:space="0" w:color="auto"/>
        <w:bottom w:val="none" w:sz="0" w:space="0" w:color="auto"/>
        <w:right w:val="none" w:sz="0" w:space="0" w:color="auto"/>
      </w:divBdr>
    </w:div>
    <w:div w:id="323944626">
      <w:bodyDiv w:val="1"/>
      <w:marLeft w:val="0"/>
      <w:marRight w:val="0"/>
      <w:marTop w:val="0"/>
      <w:marBottom w:val="0"/>
      <w:divBdr>
        <w:top w:val="none" w:sz="0" w:space="0" w:color="auto"/>
        <w:left w:val="none" w:sz="0" w:space="0" w:color="auto"/>
        <w:bottom w:val="none" w:sz="0" w:space="0" w:color="auto"/>
        <w:right w:val="none" w:sz="0" w:space="0" w:color="auto"/>
      </w:divBdr>
      <w:divsChild>
        <w:div w:id="45571457">
          <w:marLeft w:val="0"/>
          <w:marRight w:val="0"/>
          <w:marTop w:val="0"/>
          <w:marBottom w:val="0"/>
          <w:divBdr>
            <w:top w:val="none" w:sz="0" w:space="0" w:color="auto"/>
            <w:left w:val="none" w:sz="0" w:space="0" w:color="auto"/>
            <w:bottom w:val="none" w:sz="0" w:space="0" w:color="auto"/>
            <w:right w:val="none" w:sz="0" w:space="0" w:color="auto"/>
          </w:divBdr>
        </w:div>
        <w:div w:id="154883906">
          <w:marLeft w:val="0"/>
          <w:marRight w:val="0"/>
          <w:marTop w:val="0"/>
          <w:marBottom w:val="0"/>
          <w:divBdr>
            <w:top w:val="none" w:sz="0" w:space="0" w:color="auto"/>
            <w:left w:val="none" w:sz="0" w:space="0" w:color="auto"/>
            <w:bottom w:val="none" w:sz="0" w:space="0" w:color="auto"/>
            <w:right w:val="none" w:sz="0" w:space="0" w:color="auto"/>
          </w:divBdr>
        </w:div>
        <w:div w:id="370036228">
          <w:marLeft w:val="0"/>
          <w:marRight w:val="0"/>
          <w:marTop w:val="0"/>
          <w:marBottom w:val="0"/>
          <w:divBdr>
            <w:top w:val="none" w:sz="0" w:space="0" w:color="auto"/>
            <w:left w:val="none" w:sz="0" w:space="0" w:color="auto"/>
            <w:bottom w:val="none" w:sz="0" w:space="0" w:color="auto"/>
            <w:right w:val="none" w:sz="0" w:space="0" w:color="auto"/>
          </w:divBdr>
        </w:div>
        <w:div w:id="553541715">
          <w:marLeft w:val="0"/>
          <w:marRight w:val="0"/>
          <w:marTop w:val="0"/>
          <w:marBottom w:val="0"/>
          <w:divBdr>
            <w:top w:val="none" w:sz="0" w:space="0" w:color="auto"/>
            <w:left w:val="none" w:sz="0" w:space="0" w:color="auto"/>
            <w:bottom w:val="none" w:sz="0" w:space="0" w:color="auto"/>
            <w:right w:val="none" w:sz="0" w:space="0" w:color="auto"/>
          </w:divBdr>
        </w:div>
        <w:div w:id="709886516">
          <w:marLeft w:val="0"/>
          <w:marRight w:val="0"/>
          <w:marTop w:val="0"/>
          <w:marBottom w:val="0"/>
          <w:divBdr>
            <w:top w:val="none" w:sz="0" w:space="0" w:color="auto"/>
            <w:left w:val="none" w:sz="0" w:space="0" w:color="auto"/>
            <w:bottom w:val="none" w:sz="0" w:space="0" w:color="auto"/>
            <w:right w:val="none" w:sz="0" w:space="0" w:color="auto"/>
          </w:divBdr>
        </w:div>
        <w:div w:id="850950901">
          <w:marLeft w:val="0"/>
          <w:marRight w:val="0"/>
          <w:marTop w:val="0"/>
          <w:marBottom w:val="0"/>
          <w:divBdr>
            <w:top w:val="none" w:sz="0" w:space="0" w:color="auto"/>
            <w:left w:val="none" w:sz="0" w:space="0" w:color="auto"/>
            <w:bottom w:val="none" w:sz="0" w:space="0" w:color="auto"/>
            <w:right w:val="none" w:sz="0" w:space="0" w:color="auto"/>
          </w:divBdr>
        </w:div>
        <w:div w:id="961233402">
          <w:marLeft w:val="0"/>
          <w:marRight w:val="0"/>
          <w:marTop w:val="0"/>
          <w:marBottom w:val="0"/>
          <w:divBdr>
            <w:top w:val="none" w:sz="0" w:space="0" w:color="auto"/>
            <w:left w:val="none" w:sz="0" w:space="0" w:color="auto"/>
            <w:bottom w:val="none" w:sz="0" w:space="0" w:color="auto"/>
            <w:right w:val="none" w:sz="0" w:space="0" w:color="auto"/>
          </w:divBdr>
        </w:div>
      </w:divsChild>
    </w:div>
    <w:div w:id="394285155">
      <w:bodyDiv w:val="1"/>
      <w:marLeft w:val="0"/>
      <w:marRight w:val="0"/>
      <w:marTop w:val="0"/>
      <w:marBottom w:val="0"/>
      <w:divBdr>
        <w:top w:val="none" w:sz="0" w:space="0" w:color="auto"/>
        <w:left w:val="none" w:sz="0" w:space="0" w:color="auto"/>
        <w:bottom w:val="none" w:sz="0" w:space="0" w:color="auto"/>
        <w:right w:val="none" w:sz="0" w:space="0" w:color="auto"/>
      </w:divBdr>
      <w:divsChild>
        <w:div w:id="261381831">
          <w:marLeft w:val="0"/>
          <w:marRight w:val="0"/>
          <w:marTop w:val="0"/>
          <w:marBottom w:val="0"/>
          <w:divBdr>
            <w:top w:val="none" w:sz="0" w:space="0" w:color="auto"/>
            <w:left w:val="none" w:sz="0" w:space="0" w:color="auto"/>
            <w:bottom w:val="none" w:sz="0" w:space="0" w:color="auto"/>
            <w:right w:val="none" w:sz="0" w:space="0" w:color="auto"/>
          </w:divBdr>
        </w:div>
        <w:div w:id="866286367">
          <w:marLeft w:val="0"/>
          <w:marRight w:val="0"/>
          <w:marTop w:val="0"/>
          <w:marBottom w:val="0"/>
          <w:divBdr>
            <w:top w:val="none" w:sz="0" w:space="0" w:color="auto"/>
            <w:left w:val="none" w:sz="0" w:space="0" w:color="auto"/>
            <w:bottom w:val="none" w:sz="0" w:space="0" w:color="auto"/>
            <w:right w:val="none" w:sz="0" w:space="0" w:color="auto"/>
          </w:divBdr>
        </w:div>
        <w:div w:id="1212111017">
          <w:marLeft w:val="0"/>
          <w:marRight w:val="0"/>
          <w:marTop w:val="0"/>
          <w:marBottom w:val="0"/>
          <w:divBdr>
            <w:top w:val="none" w:sz="0" w:space="0" w:color="auto"/>
            <w:left w:val="none" w:sz="0" w:space="0" w:color="auto"/>
            <w:bottom w:val="none" w:sz="0" w:space="0" w:color="auto"/>
            <w:right w:val="none" w:sz="0" w:space="0" w:color="auto"/>
          </w:divBdr>
        </w:div>
        <w:div w:id="1256934800">
          <w:marLeft w:val="0"/>
          <w:marRight w:val="0"/>
          <w:marTop w:val="0"/>
          <w:marBottom w:val="0"/>
          <w:divBdr>
            <w:top w:val="none" w:sz="0" w:space="0" w:color="auto"/>
            <w:left w:val="none" w:sz="0" w:space="0" w:color="auto"/>
            <w:bottom w:val="none" w:sz="0" w:space="0" w:color="auto"/>
            <w:right w:val="none" w:sz="0" w:space="0" w:color="auto"/>
          </w:divBdr>
        </w:div>
        <w:div w:id="1841239229">
          <w:marLeft w:val="0"/>
          <w:marRight w:val="0"/>
          <w:marTop w:val="0"/>
          <w:marBottom w:val="0"/>
          <w:divBdr>
            <w:top w:val="none" w:sz="0" w:space="0" w:color="auto"/>
            <w:left w:val="none" w:sz="0" w:space="0" w:color="auto"/>
            <w:bottom w:val="none" w:sz="0" w:space="0" w:color="auto"/>
            <w:right w:val="none" w:sz="0" w:space="0" w:color="auto"/>
          </w:divBdr>
        </w:div>
        <w:div w:id="1998684024">
          <w:marLeft w:val="0"/>
          <w:marRight w:val="0"/>
          <w:marTop w:val="0"/>
          <w:marBottom w:val="0"/>
          <w:divBdr>
            <w:top w:val="none" w:sz="0" w:space="0" w:color="auto"/>
            <w:left w:val="none" w:sz="0" w:space="0" w:color="auto"/>
            <w:bottom w:val="none" w:sz="0" w:space="0" w:color="auto"/>
            <w:right w:val="none" w:sz="0" w:space="0" w:color="auto"/>
          </w:divBdr>
        </w:div>
        <w:div w:id="2058358165">
          <w:marLeft w:val="0"/>
          <w:marRight w:val="0"/>
          <w:marTop w:val="0"/>
          <w:marBottom w:val="0"/>
          <w:divBdr>
            <w:top w:val="none" w:sz="0" w:space="0" w:color="auto"/>
            <w:left w:val="none" w:sz="0" w:space="0" w:color="auto"/>
            <w:bottom w:val="none" w:sz="0" w:space="0" w:color="auto"/>
            <w:right w:val="none" w:sz="0" w:space="0" w:color="auto"/>
          </w:divBdr>
        </w:div>
      </w:divsChild>
    </w:div>
    <w:div w:id="419370130">
      <w:bodyDiv w:val="1"/>
      <w:marLeft w:val="0"/>
      <w:marRight w:val="0"/>
      <w:marTop w:val="0"/>
      <w:marBottom w:val="0"/>
      <w:divBdr>
        <w:top w:val="none" w:sz="0" w:space="0" w:color="auto"/>
        <w:left w:val="none" w:sz="0" w:space="0" w:color="auto"/>
        <w:bottom w:val="none" w:sz="0" w:space="0" w:color="auto"/>
        <w:right w:val="none" w:sz="0" w:space="0" w:color="auto"/>
      </w:divBdr>
      <w:divsChild>
        <w:div w:id="152914985">
          <w:marLeft w:val="0"/>
          <w:marRight w:val="0"/>
          <w:marTop w:val="0"/>
          <w:marBottom w:val="0"/>
          <w:divBdr>
            <w:top w:val="none" w:sz="0" w:space="0" w:color="auto"/>
            <w:left w:val="none" w:sz="0" w:space="0" w:color="auto"/>
            <w:bottom w:val="none" w:sz="0" w:space="0" w:color="auto"/>
            <w:right w:val="none" w:sz="0" w:space="0" w:color="auto"/>
          </w:divBdr>
        </w:div>
        <w:div w:id="407727428">
          <w:marLeft w:val="0"/>
          <w:marRight w:val="0"/>
          <w:marTop w:val="0"/>
          <w:marBottom w:val="0"/>
          <w:divBdr>
            <w:top w:val="none" w:sz="0" w:space="0" w:color="auto"/>
            <w:left w:val="none" w:sz="0" w:space="0" w:color="auto"/>
            <w:bottom w:val="none" w:sz="0" w:space="0" w:color="auto"/>
            <w:right w:val="none" w:sz="0" w:space="0" w:color="auto"/>
          </w:divBdr>
        </w:div>
        <w:div w:id="646055399">
          <w:marLeft w:val="0"/>
          <w:marRight w:val="0"/>
          <w:marTop w:val="0"/>
          <w:marBottom w:val="0"/>
          <w:divBdr>
            <w:top w:val="none" w:sz="0" w:space="0" w:color="auto"/>
            <w:left w:val="none" w:sz="0" w:space="0" w:color="auto"/>
            <w:bottom w:val="none" w:sz="0" w:space="0" w:color="auto"/>
            <w:right w:val="none" w:sz="0" w:space="0" w:color="auto"/>
          </w:divBdr>
        </w:div>
        <w:div w:id="797380991">
          <w:marLeft w:val="0"/>
          <w:marRight w:val="0"/>
          <w:marTop w:val="0"/>
          <w:marBottom w:val="0"/>
          <w:divBdr>
            <w:top w:val="none" w:sz="0" w:space="0" w:color="auto"/>
            <w:left w:val="none" w:sz="0" w:space="0" w:color="auto"/>
            <w:bottom w:val="none" w:sz="0" w:space="0" w:color="auto"/>
            <w:right w:val="none" w:sz="0" w:space="0" w:color="auto"/>
          </w:divBdr>
        </w:div>
        <w:div w:id="869760596">
          <w:marLeft w:val="0"/>
          <w:marRight w:val="0"/>
          <w:marTop w:val="0"/>
          <w:marBottom w:val="0"/>
          <w:divBdr>
            <w:top w:val="none" w:sz="0" w:space="0" w:color="auto"/>
            <w:left w:val="none" w:sz="0" w:space="0" w:color="auto"/>
            <w:bottom w:val="none" w:sz="0" w:space="0" w:color="auto"/>
            <w:right w:val="none" w:sz="0" w:space="0" w:color="auto"/>
          </w:divBdr>
        </w:div>
        <w:div w:id="927077115">
          <w:marLeft w:val="0"/>
          <w:marRight w:val="0"/>
          <w:marTop w:val="0"/>
          <w:marBottom w:val="0"/>
          <w:divBdr>
            <w:top w:val="none" w:sz="0" w:space="0" w:color="auto"/>
            <w:left w:val="none" w:sz="0" w:space="0" w:color="auto"/>
            <w:bottom w:val="none" w:sz="0" w:space="0" w:color="auto"/>
            <w:right w:val="none" w:sz="0" w:space="0" w:color="auto"/>
          </w:divBdr>
        </w:div>
        <w:div w:id="950434339">
          <w:marLeft w:val="0"/>
          <w:marRight w:val="0"/>
          <w:marTop w:val="0"/>
          <w:marBottom w:val="0"/>
          <w:divBdr>
            <w:top w:val="none" w:sz="0" w:space="0" w:color="auto"/>
            <w:left w:val="none" w:sz="0" w:space="0" w:color="auto"/>
            <w:bottom w:val="none" w:sz="0" w:space="0" w:color="auto"/>
            <w:right w:val="none" w:sz="0" w:space="0" w:color="auto"/>
          </w:divBdr>
        </w:div>
        <w:div w:id="1286158232">
          <w:marLeft w:val="0"/>
          <w:marRight w:val="0"/>
          <w:marTop w:val="0"/>
          <w:marBottom w:val="0"/>
          <w:divBdr>
            <w:top w:val="none" w:sz="0" w:space="0" w:color="auto"/>
            <w:left w:val="none" w:sz="0" w:space="0" w:color="auto"/>
            <w:bottom w:val="none" w:sz="0" w:space="0" w:color="auto"/>
            <w:right w:val="none" w:sz="0" w:space="0" w:color="auto"/>
          </w:divBdr>
        </w:div>
        <w:div w:id="1342974071">
          <w:marLeft w:val="0"/>
          <w:marRight w:val="0"/>
          <w:marTop w:val="0"/>
          <w:marBottom w:val="0"/>
          <w:divBdr>
            <w:top w:val="none" w:sz="0" w:space="0" w:color="auto"/>
            <w:left w:val="none" w:sz="0" w:space="0" w:color="auto"/>
            <w:bottom w:val="none" w:sz="0" w:space="0" w:color="auto"/>
            <w:right w:val="none" w:sz="0" w:space="0" w:color="auto"/>
          </w:divBdr>
        </w:div>
        <w:div w:id="1522015365">
          <w:marLeft w:val="0"/>
          <w:marRight w:val="0"/>
          <w:marTop w:val="0"/>
          <w:marBottom w:val="0"/>
          <w:divBdr>
            <w:top w:val="none" w:sz="0" w:space="0" w:color="auto"/>
            <w:left w:val="none" w:sz="0" w:space="0" w:color="auto"/>
            <w:bottom w:val="none" w:sz="0" w:space="0" w:color="auto"/>
            <w:right w:val="none" w:sz="0" w:space="0" w:color="auto"/>
          </w:divBdr>
        </w:div>
        <w:div w:id="1595354839">
          <w:marLeft w:val="0"/>
          <w:marRight w:val="0"/>
          <w:marTop w:val="0"/>
          <w:marBottom w:val="0"/>
          <w:divBdr>
            <w:top w:val="none" w:sz="0" w:space="0" w:color="auto"/>
            <w:left w:val="none" w:sz="0" w:space="0" w:color="auto"/>
            <w:bottom w:val="none" w:sz="0" w:space="0" w:color="auto"/>
            <w:right w:val="none" w:sz="0" w:space="0" w:color="auto"/>
          </w:divBdr>
        </w:div>
        <w:div w:id="1824850033">
          <w:marLeft w:val="0"/>
          <w:marRight w:val="0"/>
          <w:marTop w:val="0"/>
          <w:marBottom w:val="0"/>
          <w:divBdr>
            <w:top w:val="none" w:sz="0" w:space="0" w:color="auto"/>
            <w:left w:val="none" w:sz="0" w:space="0" w:color="auto"/>
            <w:bottom w:val="none" w:sz="0" w:space="0" w:color="auto"/>
            <w:right w:val="none" w:sz="0" w:space="0" w:color="auto"/>
          </w:divBdr>
        </w:div>
        <w:div w:id="1876775421">
          <w:marLeft w:val="0"/>
          <w:marRight w:val="0"/>
          <w:marTop w:val="0"/>
          <w:marBottom w:val="0"/>
          <w:divBdr>
            <w:top w:val="none" w:sz="0" w:space="0" w:color="auto"/>
            <w:left w:val="none" w:sz="0" w:space="0" w:color="auto"/>
            <w:bottom w:val="none" w:sz="0" w:space="0" w:color="auto"/>
            <w:right w:val="none" w:sz="0" w:space="0" w:color="auto"/>
          </w:divBdr>
        </w:div>
        <w:div w:id="1905288634">
          <w:marLeft w:val="0"/>
          <w:marRight w:val="0"/>
          <w:marTop w:val="0"/>
          <w:marBottom w:val="0"/>
          <w:divBdr>
            <w:top w:val="none" w:sz="0" w:space="0" w:color="auto"/>
            <w:left w:val="none" w:sz="0" w:space="0" w:color="auto"/>
            <w:bottom w:val="none" w:sz="0" w:space="0" w:color="auto"/>
            <w:right w:val="none" w:sz="0" w:space="0" w:color="auto"/>
          </w:divBdr>
        </w:div>
        <w:div w:id="2074696698">
          <w:marLeft w:val="0"/>
          <w:marRight w:val="0"/>
          <w:marTop w:val="0"/>
          <w:marBottom w:val="0"/>
          <w:divBdr>
            <w:top w:val="none" w:sz="0" w:space="0" w:color="auto"/>
            <w:left w:val="none" w:sz="0" w:space="0" w:color="auto"/>
            <w:bottom w:val="none" w:sz="0" w:space="0" w:color="auto"/>
            <w:right w:val="none" w:sz="0" w:space="0" w:color="auto"/>
          </w:divBdr>
        </w:div>
        <w:div w:id="2114470200">
          <w:marLeft w:val="0"/>
          <w:marRight w:val="0"/>
          <w:marTop w:val="0"/>
          <w:marBottom w:val="0"/>
          <w:divBdr>
            <w:top w:val="none" w:sz="0" w:space="0" w:color="auto"/>
            <w:left w:val="none" w:sz="0" w:space="0" w:color="auto"/>
            <w:bottom w:val="none" w:sz="0" w:space="0" w:color="auto"/>
            <w:right w:val="none" w:sz="0" w:space="0" w:color="auto"/>
          </w:divBdr>
        </w:div>
        <w:div w:id="2119519944">
          <w:marLeft w:val="0"/>
          <w:marRight w:val="0"/>
          <w:marTop w:val="0"/>
          <w:marBottom w:val="0"/>
          <w:divBdr>
            <w:top w:val="none" w:sz="0" w:space="0" w:color="auto"/>
            <w:left w:val="none" w:sz="0" w:space="0" w:color="auto"/>
            <w:bottom w:val="none" w:sz="0" w:space="0" w:color="auto"/>
            <w:right w:val="none" w:sz="0" w:space="0" w:color="auto"/>
          </w:divBdr>
        </w:div>
      </w:divsChild>
    </w:div>
    <w:div w:id="454179044">
      <w:bodyDiv w:val="1"/>
      <w:marLeft w:val="0"/>
      <w:marRight w:val="0"/>
      <w:marTop w:val="0"/>
      <w:marBottom w:val="0"/>
      <w:divBdr>
        <w:top w:val="none" w:sz="0" w:space="0" w:color="auto"/>
        <w:left w:val="none" w:sz="0" w:space="0" w:color="auto"/>
        <w:bottom w:val="none" w:sz="0" w:space="0" w:color="auto"/>
        <w:right w:val="none" w:sz="0" w:space="0" w:color="auto"/>
      </w:divBdr>
      <w:divsChild>
        <w:div w:id="585263793">
          <w:marLeft w:val="0"/>
          <w:marRight w:val="0"/>
          <w:marTop w:val="0"/>
          <w:marBottom w:val="0"/>
          <w:divBdr>
            <w:top w:val="none" w:sz="0" w:space="0" w:color="auto"/>
            <w:left w:val="none" w:sz="0" w:space="0" w:color="auto"/>
            <w:bottom w:val="none" w:sz="0" w:space="0" w:color="auto"/>
            <w:right w:val="none" w:sz="0" w:space="0" w:color="auto"/>
          </w:divBdr>
        </w:div>
        <w:div w:id="598417714">
          <w:marLeft w:val="0"/>
          <w:marRight w:val="0"/>
          <w:marTop w:val="0"/>
          <w:marBottom w:val="0"/>
          <w:divBdr>
            <w:top w:val="none" w:sz="0" w:space="0" w:color="auto"/>
            <w:left w:val="none" w:sz="0" w:space="0" w:color="auto"/>
            <w:bottom w:val="none" w:sz="0" w:space="0" w:color="auto"/>
            <w:right w:val="none" w:sz="0" w:space="0" w:color="auto"/>
          </w:divBdr>
        </w:div>
        <w:div w:id="781798662">
          <w:marLeft w:val="0"/>
          <w:marRight w:val="0"/>
          <w:marTop w:val="0"/>
          <w:marBottom w:val="0"/>
          <w:divBdr>
            <w:top w:val="none" w:sz="0" w:space="0" w:color="auto"/>
            <w:left w:val="none" w:sz="0" w:space="0" w:color="auto"/>
            <w:bottom w:val="none" w:sz="0" w:space="0" w:color="auto"/>
            <w:right w:val="none" w:sz="0" w:space="0" w:color="auto"/>
          </w:divBdr>
        </w:div>
        <w:div w:id="994063932">
          <w:marLeft w:val="0"/>
          <w:marRight w:val="0"/>
          <w:marTop w:val="0"/>
          <w:marBottom w:val="0"/>
          <w:divBdr>
            <w:top w:val="none" w:sz="0" w:space="0" w:color="auto"/>
            <w:left w:val="none" w:sz="0" w:space="0" w:color="auto"/>
            <w:bottom w:val="none" w:sz="0" w:space="0" w:color="auto"/>
            <w:right w:val="none" w:sz="0" w:space="0" w:color="auto"/>
          </w:divBdr>
        </w:div>
        <w:div w:id="1004478057">
          <w:marLeft w:val="0"/>
          <w:marRight w:val="0"/>
          <w:marTop w:val="0"/>
          <w:marBottom w:val="0"/>
          <w:divBdr>
            <w:top w:val="none" w:sz="0" w:space="0" w:color="auto"/>
            <w:left w:val="none" w:sz="0" w:space="0" w:color="auto"/>
            <w:bottom w:val="none" w:sz="0" w:space="0" w:color="auto"/>
            <w:right w:val="none" w:sz="0" w:space="0" w:color="auto"/>
          </w:divBdr>
        </w:div>
        <w:div w:id="1088116063">
          <w:marLeft w:val="0"/>
          <w:marRight w:val="0"/>
          <w:marTop w:val="0"/>
          <w:marBottom w:val="0"/>
          <w:divBdr>
            <w:top w:val="none" w:sz="0" w:space="0" w:color="auto"/>
            <w:left w:val="none" w:sz="0" w:space="0" w:color="auto"/>
            <w:bottom w:val="none" w:sz="0" w:space="0" w:color="auto"/>
            <w:right w:val="none" w:sz="0" w:space="0" w:color="auto"/>
          </w:divBdr>
        </w:div>
        <w:div w:id="1981491844">
          <w:marLeft w:val="0"/>
          <w:marRight w:val="0"/>
          <w:marTop w:val="0"/>
          <w:marBottom w:val="0"/>
          <w:divBdr>
            <w:top w:val="none" w:sz="0" w:space="0" w:color="auto"/>
            <w:left w:val="none" w:sz="0" w:space="0" w:color="auto"/>
            <w:bottom w:val="none" w:sz="0" w:space="0" w:color="auto"/>
            <w:right w:val="none" w:sz="0" w:space="0" w:color="auto"/>
          </w:divBdr>
        </w:div>
      </w:divsChild>
    </w:div>
    <w:div w:id="577402059">
      <w:bodyDiv w:val="1"/>
      <w:marLeft w:val="0"/>
      <w:marRight w:val="0"/>
      <w:marTop w:val="0"/>
      <w:marBottom w:val="0"/>
      <w:divBdr>
        <w:top w:val="none" w:sz="0" w:space="0" w:color="auto"/>
        <w:left w:val="none" w:sz="0" w:space="0" w:color="auto"/>
        <w:bottom w:val="none" w:sz="0" w:space="0" w:color="auto"/>
        <w:right w:val="none" w:sz="0" w:space="0" w:color="auto"/>
      </w:divBdr>
      <w:divsChild>
        <w:div w:id="85079930">
          <w:marLeft w:val="0"/>
          <w:marRight w:val="0"/>
          <w:marTop w:val="0"/>
          <w:marBottom w:val="0"/>
          <w:divBdr>
            <w:top w:val="none" w:sz="0" w:space="0" w:color="auto"/>
            <w:left w:val="none" w:sz="0" w:space="0" w:color="auto"/>
            <w:bottom w:val="none" w:sz="0" w:space="0" w:color="auto"/>
            <w:right w:val="none" w:sz="0" w:space="0" w:color="auto"/>
          </w:divBdr>
        </w:div>
        <w:div w:id="274943560">
          <w:marLeft w:val="0"/>
          <w:marRight w:val="0"/>
          <w:marTop w:val="0"/>
          <w:marBottom w:val="0"/>
          <w:divBdr>
            <w:top w:val="none" w:sz="0" w:space="0" w:color="auto"/>
            <w:left w:val="none" w:sz="0" w:space="0" w:color="auto"/>
            <w:bottom w:val="none" w:sz="0" w:space="0" w:color="auto"/>
            <w:right w:val="none" w:sz="0" w:space="0" w:color="auto"/>
          </w:divBdr>
        </w:div>
        <w:div w:id="558321846">
          <w:marLeft w:val="0"/>
          <w:marRight w:val="0"/>
          <w:marTop w:val="0"/>
          <w:marBottom w:val="0"/>
          <w:divBdr>
            <w:top w:val="none" w:sz="0" w:space="0" w:color="auto"/>
            <w:left w:val="none" w:sz="0" w:space="0" w:color="auto"/>
            <w:bottom w:val="none" w:sz="0" w:space="0" w:color="auto"/>
            <w:right w:val="none" w:sz="0" w:space="0" w:color="auto"/>
          </w:divBdr>
        </w:div>
        <w:div w:id="822744652">
          <w:marLeft w:val="0"/>
          <w:marRight w:val="0"/>
          <w:marTop w:val="0"/>
          <w:marBottom w:val="0"/>
          <w:divBdr>
            <w:top w:val="none" w:sz="0" w:space="0" w:color="auto"/>
            <w:left w:val="none" w:sz="0" w:space="0" w:color="auto"/>
            <w:bottom w:val="none" w:sz="0" w:space="0" w:color="auto"/>
            <w:right w:val="none" w:sz="0" w:space="0" w:color="auto"/>
          </w:divBdr>
        </w:div>
        <w:div w:id="946623633">
          <w:marLeft w:val="0"/>
          <w:marRight w:val="0"/>
          <w:marTop w:val="0"/>
          <w:marBottom w:val="0"/>
          <w:divBdr>
            <w:top w:val="none" w:sz="0" w:space="0" w:color="auto"/>
            <w:left w:val="none" w:sz="0" w:space="0" w:color="auto"/>
            <w:bottom w:val="none" w:sz="0" w:space="0" w:color="auto"/>
            <w:right w:val="none" w:sz="0" w:space="0" w:color="auto"/>
          </w:divBdr>
        </w:div>
        <w:div w:id="1049456091">
          <w:marLeft w:val="0"/>
          <w:marRight w:val="0"/>
          <w:marTop w:val="0"/>
          <w:marBottom w:val="0"/>
          <w:divBdr>
            <w:top w:val="none" w:sz="0" w:space="0" w:color="auto"/>
            <w:left w:val="none" w:sz="0" w:space="0" w:color="auto"/>
            <w:bottom w:val="none" w:sz="0" w:space="0" w:color="auto"/>
            <w:right w:val="none" w:sz="0" w:space="0" w:color="auto"/>
          </w:divBdr>
        </w:div>
        <w:div w:id="1137721323">
          <w:marLeft w:val="0"/>
          <w:marRight w:val="0"/>
          <w:marTop w:val="0"/>
          <w:marBottom w:val="0"/>
          <w:divBdr>
            <w:top w:val="none" w:sz="0" w:space="0" w:color="auto"/>
            <w:left w:val="none" w:sz="0" w:space="0" w:color="auto"/>
            <w:bottom w:val="none" w:sz="0" w:space="0" w:color="auto"/>
            <w:right w:val="none" w:sz="0" w:space="0" w:color="auto"/>
          </w:divBdr>
        </w:div>
        <w:div w:id="1254313967">
          <w:marLeft w:val="0"/>
          <w:marRight w:val="0"/>
          <w:marTop w:val="0"/>
          <w:marBottom w:val="0"/>
          <w:divBdr>
            <w:top w:val="none" w:sz="0" w:space="0" w:color="auto"/>
            <w:left w:val="none" w:sz="0" w:space="0" w:color="auto"/>
            <w:bottom w:val="none" w:sz="0" w:space="0" w:color="auto"/>
            <w:right w:val="none" w:sz="0" w:space="0" w:color="auto"/>
          </w:divBdr>
        </w:div>
        <w:div w:id="1290360439">
          <w:marLeft w:val="0"/>
          <w:marRight w:val="0"/>
          <w:marTop w:val="0"/>
          <w:marBottom w:val="0"/>
          <w:divBdr>
            <w:top w:val="none" w:sz="0" w:space="0" w:color="auto"/>
            <w:left w:val="none" w:sz="0" w:space="0" w:color="auto"/>
            <w:bottom w:val="none" w:sz="0" w:space="0" w:color="auto"/>
            <w:right w:val="none" w:sz="0" w:space="0" w:color="auto"/>
          </w:divBdr>
        </w:div>
        <w:div w:id="1773549154">
          <w:marLeft w:val="0"/>
          <w:marRight w:val="0"/>
          <w:marTop w:val="0"/>
          <w:marBottom w:val="0"/>
          <w:divBdr>
            <w:top w:val="none" w:sz="0" w:space="0" w:color="auto"/>
            <w:left w:val="none" w:sz="0" w:space="0" w:color="auto"/>
            <w:bottom w:val="none" w:sz="0" w:space="0" w:color="auto"/>
            <w:right w:val="none" w:sz="0" w:space="0" w:color="auto"/>
          </w:divBdr>
        </w:div>
        <w:div w:id="1865632631">
          <w:marLeft w:val="0"/>
          <w:marRight w:val="0"/>
          <w:marTop w:val="0"/>
          <w:marBottom w:val="0"/>
          <w:divBdr>
            <w:top w:val="none" w:sz="0" w:space="0" w:color="auto"/>
            <w:left w:val="none" w:sz="0" w:space="0" w:color="auto"/>
            <w:bottom w:val="none" w:sz="0" w:space="0" w:color="auto"/>
            <w:right w:val="none" w:sz="0" w:space="0" w:color="auto"/>
          </w:divBdr>
        </w:div>
        <w:div w:id="1938440119">
          <w:marLeft w:val="0"/>
          <w:marRight w:val="0"/>
          <w:marTop w:val="0"/>
          <w:marBottom w:val="0"/>
          <w:divBdr>
            <w:top w:val="none" w:sz="0" w:space="0" w:color="auto"/>
            <w:left w:val="none" w:sz="0" w:space="0" w:color="auto"/>
            <w:bottom w:val="none" w:sz="0" w:space="0" w:color="auto"/>
            <w:right w:val="none" w:sz="0" w:space="0" w:color="auto"/>
          </w:divBdr>
        </w:div>
        <w:div w:id="2057660734">
          <w:marLeft w:val="0"/>
          <w:marRight w:val="0"/>
          <w:marTop w:val="0"/>
          <w:marBottom w:val="0"/>
          <w:divBdr>
            <w:top w:val="none" w:sz="0" w:space="0" w:color="auto"/>
            <w:left w:val="none" w:sz="0" w:space="0" w:color="auto"/>
            <w:bottom w:val="none" w:sz="0" w:space="0" w:color="auto"/>
            <w:right w:val="none" w:sz="0" w:space="0" w:color="auto"/>
          </w:divBdr>
        </w:div>
        <w:div w:id="2111660267">
          <w:marLeft w:val="0"/>
          <w:marRight w:val="0"/>
          <w:marTop w:val="0"/>
          <w:marBottom w:val="0"/>
          <w:divBdr>
            <w:top w:val="none" w:sz="0" w:space="0" w:color="auto"/>
            <w:left w:val="none" w:sz="0" w:space="0" w:color="auto"/>
            <w:bottom w:val="none" w:sz="0" w:space="0" w:color="auto"/>
            <w:right w:val="none" w:sz="0" w:space="0" w:color="auto"/>
          </w:divBdr>
        </w:div>
      </w:divsChild>
    </w:div>
    <w:div w:id="592519462">
      <w:bodyDiv w:val="1"/>
      <w:marLeft w:val="0"/>
      <w:marRight w:val="0"/>
      <w:marTop w:val="0"/>
      <w:marBottom w:val="0"/>
      <w:divBdr>
        <w:top w:val="none" w:sz="0" w:space="0" w:color="auto"/>
        <w:left w:val="none" w:sz="0" w:space="0" w:color="auto"/>
        <w:bottom w:val="none" w:sz="0" w:space="0" w:color="auto"/>
        <w:right w:val="none" w:sz="0" w:space="0" w:color="auto"/>
      </w:divBdr>
    </w:div>
    <w:div w:id="1216505102">
      <w:bodyDiv w:val="1"/>
      <w:marLeft w:val="0"/>
      <w:marRight w:val="0"/>
      <w:marTop w:val="0"/>
      <w:marBottom w:val="0"/>
      <w:divBdr>
        <w:top w:val="none" w:sz="0" w:space="0" w:color="auto"/>
        <w:left w:val="none" w:sz="0" w:space="0" w:color="auto"/>
        <w:bottom w:val="none" w:sz="0" w:space="0" w:color="auto"/>
        <w:right w:val="none" w:sz="0" w:space="0" w:color="auto"/>
      </w:divBdr>
      <w:divsChild>
        <w:div w:id="517620018">
          <w:marLeft w:val="0"/>
          <w:marRight w:val="0"/>
          <w:marTop w:val="0"/>
          <w:marBottom w:val="0"/>
          <w:divBdr>
            <w:top w:val="none" w:sz="0" w:space="0" w:color="auto"/>
            <w:left w:val="none" w:sz="0" w:space="0" w:color="auto"/>
            <w:bottom w:val="none" w:sz="0" w:space="0" w:color="auto"/>
            <w:right w:val="none" w:sz="0" w:space="0" w:color="auto"/>
          </w:divBdr>
        </w:div>
        <w:div w:id="817039822">
          <w:marLeft w:val="0"/>
          <w:marRight w:val="0"/>
          <w:marTop w:val="0"/>
          <w:marBottom w:val="0"/>
          <w:divBdr>
            <w:top w:val="none" w:sz="0" w:space="0" w:color="auto"/>
            <w:left w:val="none" w:sz="0" w:space="0" w:color="auto"/>
            <w:bottom w:val="none" w:sz="0" w:space="0" w:color="auto"/>
            <w:right w:val="none" w:sz="0" w:space="0" w:color="auto"/>
          </w:divBdr>
        </w:div>
        <w:div w:id="928662540">
          <w:marLeft w:val="0"/>
          <w:marRight w:val="0"/>
          <w:marTop w:val="0"/>
          <w:marBottom w:val="0"/>
          <w:divBdr>
            <w:top w:val="none" w:sz="0" w:space="0" w:color="auto"/>
            <w:left w:val="none" w:sz="0" w:space="0" w:color="auto"/>
            <w:bottom w:val="none" w:sz="0" w:space="0" w:color="auto"/>
            <w:right w:val="none" w:sz="0" w:space="0" w:color="auto"/>
          </w:divBdr>
        </w:div>
        <w:div w:id="953631343">
          <w:marLeft w:val="0"/>
          <w:marRight w:val="0"/>
          <w:marTop w:val="0"/>
          <w:marBottom w:val="0"/>
          <w:divBdr>
            <w:top w:val="none" w:sz="0" w:space="0" w:color="auto"/>
            <w:left w:val="none" w:sz="0" w:space="0" w:color="auto"/>
            <w:bottom w:val="none" w:sz="0" w:space="0" w:color="auto"/>
            <w:right w:val="none" w:sz="0" w:space="0" w:color="auto"/>
          </w:divBdr>
        </w:div>
      </w:divsChild>
    </w:div>
    <w:div w:id="1411923264">
      <w:bodyDiv w:val="1"/>
      <w:marLeft w:val="0"/>
      <w:marRight w:val="0"/>
      <w:marTop w:val="0"/>
      <w:marBottom w:val="0"/>
      <w:divBdr>
        <w:top w:val="none" w:sz="0" w:space="0" w:color="auto"/>
        <w:left w:val="none" w:sz="0" w:space="0" w:color="auto"/>
        <w:bottom w:val="none" w:sz="0" w:space="0" w:color="auto"/>
        <w:right w:val="none" w:sz="0" w:space="0" w:color="auto"/>
      </w:divBdr>
      <w:divsChild>
        <w:div w:id="30688113">
          <w:marLeft w:val="0"/>
          <w:marRight w:val="0"/>
          <w:marTop w:val="0"/>
          <w:marBottom w:val="0"/>
          <w:divBdr>
            <w:top w:val="none" w:sz="0" w:space="0" w:color="auto"/>
            <w:left w:val="none" w:sz="0" w:space="0" w:color="auto"/>
            <w:bottom w:val="none" w:sz="0" w:space="0" w:color="auto"/>
            <w:right w:val="none" w:sz="0" w:space="0" w:color="auto"/>
          </w:divBdr>
        </w:div>
        <w:div w:id="57747037">
          <w:marLeft w:val="0"/>
          <w:marRight w:val="0"/>
          <w:marTop w:val="0"/>
          <w:marBottom w:val="0"/>
          <w:divBdr>
            <w:top w:val="none" w:sz="0" w:space="0" w:color="auto"/>
            <w:left w:val="none" w:sz="0" w:space="0" w:color="auto"/>
            <w:bottom w:val="none" w:sz="0" w:space="0" w:color="auto"/>
            <w:right w:val="none" w:sz="0" w:space="0" w:color="auto"/>
          </w:divBdr>
        </w:div>
        <w:div w:id="147984640">
          <w:marLeft w:val="0"/>
          <w:marRight w:val="0"/>
          <w:marTop w:val="0"/>
          <w:marBottom w:val="0"/>
          <w:divBdr>
            <w:top w:val="none" w:sz="0" w:space="0" w:color="auto"/>
            <w:left w:val="none" w:sz="0" w:space="0" w:color="auto"/>
            <w:bottom w:val="none" w:sz="0" w:space="0" w:color="auto"/>
            <w:right w:val="none" w:sz="0" w:space="0" w:color="auto"/>
          </w:divBdr>
        </w:div>
        <w:div w:id="755519430">
          <w:marLeft w:val="0"/>
          <w:marRight w:val="0"/>
          <w:marTop w:val="0"/>
          <w:marBottom w:val="0"/>
          <w:divBdr>
            <w:top w:val="none" w:sz="0" w:space="0" w:color="auto"/>
            <w:left w:val="none" w:sz="0" w:space="0" w:color="auto"/>
            <w:bottom w:val="none" w:sz="0" w:space="0" w:color="auto"/>
            <w:right w:val="none" w:sz="0" w:space="0" w:color="auto"/>
          </w:divBdr>
        </w:div>
        <w:div w:id="758644918">
          <w:marLeft w:val="0"/>
          <w:marRight w:val="0"/>
          <w:marTop w:val="0"/>
          <w:marBottom w:val="0"/>
          <w:divBdr>
            <w:top w:val="none" w:sz="0" w:space="0" w:color="auto"/>
            <w:left w:val="none" w:sz="0" w:space="0" w:color="auto"/>
            <w:bottom w:val="none" w:sz="0" w:space="0" w:color="auto"/>
            <w:right w:val="none" w:sz="0" w:space="0" w:color="auto"/>
          </w:divBdr>
        </w:div>
        <w:div w:id="1436288311">
          <w:marLeft w:val="0"/>
          <w:marRight w:val="0"/>
          <w:marTop w:val="0"/>
          <w:marBottom w:val="0"/>
          <w:divBdr>
            <w:top w:val="none" w:sz="0" w:space="0" w:color="auto"/>
            <w:left w:val="none" w:sz="0" w:space="0" w:color="auto"/>
            <w:bottom w:val="none" w:sz="0" w:space="0" w:color="auto"/>
            <w:right w:val="none" w:sz="0" w:space="0" w:color="auto"/>
          </w:divBdr>
        </w:div>
        <w:div w:id="1577596156">
          <w:marLeft w:val="0"/>
          <w:marRight w:val="0"/>
          <w:marTop w:val="0"/>
          <w:marBottom w:val="0"/>
          <w:divBdr>
            <w:top w:val="none" w:sz="0" w:space="0" w:color="auto"/>
            <w:left w:val="none" w:sz="0" w:space="0" w:color="auto"/>
            <w:bottom w:val="none" w:sz="0" w:space="0" w:color="auto"/>
            <w:right w:val="none" w:sz="0" w:space="0" w:color="auto"/>
          </w:divBdr>
        </w:div>
      </w:divsChild>
    </w:div>
    <w:div w:id="1455371981">
      <w:bodyDiv w:val="1"/>
      <w:marLeft w:val="0"/>
      <w:marRight w:val="0"/>
      <w:marTop w:val="0"/>
      <w:marBottom w:val="0"/>
      <w:divBdr>
        <w:top w:val="none" w:sz="0" w:space="0" w:color="auto"/>
        <w:left w:val="none" w:sz="0" w:space="0" w:color="auto"/>
        <w:bottom w:val="none" w:sz="0" w:space="0" w:color="auto"/>
        <w:right w:val="none" w:sz="0" w:space="0" w:color="auto"/>
      </w:divBdr>
      <w:divsChild>
        <w:div w:id="938835258">
          <w:marLeft w:val="0"/>
          <w:marRight w:val="0"/>
          <w:marTop w:val="0"/>
          <w:marBottom w:val="0"/>
          <w:divBdr>
            <w:top w:val="none" w:sz="0" w:space="0" w:color="auto"/>
            <w:left w:val="none" w:sz="0" w:space="0" w:color="auto"/>
            <w:bottom w:val="none" w:sz="0" w:space="0" w:color="auto"/>
            <w:right w:val="none" w:sz="0" w:space="0" w:color="auto"/>
          </w:divBdr>
        </w:div>
        <w:div w:id="2057005962">
          <w:marLeft w:val="0"/>
          <w:marRight w:val="0"/>
          <w:marTop w:val="0"/>
          <w:marBottom w:val="0"/>
          <w:divBdr>
            <w:top w:val="none" w:sz="0" w:space="0" w:color="auto"/>
            <w:left w:val="none" w:sz="0" w:space="0" w:color="auto"/>
            <w:bottom w:val="none" w:sz="0" w:space="0" w:color="auto"/>
            <w:right w:val="none" w:sz="0" w:space="0" w:color="auto"/>
          </w:divBdr>
        </w:div>
      </w:divsChild>
    </w:div>
    <w:div w:id="1487086555">
      <w:bodyDiv w:val="1"/>
      <w:marLeft w:val="0"/>
      <w:marRight w:val="0"/>
      <w:marTop w:val="0"/>
      <w:marBottom w:val="0"/>
      <w:divBdr>
        <w:top w:val="none" w:sz="0" w:space="0" w:color="auto"/>
        <w:left w:val="none" w:sz="0" w:space="0" w:color="auto"/>
        <w:bottom w:val="none" w:sz="0" w:space="0" w:color="auto"/>
        <w:right w:val="none" w:sz="0" w:space="0" w:color="auto"/>
      </w:divBdr>
    </w:div>
    <w:div w:id="1643730104">
      <w:bodyDiv w:val="1"/>
      <w:marLeft w:val="0"/>
      <w:marRight w:val="0"/>
      <w:marTop w:val="0"/>
      <w:marBottom w:val="0"/>
      <w:divBdr>
        <w:top w:val="none" w:sz="0" w:space="0" w:color="auto"/>
        <w:left w:val="none" w:sz="0" w:space="0" w:color="auto"/>
        <w:bottom w:val="none" w:sz="0" w:space="0" w:color="auto"/>
        <w:right w:val="none" w:sz="0" w:space="0" w:color="auto"/>
      </w:divBdr>
      <w:divsChild>
        <w:div w:id="24407050">
          <w:marLeft w:val="0"/>
          <w:marRight w:val="0"/>
          <w:marTop w:val="0"/>
          <w:marBottom w:val="0"/>
          <w:divBdr>
            <w:top w:val="none" w:sz="0" w:space="0" w:color="auto"/>
            <w:left w:val="none" w:sz="0" w:space="0" w:color="auto"/>
            <w:bottom w:val="none" w:sz="0" w:space="0" w:color="auto"/>
            <w:right w:val="none" w:sz="0" w:space="0" w:color="auto"/>
          </w:divBdr>
        </w:div>
        <w:div w:id="31805929">
          <w:marLeft w:val="0"/>
          <w:marRight w:val="0"/>
          <w:marTop w:val="0"/>
          <w:marBottom w:val="0"/>
          <w:divBdr>
            <w:top w:val="none" w:sz="0" w:space="0" w:color="auto"/>
            <w:left w:val="none" w:sz="0" w:space="0" w:color="auto"/>
            <w:bottom w:val="none" w:sz="0" w:space="0" w:color="auto"/>
            <w:right w:val="none" w:sz="0" w:space="0" w:color="auto"/>
          </w:divBdr>
        </w:div>
        <w:div w:id="1592274286">
          <w:marLeft w:val="0"/>
          <w:marRight w:val="0"/>
          <w:marTop w:val="0"/>
          <w:marBottom w:val="0"/>
          <w:divBdr>
            <w:top w:val="none" w:sz="0" w:space="0" w:color="auto"/>
            <w:left w:val="none" w:sz="0" w:space="0" w:color="auto"/>
            <w:bottom w:val="none" w:sz="0" w:space="0" w:color="auto"/>
            <w:right w:val="none" w:sz="0" w:space="0" w:color="auto"/>
          </w:divBdr>
        </w:div>
      </w:divsChild>
    </w:div>
    <w:div w:id="1677994667">
      <w:bodyDiv w:val="1"/>
      <w:marLeft w:val="0"/>
      <w:marRight w:val="0"/>
      <w:marTop w:val="0"/>
      <w:marBottom w:val="0"/>
      <w:divBdr>
        <w:top w:val="none" w:sz="0" w:space="0" w:color="auto"/>
        <w:left w:val="none" w:sz="0" w:space="0" w:color="auto"/>
        <w:bottom w:val="none" w:sz="0" w:space="0" w:color="auto"/>
        <w:right w:val="none" w:sz="0" w:space="0" w:color="auto"/>
      </w:divBdr>
      <w:divsChild>
        <w:div w:id="16539831">
          <w:marLeft w:val="0"/>
          <w:marRight w:val="0"/>
          <w:marTop w:val="0"/>
          <w:marBottom w:val="0"/>
          <w:divBdr>
            <w:top w:val="none" w:sz="0" w:space="0" w:color="auto"/>
            <w:left w:val="none" w:sz="0" w:space="0" w:color="auto"/>
            <w:bottom w:val="none" w:sz="0" w:space="0" w:color="auto"/>
            <w:right w:val="none" w:sz="0" w:space="0" w:color="auto"/>
          </w:divBdr>
        </w:div>
        <w:div w:id="176695242">
          <w:marLeft w:val="0"/>
          <w:marRight w:val="0"/>
          <w:marTop w:val="0"/>
          <w:marBottom w:val="0"/>
          <w:divBdr>
            <w:top w:val="none" w:sz="0" w:space="0" w:color="auto"/>
            <w:left w:val="none" w:sz="0" w:space="0" w:color="auto"/>
            <w:bottom w:val="none" w:sz="0" w:space="0" w:color="auto"/>
            <w:right w:val="none" w:sz="0" w:space="0" w:color="auto"/>
          </w:divBdr>
        </w:div>
        <w:div w:id="339158633">
          <w:marLeft w:val="0"/>
          <w:marRight w:val="0"/>
          <w:marTop w:val="0"/>
          <w:marBottom w:val="0"/>
          <w:divBdr>
            <w:top w:val="none" w:sz="0" w:space="0" w:color="auto"/>
            <w:left w:val="none" w:sz="0" w:space="0" w:color="auto"/>
            <w:bottom w:val="none" w:sz="0" w:space="0" w:color="auto"/>
            <w:right w:val="none" w:sz="0" w:space="0" w:color="auto"/>
          </w:divBdr>
        </w:div>
        <w:div w:id="490216552">
          <w:marLeft w:val="0"/>
          <w:marRight w:val="0"/>
          <w:marTop w:val="0"/>
          <w:marBottom w:val="0"/>
          <w:divBdr>
            <w:top w:val="none" w:sz="0" w:space="0" w:color="auto"/>
            <w:left w:val="none" w:sz="0" w:space="0" w:color="auto"/>
            <w:bottom w:val="none" w:sz="0" w:space="0" w:color="auto"/>
            <w:right w:val="none" w:sz="0" w:space="0" w:color="auto"/>
          </w:divBdr>
        </w:div>
        <w:div w:id="592057176">
          <w:marLeft w:val="0"/>
          <w:marRight w:val="0"/>
          <w:marTop w:val="0"/>
          <w:marBottom w:val="0"/>
          <w:divBdr>
            <w:top w:val="none" w:sz="0" w:space="0" w:color="auto"/>
            <w:left w:val="none" w:sz="0" w:space="0" w:color="auto"/>
            <w:bottom w:val="none" w:sz="0" w:space="0" w:color="auto"/>
            <w:right w:val="none" w:sz="0" w:space="0" w:color="auto"/>
          </w:divBdr>
        </w:div>
        <w:div w:id="619645995">
          <w:marLeft w:val="0"/>
          <w:marRight w:val="0"/>
          <w:marTop w:val="0"/>
          <w:marBottom w:val="0"/>
          <w:divBdr>
            <w:top w:val="none" w:sz="0" w:space="0" w:color="auto"/>
            <w:left w:val="none" w:sz="0" w:space="0" w:color="auto"/>
            <w:bottom w:val="none" w:sz="0" w:space="0" w:color="auto"/>
            <w:right w:val="none" w:sz="0" w:space="0" w:color="auto"/>
          </w:divBdr>
        </w:div>
        <w:div w:id="629165235">
          <w:marLeft w:val="0"/>
          <w:marRight w:val="0"/>
          <w:marTop w:val="0"/>
          <w:marBottom w:val="0"/>
          <w:divBdr>
            <w:top w:val="none" w:sz="0" w:space="0" w:color="auto"/>
            <w:left w:val="none" w:sz="0" w:space="0" w:color="auto"/>
            <w:bottom w:val="none" w:sz="0" w:space="0" w:color="auto"/>
            <w:right w:val="none" w:sz="0" w:space="0" w:color="auto"/>
          </w:divBdr>
        </w:div>
        <w:div w:id="780413545">
          <w:marLeft w:val="0"/>
          <w:marRight w:val="0"/>
          <w:marTop w:val="0"/>
          <w:marBottom w:val="0"/>
          <w:divBdr>
            <w:top w:val="none" w:sz="0" w:space="0" w:color="auto"/>
            <w:left w:val="none" w:sz="0" w:space="0" w:color="auto"/>
            <w:bottom w:val="none" w:sz="0" w:space="0" w:color="auto"/>
            <w:right w:val="none" w:sz="0" w:space="0" w:color="auto"/>
          </w:divBdr>
        </w:div>
        <w:div w:id="1100683690">
          <w:marLeft w:val="0"/>
          <w:marRight w:val="0"/>
          <w:marTop w:val="0"/>
          <w:marBottom w:val="0"/>
          <w:divBdr>
            <w:top w:val="none" w:sz="0" w:space="0" w:color="auto"/>
            <w:left w:val="none" w:sz="0" w:space="0" w:color="auto"/>
            <w:bottom w:val="none" w:sz="0" w:space="0" w:color="auto"/>
            <w:right w:val="none" w:sz="0" w:space="0" w:color="auto"/>
          </w:divBdr>
        </w:div>
        <w:div w:id="1254974565">
          <w:marLeft w:val="0"/>
          <w:marRight w:val="0"/>
          <w:marTop w:val="0"/>
          <w:marBottom w:val="0"/>
          <w:divBdr>
            <w:top w:val="none" w:sz="0" w:space="0" w:color="auto"/>
            <w:left w:val="none" w:sz="0" w:space="0" w:color="auto"/>
            <w:bottom w:val="none" w:sz="0" w:space="0" w:color="auto"/>
            <w:right w:val="none" w:sz="0" w:space="0" w:color="auto"/>
          </w:divBdr>
        </w:div>
        <w:div w:id="1768378610">
          <w:marLeft w:val="0"/>
          <w:marRight w:val="0"/>
          <w:marTop w:val="0"/>
          <w:marBottom w:val="0"/>
          <w:divBdr>
            <w:top w:val="none" w:sz="0" w:space="0" w:color="auto"/>
            <w:left w:val="none" w:sz="0" w:space="0" w:color="auto"/>
            <w:bottom w:val="none" w:sz="0" w:space="0" w:color="auto"/>
            <w:right w:val="none" w:sz="0" w:space="0" w:color="auto"/>
          </w:divBdr>
        </w:div>
        <w:div w:id="1772388319">
          <w:marLeft w:val="0"/>
          <w:marRight w:val="0"/>
          <w:marTop w:val="0"/>
          <w:marBottom w:val="0"/>
          <w:divBdr>
            <w:top w:val="none" w:sz="0" w:space="0" w:color="auto"/>
            <w:left w:val="none" w:sz="0" w:space="0" w:color="auto"/>
            <w:bottom w:val="none" w:sz="0" w:space="0" w:color="auto"/>
            <w:right w:val="none" w:sz="0" w:space="0" w:color="auto"/>
          </w:divBdr>
        </w:div>
        <w:div w:id="1842699802">
          <w:marLeft w:val="0"/>
          <w:marRight w:val="0"/>
          <w:marTop w:val="0"/>
          <w:marBottom w:val="0"/>
          <w:divBdr>
            <w:top w:val="none" w:sz="0" w:space="0" w:color="auto"/>
            <w:left w:val="none" w:sz="0" w:space="0" w:color="auto"/>
            <w:bottom w:val="none" w:sz="0" w:space="0" w:color="auto"/>
            <w:right w:val="none" w:sz="0" w:space="0" w:color="auto"/>
          </w:divBdr>
        </w:div>
        <w:div w:id="2076006931">
          <w:marLeft w:val="0"/>
          <w:marRight w:val="0"/>
          <w:marTop w:val="0"/>
          <w:marBottom w:val="0"/>
          <w:divBdr>
            <w:top w:val="none" w:sz="0" w:space="0" w:color="auto"/>
            <w:left w:val="none" w:sz="0" w:space="0" w:color="auto"/>
            <w:bottom w:val="none" w:sz="0" w:space="0" w:color="auto"/>
            <w:right w:val="none" w:sz="0" w:space="0" w:color="auto"/>
          </w:divBdr>
        </w:div>
      </w:divsChild>
    </w:div>
    <w:div w:id="1700201739">
      <w:bodyDiv w:val="1"/>
      <w:marLeft w:val="0"/>
      <w:marRight w:val="0"/>
      <w:marTop w:val="0"/>
      <w:marBottom w:val="0"/>
      <w:divBdr>
        <w:top w:val="none" w:sz="0" w:space="0" w:color="auto"/>
        <w:left w:val="none" w:sz="0" w:space="0" w:color="auto"/>
        <w:bottom w:val="none" w:sz="0" w:space="0" w:color="auto"/>
        <w:right w:val="none" w:sz="0" w:space="0" w:color="auto"/>
      </w:divBdr>
      <w:divsChild>
        <w:div w:id="135076307">
          <w:marLeft w:val="0"/>
          <w:marRight w:val="0"/>
          <w:marTop w:val="0"/>
          <w:marBottom w:val="0"/>
          <w:divBdr>
            <w:top w:val="none" w:sz="0" w:space="0" w:color="auto"/>
            <w:left w:val="none" w:sz="0" w:space="0" w:color="auto"/>
            <w:bottom w:val="none" w:sz="0" w:space="0" w:color="auto"/>
            <w:right w:val="none" w:sz="0" w:space="0" w:color="auto"/>
          </w:divBdr>
        </w:div>
        <w:div w:id="371417194">
          <w:marLeft w:val="0"/>
          <w:marRight w:val="0"/>
          <w:marTop w:val="0"/>
          <w:marBottom w:val="0"/>
          <w:divBdr>
            <w:top w:val="none" w:sz="0" w:space="0" w:color="auto"/>
            <w:left w:val="none" w:sz="0" w:space="0" w:color="auto"/>
            <w:bottom w:val="none" w:sz="0" w:space="0" w:color="auto"/>
            <w:right w:val="none" w:sz="0" w:space="0" w:color="auto"/>
          </w:divBdr>
        </w:div>
        <w:div w:id="782306230">
          <w:marLeft w:val="0"/>
          <w:marRight w:val="0"/>
          <w:marTop w:val="0"/>
          <w:marBottom w:val="0"/>
          <w:divBdr>
            <w:top w:val="none" w:sz="0" w:space="0" w:color="auto"/>
            <w:left w:val="none" w:sz="0" w:space="0" w:color="auto"/>
            <w:bottom w:val="none" w:sz="0" w:space="0" w:color="auto"/>
            <w:right w:val="none" w:sz="0" w:space="0" w:color="auto"/>
          </w:divBdr>
        </w:div>
        <w:div w:id="904291997">
          <w:marLeft w:val="0"/>
          <w:marRight w:val="0"/>
          <w:marTop w:val="0"/>
          <w:marBottom w:val="0"/>
          <w:divBdr>
            <w:top w:val="none" w:sz="0" w:space="0" w:color="auto"/>
            <w:left w:val="none" w:sz="0" w:space="0" w:color="auto"/>
            <w:bottom w:val="none" w:sz="0" w:space="0" w:color="auto"/>
            <w:right w:val="none" w:sz="0" w:space="0" w:color="auto"/>
          </w:divBdr>
        </w:div>
        <w:div w:id="1108889310">
          <w:marLeft w:val="0"/>
          <w:marRight w:val="0"/>
          <w:marTop w:val="0"/>
          <w:marBottom w:val="0"/>
          <w:divBdr>
            <w:top w:val="none" w:sz="0" w:space="0" w:color="auto"/>
            <w:left w:val="none" w:sz="0" w:space="0" w:color="auto"/>
            <w:bottom w:val="none" w:sz="0" w:space="0" w:color="auto"/>
            <w:right w:val="none" w:sz="0" w:space="0" w:color="auto"/>
          </w:divBdr>
        </w:div>
        <w:div w:id="1182744373">
          <w:marLeft w:val="0"/>
          <w:marRight w:val="0"/>
          <w:marTop w:val="0"/>
          <w:marBottom w:val="0"/>
          <w:divBdr>
            <w:top w:val="none" w:sz="0" w:space="0" w:color="auto"/>
            <w:left w:val="none" w:sz="0" w:space="0" w:color="auto"/>
            <w:bottom w:val="none" w:sz="0" w:space="0" w:color="auto"/>
            <w:right w:val="none" w:sz="0" w:space="0" w:color="auto"/>
          </w:divBdr>
        </w:div>
        <w:div w:id="1197307724">
          <w:marLeft w:val="0"/>
          <w:marRight w:val="0"/>
          <w:marTop w:val="0"/>
          <w:marBottom w:val="0"/>
          <w:divBdr>
            <w:top w:val="none" w:sz="0" w:space="0" w:color="auto"/>
            <w:left w:val="none" w:sz="0" w:space="0" w:color="auto"/>
            <w:bottom w:val="none" w:sz="0" w:space="0" w:color="auto"/>
            <w:right w:val="none" w:sz="0" w:space="0" w:color="auto"/>
          </w:divBdr>
        </w:div>
        <w:div w:id="1247301006">
          <w:marLeft w:val="0"/>
          <w:marRight w:val="0"/>
          <w:marTop w:val="0"/>
          <w:marBottom w:val="0"/>
          <w:divBdr>
            <w:top w:val="none" w:sz="0" w:space="0" w:color="auto"/>
            <w:left w:val="none" w:sz="0" w:space="0" w:color="auto"/>
            <w:bottom w:val="none" w:sz="0" w:space="0" w:color="auto"/>
            <w:right w:val="none" w:sz="0" w:space="0" w:color="auto"/>
          </w:divBdr>
        </w:div>
        <w:div w:id="1306013461">
          <w:marLeft w:val="0"/>
          <w:marRight w:val="0"/>
          <w:marTop w:val="0"/>
          <w:marBottom w:val="0"/>
          <w:divBdr>
            <w:top w:val="none" w:sz="0" w:space="0" w:color="auto"/>
            <w:left w:val="none" w:sz="0" w:space="0" w:color="auto"/>
            <w:bottom w:val="none" w:sz="0" w:space="0" w:color="auto"/>
            <w:right w:val="none" w:sz="0" w:space="0" w:color="auto"/>
          </w:divBdr>
        </w:div>
        <w:div w:id="1311328131">
          <w:marLeft w:val="0"/>
          <w:marRight w:val="0"/>
          <w:marTop w:val="0"/>
          <w:marBottom w:val="0"/>
          <w:divBdr>
            <w:top w:val="none" w:sz="0" w:space="0" w:color="auto"/>
            <w:left w:val="none" w:sz="0" w:space="0" w:color="auto"/>
            <w:bottom w:val="none" w:sz="0" w:space="0" w:color="auto"/>
            <w:right w:val="none" w:sz="0" w:space="0" w:color="auto"/>
          </w:divBdr>
        </w:div>
        <w:div w:id="1433013433">
          <w:marLeft w:val="0"/>
          <w:marRight w:val="0"/>
          <w:marTop w:val="0"/>
          <w:marBottom w:val="0"/>
          <w:divBdr>
            <w:top w:val="none" w:sz="0" w:space="0" w:color="auto"/>
            <w:left w:val="none" w:sz="0" w:space="0" w:color="auto"/>
            <w:bottom w:val="none" w:sz="0" w:space="0" w:color="auto"/>
            <w:right w:val="none" w:sz="0" w:space="0" w:color="auto"/>
          </w:divBdr>
        </w:div>
        <w:div w:id="1459840189">
          <w:marLeft w:val="0"/>
          <w:marRight w:val="0"/>
          <w:marTop w:val="0"/>
          <w:marBottom w:val="0"/>
          <w:divBdr>
            <w:top w:val="none" w:sz="0" w:space="0" w:color="auto"/>
            <w:left w:val="none" w:sz="0" w:space="0" w:color="auto"/>
            <w:bottom w:val="none" w:sz="0" w:space="0" w:color="auto"/>
            <w:right w:val="none" w:sz="0" w:space="0" w:color="auto"/>
          </w:divBdr>
        </w:div>
        <w:div w:id="1557471539">
          <w:marLeft w:val="0"/>
          <w:marRight w:val="0"/>
          <w:marTop w:val="0"/>
          <w:marBottom w:val="0"/>
          <w:divBdr>
            <w:top w:val="none" w:sz="0" w:space="0" w:color="auto"/>
            <w:left w:val="none" w:sz="0" w:space="0" w:color="auto"/>
            <w:bottom w:val="none" w:sz="0" w:space="0" w:color="auto"/>
            <w:right w:val="none" w:sz="0" w:space="0" w:color="auto"/>
          </w:divBdr>
        </w:div>
        <w:div w:id="1688483853">
          <w:marLeft w:val="0"/>
          <w:marRight w:val="0"/>
          <w:marTop w:val="0"/>
          <w:marBottom w:val="0"/>
          <w:divBdr>
            <w:top w:val="none" w:sz="0" w:space="0" w:color="auto"/>
            <w:left w:val="none" w:sz="0" w:space="0" w:color="auto"/>
            <w:bottom w:val="none" w:sz="0" w:space="0" w:color="auto"/>
            <w:right w:val="none" w:sz="0" w:space="0" w:color="auto"/>
          </w:divBdr>
        </w:div>
        <w:div w:id="1941598883">
          <w:marLeft w:val="0"/>
          <w:marRight w:val="0"/>
          <w:marTop w:val="0"/>
          <w:marBottom w:val="0"/>
          <w:divBdr>
            <w:top w:val="none" w:sz="0" w:space="0" w:color="auto"/>
            <w:left w:val="none" w:sz="0" w:space="0" w:color="auto"/>
            <w:bottom w:val="none" w:sz="0" w:space="0" w:color="auto"/>
            <w:right w:val="none" w:sz="0" w:space="0" w:color="auto"/>
          </w:divBdr>
        </w:div>
        <w:div w:id="1950428164">
          <w:marLeft w:val="0"/>
          <w:marRight w:val="0"/>
          <w:marTop w:val="0"/>
          <w:marBottom w:val="0"/>
          <w:divBdr>
            <w:top w:val="none" w:sz="0" w:space="0" w:color="auto"/>
            <w:left w:val="none" w:sz="0" w:space="0" w:color="auto"/>
            <w:bottom w:val="none" w:sz="0" w:space="0" w:color="auto"/>
            <w:right w:val="none" w:sz="0" w:space="0" w:color="auto"/>
          </w:divBdr>
        </w:div>
        <w:div w:id="1974627472">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 w:id="1946888657">
      <w:bodyDiv w:val="1"/>
      <w:marLeft w:val="0"/>
      <w:marRight w:val="0"/>
      <w:marTop w:val="0"/>
      <w:marBottom w:val="0"/>
      <w:divBdr>
        <w:top w:val="none" w:sz="0" w:space="0" w:color="auto"/>
        <w:left w:val="none" w:sz="0" w:space="0" w:color="auto"/>
        <w:bottom w:val="none" w:sz="0" w:space="0" w:color="auto"/>
        <w:right w:val="none" w:sz="0" w:space="0" w:color="auto"/>
      </w:divBdr>
    </w:div>
    <w:div w:id="197540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predsednikvlade@gov.r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8" ma:contentTypeDescription="Create a new document." ma:contentTypeScope="" ma:versionID="1cc1a3f48d7d2af90e6e57a10a9f0af1">
  <xsd:schema xmlns:xsd="http://www.w3.org/2001/XMLSchema" xmlns:xs="http://www.w3.org/2001/XMLSchema" xmlns:p="http://schemas.microsoft.com/office/2006/metadata/properties" xmlns:ns2="e3ef6810-5edc-4010-8ac5-5662b8b9199d" xmlns:ns3="bf249ecd-6919-40e3-99b7-13f982a6b9db" xmlns:ns4="138e79af-97e9-467e-b691-fc96845a5065" targetNamespace="http://schemas.microsoft.com/office/2006/metadata/properties" ma:root="true" ma:fieldsID="ace13537f56ecc261cd0aad762e7270d" ns2:_="" ns3:_="" ns4:_="">
    <xsd:import namespace="e3ef6810-5edc-4010-8ac5-5662b8b9199d"/>
    <xsd:import namespace="bf249ecd-6919-40e3-99b7-13f982a6b9db"/>
    <xsd:import namespace="138e79af-97e9-467e-b691-fc96845a50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e0585cf-8a1c-41f0-90e8-15047225bd98}" ma:internalName="TaxCatchAll" ma:showField="CatchAllData" ma:web="bf249ecd-6919-40e3-99b7-13f982a6b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DD87C4-60CD-43DA-BD1B-45E5100FE5C2}"/>
</file>

<file path=customXml/itemProps2.xml><?xml version="1.0" encoding="utf-8"?>
<ds:datastoreItem xmlns:ds="http://schemas.openxmlformats.org/officeDocument/2006/customXml" ds:itemID="{A19FB5CC-F941-4FCF-AF3F-6BE1B67EE314}"/>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2023-02-21T14:52:00Z</dcterms:created>
  <dcterms:modified xsi:type="dcterms:W3CDTF">2024-05-13T16:53:00Z</dcterms:modified>
</cp:coreProperties>
</file>