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30FCB034" w:rsidR="0034128A" w:rsidRPr="00203A02" w:rsidRDefault="00913FB4" w:rsidP="00980425">
      <w:pPr>
        <w:pStyle w:val="AIUrgentActionTopHeading"/>
        <w:tabs>
          <w:tab w:val="clear" w:pos="567"/>
        </w:tabs>
        <w:ind w:left="-283"/>
        <w:rPr>
          <w:rFonts w:ascii="Amnesty Trade Gothic Cn" w:hAnsi="Amnesty Trade Gothic Cn" w:cs="Arial"/>
          <w:sz w:val="100"/>
          <w:szCs w:val="100"/>
        </w:rPr>
      </w:pPr>
      <w:r>
        <w:rPr>
          <w:rFonts w:ascii="Amnesty Trade Gothic Cn" w:hAnsi="Amnesty Trade Gothic Cn" w:cs="Arial"/>
          <w:sz w:val="100"/>
          <w:szCs w:val="100"/>
          <w:highlight w:val="yellow"/>
        </w:rPr>
        <w:t>U</w:t>
      </w:r>
      <w:r w:rsidR="0034128A" w:rsidRPr="00203A02">
        <w:rPr>
          <w:rFonts w:ascii="Amnesty Trade Gothic Cn" w:hAnsi="Amnesty Trade Gothic Cn" w:cs="Arial"/>
          <w:sz w:val="100"/>
          <w:szCs w:val="100"/>
          <w:highlight w:val="yellow"/>
        </w:rPr>
        <w:t>RGENT ACTION</w:t>
      </w:r>
    </w:p>
    <w:p w14:paraId="76BC4611" w14:textId="77777777" w:rsidR="005D2C37" w:rsidRDefault="005D2C37" w:rsidP="00980425">
      <w:pPr>
        <w:pStyle w:val="Default"/>
        <w:ind w:left="-283"/>
        <w:rPr>
          <w:b/>
          <w:sz w:val="28"/>
          <w:szCs w:val="28"/>
        </w:rPr>
      </w:pPr>
    </w:p>
    <w:p w14:paraId="234D0DCC" w14:textId="0DF7F1D1" w:rsidR="000B33C0" w:rsidRDefault="00A46EBA" w:rsidP="000B33C0">
      <w:pPr>
        <w:spacing w:after="0"/>
        <w:ind w:left="-283"/>
        <w:rPr>
          <w:rFonts w:ascii="Arial" w:hAnsi="Arial" w:cs="Arial"/>
          <w:b/>
          <w:bCs/>
          <w:sz w:val="36"/>
          <w:szCs w:val="36"/>
          <w:lang w:eastAsia="es-MX"/>
        </w:rPr>
      </w:pPr>
      <w:r>
        <w:rPr>
          <w:rFonts w:ascii="Arial" w:hAnsi="Arial" w:cs="Arial"/>
          <w:b/>
          <w:bCs/>
          <w:sz w:val="36"/>
          <w:szCs w:val="36"/>
          <w:lang w:eastAsia="es-MX"/>
        </w:rPr>
        <w:t>RELEASE ARRESTED JOURNALISTS</w:t>
      </w:r>
    </w:p>
    <w:p w14:paraId="5E1719A2" w14:textId="099E0B6E" w:rsidR="000B33C0" w:rsidRDefault="000B33C0" w:rsidP="000B33C0">
      <w:pPr>
        <w:spacing w:after="0" w:line="240" w:lineRule="auto"/>
        <w:ind w:left="-283"/>
        <w:jc w:val="both"/>
        <w:rPr>
          <w:rFonts w:ascii="Arial" w:eastAsia="Arial" w:hAnsi="Arial" w:cs="Arial"/>
          <w:b/>
          <w:bCs/>
          <w:sz w:val="20"/>
          <w:szCs w:val="20"/>
          <w:lang w:eastAsia="es-MX"/>
        </w:rPr>
      </w:pPr>
      <w:r>
        <w:rPr>
          <w:rFonts w:ascii="Arial" w:eastAsia="Arial" w:hAnsi="Arial" w:cs="Arial"/>
          <w:b/>
          <w:bCs/>
          <w:color w:val="363737"/>
          <w:sz w:val="20"/>
          <w:szCs w:val="20"/>
        </w:rPr>
        <w:t>At least fourteen journalists have been arrested in Azerbaijan on apparent fabricated charges in</w:t>
      </w:r>
      <w:r>
        <w:rPr>
          <w:rFonts w:ascii="Arial" w:eastAsia="Arial" w:hAnsi="Arial" w:cs="Arial"/>
          <w:b/>
          <w:bCs/>
          <w:sz w:val="20"/>
          <w:szCs w:val="20"/>
          <w:lang w:eastAsia="es-MX"/>
        </w:rPr>
        <w:t xml:space="preserve"> retaliation for their critical reporting. Several of them have </w:t>
      </w:r>
      <w:r w:rsidR="00917F59">
        <w:rPr>
          <w:rFonts w:ascii="Arial" w:eastAsia="Arial" w:hAnsi="Arial" w:cs="Arial"/>
          <w:b/>
          <w:bCs/>
          <w:sz w:val="20"/>
          <w:szCs w:val="20"/>
          <w:lang w:eastAsia="es-MX"/>
        </w:rPr>
        <w:t xml:space="preserve">reportedly </w:t>
      </w:r>
      <w:r>
        <w:rPr>
          <w:rFonts w:ascii="Arial" w:eastAsia="Arial" w:hAnsi="Arial" w:cs="Arial"/>
          <w:b/>
          <w:bCs/>
          <w:sz w:val="20"/>
          <w:szCs w:val="20"/>
          <w:lang w:eastAsia="es-MX"/>
        </w:rPr>
        <w:t>been subjected to ill-treatment. They should be immediately released.</w:t>
      </w:r>
    </w:p>
    <w:p w14:paraId="373F437A" w14:textId="77777777" w:rsidR="000B33C0" w:rsidRDefault="000B33C0" w:rsidP="000B33C0">
      <w:pPr>
        <w:spacing w:after="0" w:line="240" w:lineRule="auto"/>
        <w:ind w:left="-283"/>
        <w:rPr>
          <w:rFonts w:ascii="Arial" w:hAnsi="Arial" w:cs="Arial"/>
          <w:b/>
          <w:szCs w:val="18"/>
          <w:lang w:eastAsia="es-MX"/>
        </w:rPr>
      </w:pPr>
    </w:p>
    <w:p w14:paraId="110C812E" w14:textId="77777777" w:rsidR="000B33C0" w:rsidRDefault="000B33C0" w:rsidP="000B33C0">
      <w:pPr>
        <w:spacing w:after="0" w:line="240" w:lineRule="auto"/>
        <w:ind w:left="-283"/>
        <w:rPr>
          <w:rFonts w:ascii="Arial" w:hAnsi="Arial" w:cs="Arial"/>
          <w:b/>
          <w:color w:val="FF0000"/>
          <w:szCs w:val="18"/>
          <w:lang w:eastAsia="es-MX"/>
        </w:rPr>
      </w:pPr>
      <w:r>
        <w:rPr>
          <w:rFonts w:ascii="Arial" w:hAnsi="Arial" w:cs="Arial"/>
          <w:b/>
          <w:color w:val="FF0000"/>
          <w:szCs w:val="18"/>
          <w:lang w:eastAsia="es-MX"/>
        </w:rPr>
        <w:t>TAKE ACTION: WRITE AN APPEAL IN YOUR OWN WORDS OR USE THIS MODEL LETTER</w:t>
      </w:r>
    </w:p>
    <w:p w14:paraId="27C47DBB" w14:textId="77777777" w:rsidR="000B33C0" w:rsidRDefault="000B33C0" w:rsidP="000B33C0">
      <w:pPr>
        <w:spacing w:after="0" w:line="240" w:lineRule="auto"/>
        <w:ind w:left="-283"/>
        <w:rPr>
          <w:rFonts w:cs="Arial"/>
          <w:i/>
          <w:sz w:val="20"/>
          <w:szCs w:val="20"/>
        </w:rPr>
      </w:pPr>
    </w:p>
    <w:p w14:paraId="3818355E" w14:textId="77777777" w:rsidR="000B33C0" w:rsidRDefault="000B33C0" w:rsidP="000B33C0">
      <w:pPr>
        <w:spacing w:after="0" w:line="240" w:lineRule="auto"/>
        <w:ind w:left="-283"/>
        <w:jc w:val="right"/>
        <w:rPr>
          <w:rFonts w:cs="Arial"/>
          <w:i/>
          <w:sz w:val="20"/>
          <w:szCs w:val="20"/>
        </w:rPr>
      </w:pPr>
      <w:r>
        <w:rPr>
          <w:rFonts w:cs="Arial"/>
          <w:i/>
          <w:sz w:val="20"/>
          <w:szCs w:val="20"/>
        </w:rPr>
        <w:t>Ilham Aliyev</w:t>
      </w:r>
    </w:p>
    <w:p w14:paraId="13C4271A" w14:textId="77777777" w:rsidR="000B33C0" w:rsidRDefault="000B33C0" w:rsidP="000B33C0">
      <w:pPr>
        <w:spacing w:after="0" w:line="240" w:lineRule="auto"/>
        <w:ind w:left="-283"/>
        <w:jc w:val="right"/>
        <w:rPr>
          <w:rFonts w:cs="Arial"/>
          <w:b/>
          <w:bCs/>
          <w:i/>
          <w:iCs/>
          <w:sz w:val="20"/>
          <w:szCs w:val="20"/>
        </w:rPr>
      </w:pPr>
      <w:r>
        <w:rPr>
          <w:rFonts w:cs="Arial"/>
          <w:b/>
          <w:bCs/>
          <w:i/>
          <w:iCs/>
          <w:sz w:val="20"/>
          <w:szCs w:val="20"/>
        </w:rPr>
        <w:t>President of Azerbaijan</w:t>
      </w:r>
    </w:p>
    <w:p w14:paraId="671CBCA7" w14:textId="77777777" w:rsidR="000B33C0" w:rsidRDefault="000B33C0" w:rsidP="000B33C0">
      <w:pPr>
        <w:spacing w:after="0" w:line="240" w:lineRule="auto"/>
        <w:ind w:left="-283"/>
        <w:jc w:val="right"/>
        <w:rPr>
          <w:rFonts w:cs="Arial"/>
          <w:i/>
          <w:iCs/>
          <w:sz w:val="20"/>
          <w:szCs w:val="20"/>
        </w:rPr>
      </w:pPr>
      <w:r>
        <w:rPr>
          <w:rFonts w:cs="Arial"/>
          <w:i/>
          <w:iCs/>
          <w:sz w:val="20"/>
          <w:szCs w:val="20"/>
        </w:rPr>
        <w:t xml:space="preserve">19 </w:t>
      </w:r>
      <w:proofErr w:type="spellStart"/>
      <w:r>
        <w:rPr>
          <w:rFonts w:cs="Arial"/>
          <w:i/>
          <w:iCs/>
          <w:sz w:val="20"/>
          <w:szCs w:val="20"/>
        </w:rPr>
        <w:t>Istiqlaliyyat</w:t>
      </w:r>
      <w:proofErr w:type="spellEnd"/>
      <w:r>
        <w:rPr>
          <w:rFonts w:cs="Arial"/>
          <w:i/>
          <w:iCs/>
          <w:sz w:val="20"/>
          <w:szCs w:val="20"/>
        </w:rPr>
        <w:t xml:space="preserve"> Street</w:t>
      </w:r>
    </w:p>
    <w:p w14:paraId="547E32F3" w14:textId="77777777" w:rsidR="000B33C0" w:rsidRDefault="000B33C0" w:rsidP="000B33C0">
      <w:pPr>
        <w:spacing w:after="0" w:line="240" w:lineRule="auto"/>
        <w:ind w:left="-283"/>
        <w:jc w:val="right"/>
        <w:rPr>
          <w:rFonts w:cs="Arial"/>
          <w:i/>
          <w:sz w:val="20"/>
          <w:szCs w:val="20"/>
        </w:rPr>
      </w:pPr>
      <w:r>
        <w:rPr>
          <w:rFonts w:cs="Arial"/>
          <w:i/>
          <w:sz w:val="20"/>
          <w:szCs w:val="20"/>
        </w:rPr>
        <w:t>Baku AZ1066, Azerbaijan</w:t>
      </w:r>
    </w:p>
    <w:p w14:paraId="08757DC8" w14:textId="77777777" w:rsidR="000B33C0" w:rsidRDefault="000B33C0" w:rsidP="000B33C0">
      <w:pPr>
        <w:spacing w:after="0" w:line="240" w:lineRule="auto"/>
        <w:ind w:left="-283"/>
        <w:jc w:val="right"/>
        <w:rPr>
          <w:rFonts w:cs="Arial"/>
          <w:i/>
          <w:sz w:val="20"/>
          <w:szCs w:val="20"/>
        </w:rPr>
      </w:pPr>
      <w:r>
        <w:rPr>
          <w:rFonts w:cs="Arial"/>
          <w:i/>
          <w:sz w:val="20"/>
          <w:szCs w:val="20"/>
        </w:rPr>
        <w:t>Email: office@pa.gov.az</w:t>
      </w:r>
    </w:p>
    <w:p w14:paraId="1E670B8B" w14:textId="77777777" w:rsidR="000B33C0" w:rsidRDefault="000B33C0" w:rsidP="000B33C0">
      <w:pPr>
        <w:spacing w:after="0" w:line="240" w:lineRule="auto"/>
        <w:ind w:left="-283"/>
        <w:rPr>
          <w:rFonts w:cs="Arial"/>
          <w:i/>
          <w:iCs/>
          <w:szCs w:val="18"/>
        </w:rPr>
      </w:pPr>
    </w:p>
    <w:p w14:paraId="72329B93" w14:textId="77777777" w:rsidR="000B33C0" w:rsidRDefault="000B33C0" w:rsidP="000B33C0">
      <w:pPr>
        <w:spacing w:after="0" w:line="240" w:lineRule="auto"/>
        <w:ind w:left="-283"/>
        <w:rPr>
          <w:rFonts w:eastAsia="Amnesty Trade Gothic" w:cs="Amnesty Trade Gothic"/>
          <w:i/>
          <w:iCs/>
          <w:sz w:val="20"/>
          <w:szCs w:val="20"/>
        </w:rPr>
      </w:pPr>
      <w:r>
        <w:rPr>
          <w:rFonts w:eastAsia="Amnesty Trade Gothic" w:cs="Amnesty Trade Gothic"/>
          <w:i/>
          <w:iCs/>
          <w:sz w:val="20"/>
          <w:szCs w:val="20"/>
        </w:rPr>
        <w:t>Dear President,</w:t>
      </w:r>
    </w:p>
    <w:p w14:paraId="1A874C91" w14:textId="77777777" w:rsidR="000B33C0" w:rsidRDefault="000B33C0" w:rsidP="000B33C0">
      <w:pPr>
        <w:spacing w:after="0" w:line="240" w:lineRule="auto"/>
        <w:ind w:left="-283"/>
        <w:rPr>
          <w:rFonts w:eastAsia="Amnesty Trade Gothic" w:cs="Amnesty Trade Gothic"/>
          <w:i/>
          <w:iCs/>
          <w:sz w:val="20"/>
          <w:szCs w:val="20"/>
        </w:rPr>
      </w:pPr>
    </w:p>
    <w:p w14:paraId="53911B62" w14:textId="248BA003" w:rsidR="000B33C0" w:rsidRDefault="000B33C0" w:rsidP="000B33C0">
      <w:pPr>
        <w:spacing w:after="0" w:line="240" w:lineRule="auto"/>
        <w:ind w:left="-283"/>
        <w:rPr>
          <w:rFonts w:eastAsia="Amnesty Trade Gothic" w:cs="Amnesty Trade Gothic"/>
          <w:i/>
          <w:iCs/>
          <w:sz w:val="20"/>
          <w:szCs w:val="20"/>
        </w:rPr>
      </w:pPr>
      <w:r>
        <w:rPr>
          <w:rFonts w:eastAsia="Amnesty Trade Gothic" w:cs="Amnesty Trade Gothic"/>
          <w:i/>
          <w:iCs/>
          <w:sz w:val="20"/>
          <w:szCs w:val="20"/>
        </w:rPr>
        <w:t xml:space="preserve">I am writing to bring your attention to the arbitrary detention of </w:t>
      </w:r>
      <w:r w:rsidR="00917F59">
        <w:rPr>
          <w:rFonts w:eastAsia="Amnesty Trade Gothic" w:cs="Amnesty Trade Gothic"/>
          <w:i/>
          <w:iCs/>
          <w:sz w:val="20"/>
          <w:szCs w:val="20"/>
        </w:rPr>
        <w:t>at least</w:t>
      </w:r>
      <w:r>
        <w:rPr>
          <w:rFonts w:eastAsia="Amnesty Trade Gothic" w:cs="Amnesty Trade Gothic"/>
          <w:i/>
          <w:iCs/>
          <w:sz w:val="20"/>
          <w:szCs w:val="20"/>
        </w:rPr>
        <w:t xml:space="preserve"> 14 journalists in retaliation for their critical reporting.</w:t>
      </w:r>
    </w:p>
    <w:p w14:paraId="00D46E19" w14:textId="77777777" w:rsidR="000B33C0" w:rsidRDefault="000B33C0" w:rsidP="000B33C0">
      <w:pPr>
        <w:spacing w:after="0" w:line="240" w:lineRule="auto"/>
        <w:ind w:left="-283"/>
        <w:rPr>
          <w:rFonts w:eastAsia="Amnesty Trade Gothic" w:cs="Amnesty Trade Gothic"/>
          <w:i/>
          <w:iCs/>
          <w:sz w:val="20"/>
          <w:szCs w:val="20"/>
        </w:rPr>
      </w:pPr>
    </w:p>
    <w:p w14:paraId="70907358" w14:textId="2047EBE1" w:rsidR="000B33C0" w:rsidRDefault="000B33C0" w:rsidP="000B33C0">
      <w:pPr>
        <w:spacing w:after="0" w:line="240" w:lineRule="auto"/>
        <w:ind w:left="-283"/>
        <w:rPr>
          <w:rFonts w:eastAsia="Amnesty Trade Gothic" w:cs="Amnesty Trade Gothic"/>
          <w:i/>
          <w:iCs/>
          <w:color w:val="363737"/>
          <w:sz w:val="20"/>
          <w:szCs w:val="20"/>
        </w:rPr>
      </w:pPr>
      <w:r>
        <w:rPr>
          <w:rFonts w:eastAsia="Amnesty Trade Gothic" w:cs="Amnesty Trade Gothic"/>
          <w:i/>
          <w:iCs/>
          <w:color w:val="363737"/>
          <w:sz w:val="20"/>
          <w:szCs w:val="20"/>
        </w:rPr>
        <w:t xml:space="preserve">On 18 April, police arrested </w:t>
      </w:r>
      <w:r>
        <w:rPr>
          <w:rFonts w:eastAsia="Amnesty Trade Gothic" w:cs="Amnesty Trade Gothic"/>
          <w:b/>
          <w:bCs/>
          <w:i/>
          <w:iCs/>
          <w:color w:val="363737"/>
          <w:sz w:val="20"/>
          <w:szCs w:val="20"/>
        </w:rPr>
        <w:t>Imran Aliyev,</w:t>
      </w:r>
      <w:r>
        <w:rPr>
          <w:rFonts w:eastAsia="Amnesty Trade Gothic" w:cs="Amnesty Trade Gothic"/>
          <w:i/>
          <w:iCs/>
          <w:color w:val="363737"/>
          <w:sz w:val="20"/>
          <w:szCs w:val="20"/>
        </w:rPr>
        <w:t xml:space="preserve"> </w:t>
      </w:r>
      <w:proofErr w:type="gramStart"/>
      <w:r>
        <w:rPr>
          <w:rFonts w:eastAsia="Amnesty Trade Gothic" w:cs="Amnesty Trade Gothic"/>
          <w:i/>
          <w:iCs/>
          <w:color w:val="363737"/>
          <w:sz w:val="20"/>
          <w:szCs w:val="20"/>
        </w:rPr>
        <w:t>journalist</w:t>
      </w:r>
      <w:proofErr w:type="gramEnd"/>
      <w:r>
        <w:rPr>
          <w:rFonts w:eastAsia="Amnesty Trade Gothic" w:cs="Amnesty Trade Gothic"/>
          <w:i/>
          <w:iCs/>
          <w:color w:val="363737"/>
          <w:sz w:val="20"/>
          <w:szCs w:val="20"/>
        </w:rPr>
        <w:t xml:space="preserve"> and founder of parliamentary watchdog website Meclis.info. He is accused of smuggling grant money and charged with “c</w:t>
      </w:r>
      <w:r>
        <w:rPr>
          <w:rFonts w:eastAsia="Amnesty Trade Gothic" w:cs="Amnesty Trade Gothic"/>
          <w:i/>
          <w:iCs/>
          <w:sz w:val="20"/>
          <w:szCs w:val="20"/>
        </w:rPr>
        <w:t xml:space="preserve">onspiring to bring money into the country </w:t>
      </w:r>
      <w:proofErr w:type="gramStart"/>
      <w:r>
        <w:rPr>
          <w:rFonts w:eastAsia="Amnesty Trade Gothic" w:cs="Amnesty Trade Gothic"/>
          <w:i/>
          <w:iCs/>
          <w:sz w:val="20"/>
          <w:szCs w:val="20"/>
        </w:rPr>
        <w:t>unlawfully”</w:t>
      </w:r>
      <w:r>
        <w:rPr>
          <w:rFonts w:eastAsia="Amnesty Trade Gothic" w:cs="Amnesty Trade Gothic"/>
          <w:i/>
          <w:iCs/>
          <w:color w:val="363737"/>
          <w:sz w:val="20"/>
          <w:szCs w:val="20"/>
        </w:rPr>
        <w:t>(</w:t>
      </w:r>
      <w:proofErr w:type="gramEnd"/>
      <w:r>
        <w:rPr>
          <w:rFonts w:eastAsia="Amnesty Trade Gothic" w:cs="Amnesty Trade Gothic"/>
          <w:i/>
          <w:iCs/>
          <w:color w:val="363737"/>
          <w:sz w:val="20"/>
          <w:szCs w:val="20"/>
        </w:rPr>
        <w:t>Article 206.3.2 of Criminal Code) H</w:t>
      </w:r>
      <w:r>
        <w:rPr>
          <w:rFonts w:eastAsia="Amnesty Trade Gothic" w:cs="Amnesty Trade Gothic"/>
          <w:i/>
          <w:iCs/>
          <w:sz w:val="20"/>
          <w:szCs w:val="20"/>
        </w:rPr>
        <w:t xml:space="preserve">is relatives have reported that </w:t>
      </w:r>
      <w:r>
        <w:rPr>
          <w:rFonts w:eastAsia="Amnesty Trade Gothic" w:cs="Amnesty Trade Gothic"/>
          <w:i/>
          <w:iCs/>
          <w:color w:val="1D1D1D"/>
          <w:sz w:val="20"/>
          <w:szCs w:val="20"/>
        </w:rPr>
        <w:t xml:space="preserve">Imran Aliyev </w:t>
      </w:r>
      <w:r w:rsidR="00917F59">
        <w:rPr>
          <w:rFonts w:eastAsia="Amnesty Trade Gothic" w:cs="Amnesty Trade Gothic"/>
          <w:i/>
          <w:iCs/>
          <w:color w:val="1D1D1D"/>
          <w:sz w:val="20"/>
          <w:szCs w:val="20"/>
        </w:rPr>
        <w:t xml:space="preserve">has been </w:t>
      </w:r>
      <w:r>
        <w:rPr>
          <w:rFonts w:eastAsia="Amnesty Trade Gothic" w:cs="Amnesty Trade Gothic"/>
          <w:i/>
          <w:iCs/>
          <w:color w:val="1D1D1D"/>
          <w:sz w:val="20"/>
          <w:szCs w:val="20"/>
        </w:rPr>
        <w:t xml:space="preserve">ill-treated in custody and forced to waive his right to a lawyer. </w:t>
      </w:r>
      <w:r>
        <w:rPr>
          <w:rFonts w:eastAsia="Amnesty Trade Gothic" w:cs="Amnesty Trade Gothic"/>
          <w:i/>
          <w:iCs/>
          <w:color w:val="363737"/>
          <w:sz w:val="20"/>
          <w:szCs w:val="20"/>
        </w:rPr>
        <w:t xml:space="preserve">He had bruises and visible marks of violence on his face and body when appearing at court next day, </w:t>
      </w:r>
      <w:r w:rsidR="00917F59">
        <w:rPr>
          <w:rFonts w:eastAsia="Amnesty Trade Gothic" w:cs="Amnesty Trade Gothic"/>
          <w:i/>
          <w:iCs/>
          <w:color w:val="363737"/>
          <w:sz w:val="20"/>
          <w:szCs w:val="20"/>
        </w:rPr>
        <w:t xml:space="preserve">where he was </w:t>
      </w:r>
      <w:r>
        <w:rPr>
          <w:rFonts w:eastAsia="Amnesty Trade Gothic" w:cs="Amnesty Trade Gothic"/>
          <w:i/>
          <w:iCs/>
          <w:color w:val="363737"/>
          <w:sz w:val="20"/>
          <w:szCs w:val="20"/>
        </w:rPr>
        <w:t>remanded in pretrial detention.</w:t>
      </w:r>
    </w:p>
    <w:p w14:paraId="70A5F4FF" w14:textId="77777777" w:rsidR="000B33C0" w:rsidRDefault="000B33C0" w:rsidP="000B33C0">
      <w:pPr>
        <w:spacing w:after="0" w:line="240" w:lineRule="auto"/>
        <w:ind w:left="-283"/>
        <w:rPr>
          <w:rFonts w:eastAsia="Amnesty Trade Gothic" w:cs="Amnesty Trade Gothic"/>
          <w:i/>
          <w:iCs/>
          <w:color w:val="363737"/>
          <w:sz w:val="20"/>
          <w:szCs w:val="20"/>
        </w:rPr>
      </w:pPr>
    </w:p>
    <w:p w14:paraId="29B4D3F3" w14:textId="07091A34" w:rsidR="000B33C0" w:rsidRDefault="000B33C0" w:rsidP="000B33C0">
      <w:pPr>
        <w:spacing w:after="0" w:line="240" w:lineRule="auto"/>
        <w:ind w:left="-283"/>
        <w:rPr>
          <w:rFonts w:eastAsia="Amnesty Trade Gothic" w:cs="Amnesty Trade Gothic"/>
          <w:i/>
          <w:iCs/>
          <w:color w:val="auto"/>
          <w:sz w:val="20"/>
          <w:szCs w:val="20"/>
        </w:rPr>
      </w:pPr>
      <w:r>
        <w:rPr>
          <w:rFonts w:eastAsia="Amnesty Trade Gothic" w:cs="Amnesty Trade Gothic"/>
          <w:i/>
          <w:iCs/>
          <w:color w:val="auto"/>
          <w:sz w:val="20"/>
          <w:szCs w:val="20"/>
        </w:rPr>
        <w:t xml:space="preserve">At least 13 other journalists remain in prison on similar </w:t>
      </w:r>
      <w:r w:rsidR="00671698">
        <w:rPr>
          <w:rFonts w:eastAsia="Amnesty Trade Gothic" w:cs="Amnesty Trade Gothic"/>
          <w:i/>
          <w:iCs/>
          <w:color w:val="auto"/>
          <w:sz w:val="20"/>
          <w:szCs w:val="20"/>
        </w:rPr>
        <w:t>unfounded charges</w:t>
      </w:r>
      <w:r w:rsidR="009A5FE1">
        <w:rPr>
          <w:rFonts w:eastAsia="Amnesty Trade Gothic" w:cs="Amnesty Trade Gothic"/>
          <w:i/>
          <w:iCs/>
          <w:color w:val="auto"/>
          <w:sz w:val="20"/>
          <w:szCs w:val="20"/>
        </w:rPr>
        <w:t xml:space="preserve"> </w:t>
      </w:r>
      <w:r>
        <w:rPr>
          <w:rFonts w:eastAsia="Amnesty Trade Gothic" w:cs="Amnesty Trade Gothic"/>
          <w:i/>
          <w:iCs/>
          <w:color w:val="auto"/>
          <w:sz w:val="20"/>
          <w:szCs w:val="20"/>
        </w:rPr>
        <w:t xml:space="preserve">of smuggling grant money received from the international donors </w:t>
      </w:r>
      <w:r w:rsidR="00917F59">
        <w:rPr>
          <w:rFonts w:eastAsia="Amnesty Trade Gothic" w:cs="Amnesty Trade Gothic"/>
          <w:i/>
          <w:iCs/>
          <w:color w:val="auto"/>
          <w:sz w:val="20"/>
          <w:szCs w:val="20"/>
        </w:rPr>
        <w:t>and</w:t>
      </w:r>
      <w:r>
        <w:rPr>
          <w:rFonts w:eastAsia="Amnesty Trade Gothic" w:cs="Amnesty Trade Gothic"/>
          <w:i/>
          <w:iCs/>
          <w:color w:val="auto"/>
          <w:sz w:val="20"/>
          <w:szCs w:val="20"/>
        </w:rPr>
        <w:t xml:space="preserve"> extortion.</w:t>
      </w:r>
    </w:p>
    <w:p w14:paraId="1933C7C1" w14:textId="77777777" w:rsidR="000B33C0" w:rsidRDefault="000B33C0" w:rsidP="000B33C0">
      <w:pPr>
        <w:spacing w:after="0" w:line="240" w:lineRule="auto"/>
        <w:ind w:left="-283"/>
        <w:rPr>
          <w:rFonts w:eastAsia="Amnesty Trade Gothic" w:cs="Amnesty Trade Gothic"/>
          <w:i/>
          <w:iCs/>
          <w:color w:val="auto"/>
          <w:sz w:val="20"/>
          <w:szCs w:val="20"/>
        </w:rPr>
      </w:pPr>
    </w:p>
    <w:p w14:paraId="7282EC9C" w14:textId="1300A983" w:rsidR="000B33C0" w:rsidRDefault="000B33C0" w:rsidP="000B33C0">
      <w:pPr>
        <w:spacing w:after="0" w:line="240" w:lineRule="auto"/>
        <w:ind w:left="-283"/>
        <w:rPr>
          <w:rFonts w:eastAsia="Amnesty Trade Gothic" w:cs="Amnesty Trade Gothic"/>
          <w:b/>
          <w:bCs/>
          <w:i/>
          <w:iCs/>
          <w:color w:val="000000" w:themeColor="text1"/>
          <w:sz w:val="20"/>
          <w:szCs w:val="20"/>
          <w:lang w:val="en-US"/>
        </w:rPr>
      </w:pPr>
      <w:r>
        <w:rPr>
          <w:rFonts w:eastAsia="Amnesty Trade Gothic" w:cs="Amnesty Trade Gothic"/>
          <w:i/>
          <w:iCs/>
          <w:color w:val="auto"/>
          <w:sz w:val="20"/>
          <w:szCs w:val="20"/>
        </w:rPr>
        <w:t xml:space="preserve">These include six journalists from investigative news outlet </w:t>
      </w:r>
      <w:proofErr w:type="spellStart"/>
      <w:r>
        <w:rPr>
          <w:rFonts w:eastAsia="Amnesty Trade Gothic" w:cs="Amnesty Trade Gothic"/>
          <w:i/>
          <w:iCs/>
          <w:color w:val="auto"/>
          <w:sz w:val="20"/>
          <w:szCs w:val="20"/>
        </w:rPr>
        <w:t>AbzasMedia</w:t>
      </w:r>
      <w:proofErr w:type="spellEnd"/>
      <w:r>
        <w:rPr>
          <w:rFonts w:eastAsia="Amnesty Trade Gothic" w:cs="Amnesty Trade Gothic"/>
          <w:i/>
          <w:iCs/>
          <w:color w:val="auto"/>
          <w:sz w:val="20"/>
          <w:szCs w:val="20"/>
        </w:rPr>
        <w:t xml:space="preserve">: its director </w:t>
      </w:r>
      <w:proofErr w:type="spellStart"/>
      <w:r>
        <w:rPr>
          <w:rFonts w:eastAsia="Amnesty Trade Gothic" w:cs="Amnesty Trade Gothic"/>
          <w:b/>
          <w:bCs/>
          <w:i/>
          <w:iCs/>
          <w:color w:val="auto"/>
          <w:sz w:val="20"/>
          <w:szCs w:val="20"/>
        </w:rPr>
        <w:t>Ulvi</w:t>
      </w:r>
      <w:proofErr w:type="spellEnd"/>
      <w:r>
        <w:rPr>
          <w:rFonts w:eastAsia="Amnesty Trade Gothic" w:cs="Amnesty Trade Gothic"/>
          <w:b/>
          <w:bCs/>
          <w:i/>
          <w:iCs/>
          <w:color w:val="auto"/>
          <w:sz w:val="20"/>
          <w:szCs w:val="20"/>
        </w:rPr>
        <w:t xml:space="preserve"> </w:t>
      </w:r>
      <w:proofErr w:type="spellStart"/>
      <w:r>
        <w:rPr>
          <w:rFonts w:eastAsia="Amnesty Trade Gothic" w:cs="Amnesty Trade Gothic"/>
          <w:b/>
          <w:bCs/>
          <w:i/>
          <w:iCs/>
          <w:color w:val="auto"/>
          <w:sz w:val="20"/>
          <w:szCs w:val="20"/>
        </w:rPr>
        <w:t>Hasanli</w:t>
      </w:r>
      <w:proofErr w:type="spellEnd"/>
      <w:r>
        <w:rPr>
          <w:rFonts w:eastAsia="Amnesty Trade Gothic" w:cs="Amnesty Trade Gothic"/>
          <w:b/>
          <w:bCs/>
          <w:i/>
          <w:iCs/>
          <w:color w:val="auto"/>
          <w:sz w:val="20"/>
          <w:szCs w:val="20"/>
        </w:rPr>
        <w:t>,</w:t>
      </w:r>
      <w:r>
        <w:rPr>
          <w:rFonts w:eastAsia="Amnesty Trade Gothic" w:cs="Amnesty Trade Gothic"/>
          <w:i/>
          <w:iCs/>
          <w:color w:val="auto"/>
          <w:sz w:val="20"/>
          <w:szCs w:val="20"/>
        </w:rPr>
        <w:t xml:space="preserve"> his deputy </w:t>
      </w:r>
      <w:r>
        <w:rPr>
          <w:rFonts w:eastAsia="Amnesty Trade Gothic" w:cs="Amnesty Trade Gothic"/>
          <w:b/>
          <w:bCs/>
          <w:i/>
          <w:iCs/>
          <w:sz w:val="20"/>
          <w:szCs w:val="20"/>
        </w:rPr>
        <w:t xml:space="preserve">Mahammad </w:t>
      </w:r>
      <w:proofErr w:type="spellStart"/>
      <w:r>
        <w:rPr>
          <w:rFonts w:eastAsia="Amnesty Trade Gothic" w:cs="Amnesty Trade Gothic"/>
          <w:b/>
          <w:bCs/>
          <w:i/>
          <w:iCs/>
          <w:sz w:val="20"/>
          <w:szCs w:val="20"/>
        </w:rPr>
        <w:t>Kekelov</w:t>
      </w:r>
      <w:proofErr w:type="spellEnd"/>
      <w:r>
        <w:rPr>
          <w:rFonts w:eastAsia="Amnesty Trade Gothic" w:cs="Amnesty Trade Gothic"/>
          <w:i/>
          <w:iCs/>
          <w:sz w:val="20"/>
          <w:szCs w:val="20"/>
        </w:rPr>
        <w:t>; editor-in-chief</w:t>
      </w:r>
      <w:r>
        <w:rPr>
          <w:rFonts w:eastAsia="Amnesty Trade Gothic" w:cs="Amnesty Trade Gothic"/>
          <w:i/>
          <w:iCs/>
          <w:color w:val="121212"/>
          <w:sz w:val="20"/>
          <w:szCs w:val="20"/>
        </w:rPr>
        <w:t xml:space="preserve"> </w:t>
      </w:r>
      <w:proofErr w:type="spellStart"/>
      <w:r>
        <w:rPr>
          <w:rFonts w:eastAsia="Amnesty Trade Gothic" w:cs="Amnesty Trade Gothic"/>
          <w:b/>
          <w:bCs/>
          <w:i/>
          <w:iCs/>
          <w:sz w:val="20"/>
          <w:szCs w:val="20"/>
        </w:rPr>
        <w:t>Sevinj</w:t>
      </w:r>
      <w:proofErr w:type="spellEnd"/>
      <w:r>
        <w:rPr>
          <w:rFonts w:eastAsia="Amnesty Trade Gothic" w:cs="Amnesty Trade Gothic"/>
          <w:b/>
          <w:bCs/>
          <w:i/>
          <w:iCs/>
          <w:sz w:val="20"/>
          <w:szCs w:val="20"/>
        </w:rPr>
        <w:t xml:space="preserve"> </w:t>
      </w:r>
      <w:proofErr w:type="spellStart"/>
      <w:r>
        <w:rPr>
          <w:rFonts w:eastAsia="Amnesty Trade Gothic" w:cs="Amnesty Trade Gothic"/>
          <w:b/>
          <w:bCs/>
          <w:i/>
          <w:iCs/>
          <w:sz w:val="20"/>
          <w:szCs w:val="20"/>
        </w:rPr>
        <w:t>Vagifgyzy</w:t>
      </w:r>
      <w:proofErr w:type="spellEnd"/>
      <w:r>
        <w:rPr>
          <w:rFonts w:eastAsia="Amnesty Trade Gothic" w:cs="Amnesty Trade Gothic"/>
          <w:b/>
          <w:bCs/>
          <w:i/>
          <w:iCs/>
          <w:sz w:val="20"/>
          <w:szCs w:val="20"/>
        </w:rPr>
        <w:t>,</w:t>
      </w:r>
      <w:r>
        <w:rPr>
          <w:rFonts w:eastAsia="Amnesty Trade Gothic" w:cs="Amnesty Trade Gothic"/>
          <w:i/>
          <w:iCs/>
          <w:sz w:val="20"/>
          <w:szCs w:val="20"/>
        </w:rPr>
        <w:t xml:space="preserve"> staff journalists </w:t>
      </w:r>
      <w:proofErr w:type="spellStart"/>
      <w:r>
        <w:rPr>
          <w:rFonts w:eastAsia="Amnesty Trade Gothic" w:cs="Amnesty Trade Gothic"/>
          <w:b/>
          <w:bCs/>
          <w:i/>
          <w:iCs/>
          <w:sz w:val="20"/>
          <w:szCs w:val="20"/>
        </w:rPr>
        <w:t>Elnara</w:t>
      </w:r>
      <w:proofErr w:type="spellEnd"/>
      <w:r>
        <w:rPr>
          <w:rFonts w:eastAsia="Amnesty Trade Gothic" w:cs="Amnesty Trade Gothic"/>
          <w:b/>
          <w:bCs/>
          <w:i/>
          <w:iCs/>
          <w:sz w:val="20"/>
          <w:szCs w:val="20"/>
        </w:rPr>
        <w:t xml:space="preserve"> </w:t>
      </w:r>
      <w:proofErr w:type="spellStart"/>
      <w:r>
        <w:rPr>
          <w:rFonts w:eastAsia="Amnesty Trade Gothic" w:cs="Amnesty Trade Gothic"/>
          <w:b/>
          <w:bCs/>
          <w:i/>
          <w:iCs/>
          <w:sz w:val="20"/>
          <w:szCs w:val="20"/>
        </w:rPr>
        <w:t>Gasimova</w:t>
      </w:r>
      <w:proofErr w:type="spellEnd"/>
      <w:r>
        <w:rPr>
          <w:rFonts w:eastAsia="Amnesty Trade Gothic" w:cs="Amnesty Trade Gothic"/>
          <w:b/>
          <w:bCs/>
          <w:i/>
          <w:iCs/>
          <w:sz w:val="20"/>
          <w:szCs w:val="20"/>
        </w:rPr>
        <w:t xml:space="preserve">, Nargiz </w:t>
      </w:r>
      <w:proofErr w:type="spellStart"/>
      <w:proofErr w:type="gramStart"/>
      <w:r>
        <w:rPr>
          <w:rFonts w:eastAsia="Amnesty Trade Gothic" w:cs="Amnesty Trade Gothic"/>
          <w:b/>
          <w:bCs/>
          <w:i/>
          <w:iCs/>
          <w:sz w:val="20"/>
          <w:szCs w:val="20"/>
        </w:rPr>
        <w:t>Absalamova</w:t>
      </w:r>
      <w:proofErr w:type="spellEnd"/>
      <w:proofErr w:type="gramEnd"/>
      <w:r>
        <w:rPr>
          <w:rFonts w:eastAsia="Amnesty Trade Gothic" w:cs="Amnesty Trade Gothic"/>
          <w:i/>
          <w:iCs/>
          <w:sz w:val="20"/>
          <w:szCs w:val="20"/>
        </w:rPr>
        <w:t xml:space="preserve"> and investigative journalist </w:t>
      </w:r>
      <w:r>
        <w:rPr>
          <w:rFonts w:eastAsia="Amnesty Trade Gothic" w:cs="Amnesty Trade Gothic"/>
          <w:b/>
          <w:bCs/>
          <w:i/>
          <w:iCs/>
          <w:sz w:val="20"/>
          <w:szCs w:val="20"/>
        </w:rPr>
        <w:t>Hafiz Babali</w:t>
      </w:r>
      <w:r>
        <w:rPr>
          <w:rFonts w:eastAsia="Amnesty Trade Gothic" w:cs="Amnesty Trade Gothic"/>
          <w:i/>
          <w:iCs/>
          <w:sz w:val="20"/>
          <w:szCs w:val="20"/>
        </w:rPr>
        <w:t xml:space="preserve">, who are accused </w:t>
      </w:r>
      <w:r w:rsidR="000A10D0">
        <w:rPr>
          <w:rFonts w:eastAsia="Amnesty Trade Gothic" w:cs="Amnesty Trade Gothic"/>
          <w:i/>
          <w:iCs/>
          <w:sz w:val="20"/>
          <w:szCs w:val="20"/>
        </w:rPr>
        <w:t>with</w:t>
      </w:r>
      <w:r>
        <w:rPr>
          <w:rFonts w:eastAsia="Amnesty Trade Gothic" w:cs="Amnesty Trade Gothic"/>
          <w:i/>
          <w:iCs/>
          <w:sz w:val="20"/>
          <w:szCs w:val="20"/>
        </w:rPr>
        <w:t xml:space="preserve"> smuggling grant money. Similar charges were brought against journalists </w:t>
      </w:r>
      <w:r>
        <w:rPr>
          <w:rFonts w:eastAsia="Amnesty Trade Gothic" w:cs="Amnesty Trade Gothic"/>
          <w:b/>
          <w:bCs/>
          <w:i/>
          <w:iCs/>
          <w:sz w:val="20"/>
          <w:szCs w:val="20"/>
        </w:rPr>
        <w:t xml:space="preserve">Aziz </w:t>
      </w:r>
      <w:proofErr w:type="spellStart"/>
      <w:r>
        <w:rPr>
          <w:rFonts w:eastAsia="Amnesty Trade Gothic" w:cs="Amnesty Trade Gothic"/>
          <w:b/>
          <w:bCs/>
          <w:i/>
          <w:iCs/>
          <w:sz w:val="20"/>
          <w:szCs w:val="20"/>
        </w:rPr>
        <w:t>Orujov</w:t>
      </w:r>
      <w:proofErr w:type="spellEnd"/>
      <w:r>
        <w:rPr>
          <w:rFonts w:eastAsia="Amnesty Trade Gothic" w:cs="Amnesty Trade Gothic"/>
          <w:b/>
          <w:bCs/>
          <w:i/>
          <w:iCs/>
          <w:sz w:val="20"/>
          <w:szCs w:val="20"/>
        </w:rPr>
        <w:t xml:space="preserve"> </w:t>
      </w:r>
      <w:r>
        <w:rPr>
          <w:rFonts w:eastAsia="Amnesty Trade Gothic" w:cs="Amnesty Trade Gothic"/>
          <w:i/>
          <w:iCs/>
          <w:sz w:val="20"/>
          <w:szCs w:val="20"/>
        </w:rPr>
        <w:t>and</w:t>
      </w:r>
      <w:r>
        <w:rPr>
          <w:rFonts w:eastAsia="Amnesty Trade Gothic" w:cs="Amnesty Trade Gothic"/>
          <w:b/>
          <w:bCs/>
          <w:i/>
          <w:iCs/>
          <w:sz w:val="20"/>
          <w:szCs w:val="20"/>
        </w:rPr>
        <w:t xml:space="preserve"> </w:t>
      </w:r>
      <w:proofErr w:type="spellStart"/>
      <w:r>
        <w:rPr>
          <w:rFonts w:eastAsia="Amnesty Trade Gothic" w:cs="Amnesty Trade Gothic"/>
          <w:b/>
          <w:bCs/>
          <w:i/>
          <w:iCs/>
          <w:sz w:val="20"/>
          <w:szCs w:val="20"/>
        </w:rPr>
        <w:t>Shamo</w:t>
      </w:r>
      <w:proofErr w:type="spellEnd"/>
      <w:r>
        <w:rPr>
          <w:rFonts w:eastAsia="Amnesty Trade Gothic" w:cs="Amnesty Trade Gothic"/>
          <w:b/>
          <w:bCs/>
          <w:i/>
          <w:iCs/>
          <w:sz w:val="20"/>
          <w:szCs w:val="20"/>
        </w:rPr>
        <w:t xml:space="preserve"> </w:t>
      </w:r>
      <w:proofErr w:type="spellStart"/>
      <w:r>
        <w:rPr>
          <w:rFonts w:eastAsia="Amnesty Trade Gothic" w:cs="Amnesty Trade Gothic"/>
          <w:b/>
          <w:bCs/>
          <w:i/>
          <w:iCs/>
          <w:sz w:val="20"/>
          <w:szCs w:val="20"/>
        </w:rPr>
        <w:t>Eminov</w:t>
      </w:r>
      <w:proofErr w:type="spellEnd"/>
      <w:r>
        <w:rPr>
          <w:rFonts w:eastAsia="Amnesty Trade Gothic" w:cs="Amnesty Trade Gothic"/>
          <w:b/>
          <w:bCs/>
          <w:i/>
          <w:iCs/>
          <w:sz w:val="20"/>
          <w:szCs w:val="20"/>
        </w:rPr>
        <w:t xml:space="preserve"> </w:t>
      </w:r>
      <w:r>
        <w:rPr>
          <w:rFonts w:eastAsia="Amnesty Trade Gothic" w:cs="Amnesty Trade Gothic"/>
          <w:i/>
          <w:iCs/>
          <w:sz w:val="20"/>
          <w:szCs w:val="20"/>
        </w:rPr>
        <w:t xml:space="preserve">from online news channel </w:t>
      </w:r>
      <w:proofErr w:type="spellStart"/>
      <w:r>
        <w:rPr>
          <w:rFonts w:eastAsia="Amnesty Trade Gothic" w:cs="Amnesty Trade Gothic"/>
          <w:i/>
          <w:iCs/>
          <w:sz w:val="20"/>
          <w:szCs w:val="20"/>
        </w:rPr>
        <w:t>Kanal</w:t>
      </w:r>
      <w:proofErr w:type="spellEnd"/>
      <w:r>
        <w:rPr>
          <w:rFonts w:eastAsia="Amnesty Trade Gothic" w:cs="Amnesty Trade Gothic"/>
          <w:i/>
          <w:iCs/>
          <w:sz w:val="20"/>
          <w:szCs w:val="20"/>
        </w:rPr>
        <w:t xml:space="preserve"> 13, the founder of independent news outlet </w:t>
      </w:r>
      <w:proofErr w:type="spellStart"/>
      <w:r>
        <w:rPr>
          <w:rFonts w:eastAsia="Amnesty Trade Gothic" w:cs="Amnesty Trade Gothic"/>
          <w:i/>
          <w:iCs/>
          <w:sz w:val="20"/>
          <w:szCs w:val="20"/>
        </w:rPr>
        <w:t>Toplum</w:t>
      </w:r>
      <w:proofErr w:type="spellEnd"/>
      <w:r>
        <w:rPr>
          <w:rFonts w:eastAsia="Amnesty Trade Gothic" w:cs="Amnesty Trade Gothic"/>
          <w:i/>
          <w:iCs/>
          <w:sz w:val="20"/>
          <w:szCs w:val="20"/>
        </w:rPr>
        <w:t xml:space="preserve"> TV </w:t>
      </w:r>
      <w:proofErr w:type="spellStart"/>
      <w:r>
        <w:rPr>
          <w:rFonts w:eastAsia="Amnesty Trade Gothic" w:cs="Amnesty Trade Gothic"/>
          <w:b/>
          <w:bCs/>
          <w:i/>
          <w:iCs/>
          <w:color w:val="1D1D1D"/>
          <w:sz w:val="20"/>
          <w:szCs w:val="20"/>
        </w:rPr>
        <w:t>Alasgar</w:t>
      </w:r>
      <w:proofErr w:type="spellEnd"/>
      <w:r>
        <w:rPr>
          <w:rFonts w:eastAsia="Amnesty Trade Gothic" w:cs="Amnesty Trade Gothic"/>
          <w:b/>
          <w:bCs/>
          <w:i/>
          <w:iCs/>
          <w:color w:val="1D1D1D"/>
          <w:sz w:val="20"/>
          <w:szCs w:val="20"/>
        </w:rPr>
        <w:t xml:space="preserve"> Mammadli </w:t>
      </w:r>
      <w:r>
        <w:rPr>
          <w:rFonts w:eastAsia="Amnesty Trade Gothic" w:cs="Amnesty Trade Gothic"/>
          <w:i/>
          <w:iCs/>
          <w:color w:val="1D1D1D"/>
          <w:sz w:val="20"/>
          <w:szCs w:val="20"/>
        </w:rPr>
        <w:t xml:space="preserve">and its journalist </w:t>
      </w:r>
      <w:proofErr w:type="spellStart"/>
      <w:r>
        <w:rPr>
          <w:rFonts w:eastAsia="Amnesty Trade Gothic" w:cs="Amnesty Trade Gothic"/>
          <w:b/>
          <w:bCs/>
          <w:i/>
          <w:iCs/>
          <w:color w:val="1D1D1D"/>
          <w:sz w:val="20"/>
          <w:szCs w:val="20"/>
        </w:rPr>
        <w:t>Mushfig</w:t>
      </w:r>
      <w:proofErr w:type="spellEnd"/>
      <w:r>
        <w:rPr>
          <w:rFonts w:eastAsia="Amnesty Trade Gothic" w:cs="Amnesty Trade Gothic"/>
          <w:b/>
          <w:bCs/>
          <w:i/>
          <w:iCs/>
          <w:color w:val="1D1D1D"/>
          <w:sz w:val="20"/>
          <w:szCs w:val="20"/>
        </w:rPr>
        <w:t xml:space="preserve"> Jabbar</w:t>
      </w:r>
      <w:r>
        <w:rPr>
          <w:rFonts w:eastAsia="Amnesty Trade Gothic" w:cs="Amnesty Trade Gothic"/>
          <w:i/>
          <w:iCs/>
          <w:color w:val="1D1D1D"/>
          <w:sz w:val="20"/>
          <w:szCs w:val="20"/>
        </w:rPr>
        <w:t>.</w:t>
      </w:r>
    </w:p>
    <w:p w14:paraId="23BC110A" w14:textId="77777777" w:rsidR="000B33C0" w:rsidRDefault="000B33C0" w:rsidP="000B33C0">
      <w:pPr>
        <w:spacing w:after="0" w:line="240" w:lineRule="auto"/>
        <w:ind w:left="-283"/>
        <w:rPr>
          <w:rFonts w:eastAsia="Amnesty Trade Gothic" w:cs="Amnesty Trade Gothic"/>
          <w:i/>
          <w:iCs/>
          <w:color w:val="1D1D1D"/>
          <w:sz w:val="20"/>
          <w:szCs w:val="20"/>
        </w:rPr>
      </w:pPr>
    </w:p>
    <w:p w14:paraId="00E6638F" w14:textId="0E838C40" w:rsidR="000B33C0" w:rsidRDefault="000B33C0" w:rsidP="000B33C0">
      <w:pPr>
        <w:spacing w:after="0" w:line="240" w:lineRule="auto"/>
        <w:ind w:left="-283"/>
        <w:rPr>
          <w:rFonts w:eastAsia="Amnesty Trade Gothic" w:cs="Amnesty Trade Gothic"/>
          <w:b/>
          <w:bCs/>
          <w:i/>
          <w:iCs/>
          <w:color w:val="000000" w:themeColor="text1"/>
          <w:sz w:val="20"/>
          <w:szCs w:val="20"/>
          <w:lang w:val="en-US"/>
        </w:rPr>
      </w:pPr>
      <w:r>
        <w:rPr>
          <w:rFonts w:eastAsia="Amnesty Trade Gothic" w:cs="Amnesty Trade Gothic"/>
          <w:i/>
          <w:iCs/>
          <w:color w:val="1D1D1D"/>
          <w:sz w:val="20"/>
          <w:szCs w:val="20"/>
        </w:rPr>
        <w:t>At least three independent journalists,</w:t>
      </w:r>
      <w:r>
        <w:rPr>
          <w:rFonts w:eastAsia="Amnesty Trade Gothic" w:cs="Amnesty Trade Gothic"/>
          <w:b/>
          <w:bCs/>
          <w:i/>
          <w:iCs/>
          <w:color w:val="1D1D1D"/>
          <w:sz w:val="20"/>
          <w:szCs w:val="20"/>
        </w:rPr>
        <w:t xml:space="preserve"> </w:t>
      </w:r>
      <w:r>
        <w:rPr>
          <w:rFonts w:eastAsia="Amnesty Trade Gothic" w:cs="Amnesty Trade Gothic"/>
          <w:b/>
          <w:bCs/>
          <w:i/>
          <w:iCs/>
          <w:color w:val="000000" w:themeColor="text1"/>
          <w:sz w:val="20"/>
          <w:szCs w:val="20"/>
          <w:lang w:val="en-US"/>
        </w:rPr>
        <w:t xml:space="preserve">Teymur Karimov, Ibrahim </w:t>
      </w:r>
      <w:proofErr w:type="spellStart"/>
      <w:r>
        <w:rPr>
          <w:rFonts w:eastAsia="Amnesty Trade Gothic" w:cs="Amnesty Trade Gothic"/>
          <w:b/>
          <w:bCs/>
          <w:i/>
          <w:iCs/>
          <w:color w:val="000000" w:themeColor="text1"/>
          <w:sz w:val="20"/>
          <w:szCs w:val="20"/>
          <w:lang w:val="en-US"/>
        </w:rPr>
        <w:t>Humbatov</w:t>
      </w:r>
      <w:proofErr w:type="spellEnd"/>
      <w:r>
        <w:rPr>
          <w:rFonts w:eastAsia="Amnesty Trade Gothic" w:cs="Amnesty Trade Gothic"/>
          <w:b/>
          <w:bCs/>
          <w:i/>
          <w:iCs/>
          <w:color w:val="000000" w:themeColor="text1"/>
          <w:sz w:val="20"/>
          <w:szCs w:val="20"/>
          <w:lang w:val="en-US"/>
        </w:rPr>
        <w:t xml:space="preserve"> </w:t>
      </w:r>
      <w:r>
        <w:rPr>
          <w:rFonts w:eastAsia="Amnesty Trade Gothic" w:cs="Amnesty Trade Gothic"/>
          <w:i/>
          <w:iCs/>
          <w:color w:val="000000" w:themeColor="text1"/>
          <w:sz w:val="20"/>
          <w:szCs w:val="20"/>
          <w:lang w:val="en-US"/>
        </w:rPr>
        <w:t>and</w:t>
      </w:r>
      <w:r>
        <w:rPr>
          <w:rFonts w:eastAsia="Amnesty Trade Gothic" w:cs="Amnesty Trade Gothic"/>
          <w:b/>
          <w:bCs/>
          <w:i/>
          <w:iCs/>
          <w:color w:val="000000" w:themeColor="text1"/>
          <w:sz w:val="20"/>
          <w:szCs w:val="20"/>
          <w:lang w:val="en-US"/>
        </w:rPr>
        <w:t xml:space="preserve"> Arshad Ibrahimov</w:t>
      </w:r>
      <w:r>
        <w:rPr>
          <w:rFonts w:eastAsia="Amnesty Trade Gothic" w:cs="Amnesty Trade Gothic"/>
          <w:i/>
          <w:iCs/>
          <w:color w:val="000000" w:themeColor="text1"/>
          <w:sz w:val="20"/>
          <w:szCs w:val="20"/>
          <w:lang w:val="en-US"/>
        </w:rPr>
        <w:t>,</w:t>
      </w:r>
      <w:r>
        <w:rPr>
          <w:rFonts w:eastAsia="Amnesty Trade Gothic" w:cs="Amnesty Trade Gothic"/>
          <w:b/>
          <w:bCs/>
          <w:i/>
          <w:iCs/>
          <w:color w:val="000000" w:themeColor="text1"/>
          <w:sz w:val="20"/>
          <w:szCs w:val="20"/>
          <w:lang w:val="en-US"/>
        </w:rPr>
        <w:t xml:space="preserve"> </w:t>
      </w:r>
      <w:r>
        <w:rPr>
          <w:rFonts w:eastAsia="Amnesty Trade Gothic" w:cs="Amnesty Trade Gothic"/>
          <w:i/>
          <w:iCs/>
          <w:color w:val="000000" w:themeColor="text1"/>
          <w:sz w:val="20"/>
          <w:szCs w:val="20"/>
          <w:lang w:val="en-US"/>
        </w:rPr>
        <w:t>remain in prison over</w:t>
      </w:r>
      <w:r>
        <w:rPr>
          <w:rFonts w:eastAsia="Amnesty Trade Gothic" w:cs="Amnesty Trade Gothic"/>
          <w:b/>
          <w:bCs/>
          <w:i/>
          <w:iCs/>
          <w:color w:val="000000" w:themeColor="text1"/>
          <w:sz w:val="20"/>
          <w:szCs w:val="20"/>
          <w:lang w:val="en-US"/>
        </w:rPr>
        <w:t xml:space="preserve"> </w:t>
      </w:r>
      <w:r>
        <w:rPr>
          <w:rFonts w:eastAsia="Amnesty Trade Gothic" w:cs="Amnesty Trade Gothic"/>
          <w:i/>
          <w:iCs/>
          <w:color w:val="1D1D1D"/>
          <w:sz w:val="20"/>
          <w:szCs w:val="20"/>
        </w:rPr>
        <w:t xml:space="preserve">unfounded and </w:t>
      </w:r>
      <w:r w:rsidR="00917F59">
        <w:rPr>
          <w:rFonts w:eastAsia="Amnesty Trade Gothic" w:cs="Amnesty Trade Gothic"/>
          <w:i/>
          <w:iCs/>
          <w:color w:val="1D1D1D"/>
          <w:sz w:val="20"/>
          <w:szCs w:val="20"/>
        </w:rPr>
        <w:t xml:space="preserve">dubious </w:t>
      </w:r>
      <w:r>
        <w:rPr>
          <w:rFonts w:eastAsia="Amnesty Trade Gothic" w:cs="Amnesty Trade Gothic"/>
          <w:i/>
          <w:iCs/>
          <w:color w:val="1D1D1D"/>
          <w:sz w:val="20"/>
          <w:szCs w:val="20"/>
        </w:rPr>
        <w:t>charges of extortion.</w:t>
      </w:r>
    </w:p>
    <w:p w14:paraId="21861DE6" w14:textId="77777777" w:rsidR="000B33C0" w:rsidRDefault="000B33C0" w:rsidP="000B33C0">
      <w:pPr>
        <w:spacing w:after="0" w:line="240" w:lineRule="auto"/>
        <w:ind w:left="-283"/>
        <w:rPr>
          <w:rFonts w:eastAsia="Amnesty Trade Gothic" w:cs="Amnesty Trade Gothic"/>
          <w:i/>
          <w:iCs/>
          <w:color w:val="1D1D1D"/>
          <w:sz w:val="20"/>
          <w:szCs w:val="20"/>
        </w:rPr>
      </w:pPr>
    </w:p>
    <w:p w14:paraId="3135B5D5" w14:textId="30F268A6" w:rsidR="000B33C0" w:rsidRDefault="000B33C0" w:rsidP="000B33C0">
      <w:pPr>
        <w:spacing w:after="0" w:line="240" w:lineRule="auto"/>
        <w:ind w:left="-283"/>
        <w:rPr>
          <w:rFonts w:eastAsia="Amnesty Trade Gothic" w:cs="Amnesty Trade Gothic"/>
          <w:b/>
          <w:bCs/>
          <w:i/>
          <w:iCs/>
          <w:color w:val="000000" w:themeColor="text1"/>
          <w:sz w:val="20"/>
          <w:szCs w:val="20"/>
        </w:rPr>
      </w:pPr>
      <w:r>
        <w:rPr>
          <w:rFonts w:eastAsia="Amnesty Trade Gothic" w:cs="Amnesty Trade Gothic"/>
          <w:i/>
          <w:iCs/>
          <w:color w:val="1D1D1D"/>
          <w:sz w:val="20"/>
          <w:szCs w:val="20"/>
        </w:rPr>
        <w:t xml:space="preserve">The arrested journalists deny the charges and claim they are being prosecuted for their journalistic work. Several journalists have alleged to have been ill-treated </w:t>
      </w:r>
      <w:r w:rsidR="00917F59">
        <w:rPr>
          <w:rFonts w:eastAsia="Amnesty Trade Gothic" w:cs="Amnesty Trade Gothic"/>
          <w:i/>
          <w:iCs/>
          <w:color w:val="1D1D1D"/>
          <w:sz w:val="20"/>
          <w:szCs w:val="20"/>
        </w:rPr>
        <w:t xml:space="preserve">in </w:t>
      </w:r>
      <w:r>
        <w:rPr>
          <w:rFonts w:eastAsia="Amnesty Trade Gothic" w:cs="Amnesty Trade Gothic"/>
          <w:i/>
          <w:iCs/>
          <w:color w:val="1D1D1D"/>
          <w:sz w:val="20"/>
          <w:szCs w:val="20"/>
        </w:rPr>
        <w:t xml:space="preserve">detention. These claims have not been investigated.  </w:t>
      </w:r>
    </w:p>
    <w:p w14:paraId="748D70F9" w14:textId="77777777" w:rsidR="000B33C0" w:rsidRDefault="000B33C0" w:rsidP="000B33C0">
      <w:pPr>
        <w:spacing w:after="0" w:line="240" w:lineRule="auto"/>
        <w:ind w:left="-283"/>
        <w:rPr>
          <w:rFonts w:eastAsia="Amnesty Trade Gothic" w:cs="Amnesty Trade Gothic"/>
          <w:b/>
          <w:bCs/>
          <w:i/>
          <w:iCs/>
          <w:color w:val="000000" w:themeColor="text1"/>
          <w:sz w:val="20"/>
          <w:szCs w:val="20"/>
        </w:rPr>
      </w:pPr>
    </w:p>
    <w:p w14:paraId="7133F8AD" w14:textId="40C41821" w:rsidR="000B33C0" w:rsidRDefault="000B33C0" w:rsidP="000B33C0">
      <w:pPr>
        <w:spacing w:after="0" w:line="240" w:lineRule="auto"/>
        <w:ind w:left="-283"/>
        <w:rPr>
          <w:rFonts w:eastAsia="Amnesty Trade Gothic" w:cs="Amnesty Trade Gothic"/>
          <w:b/>
          <w:bCs/>
          <w:i/>
          <w:iCs/>
          <w:color w:val="000000" w:themeColor="text1"/>
          <w:sz w:val="20"/>
          <w:szCs w:val="20"/>
        </w:rPr>
      </w:pPr>
      <w:r>
        <w:rPr>
          <w:rFonts w:eastAsia="Amnesty Trade Gothic" w:cs="Amnesty Trade Gothic"/>
          <w:b/>
          <w:bCs/>
          <w:i/>
          <w:iCs/>
          <w:color w:val="000000" w:themeColor="text1"/>
          <w:sz w:val="20"/>
          <w:szCs w:val="20"/>
        </w:rPr>
        <w:t xml:space="preserve">I urge you to take steps to immediately release all journalists arrested </w:t>
      </w:r>
      <w:r w:rsidR="00917F59">
        <w:rPr>
          <w:rFonts w:eastAsia="Amnesty Trade Gothic" w:cs="Amnesty Trade Gothic"/>
          <w:b/>
          <w:bCs/>
          <w:i/>
          <w:iCs/>
          <w:color w:val="000000" w:themeColor="text1"/>
          <w:sz w:val="20"/>
          <w:szCs w:val="20"/>
        </w:rPr>
        <w:t>for their critical reporting</w:t>
      </w:r>
      <w:r>
        <w:rPr>
          <w:rFonts w:eastAsia="Amnesty Trade Gothic" w:cs="Amnesty Trade Gothic"/>
          <w:b/>
          <w:bCs/>
          <w:i/>
          <w:iCs/>
          <w:color w:val="000000" w:themeColor="text1"/>
          <w:sz w:val="20"/>
          <w:szCs w:val="20"/>
        </w:rPr>
        <w:t xml:space="preserve">, including </w:t>
      </w:r>
      <w:r w:rsidR="00917F59">
        <w:rPr>
          <w:rFonts w:eastAsia="Amnesty Trade Gothic" w:cs="Amnesty Trade Gothic"/>
          <w:b/>
          <w:bCs/>
          <w:i/>
          <w:iCs/>
          <w:color w:val="000000" w:themeColor="text1"/>
          <w:sz w:val="20"/>
          <w:szCs w:val="20"/>
        </w:rPr>
        <w:t xml:space="preserve">on </w:t>
      </w:r>
      <w:r>
        <w:rPr>
          <w:rFonts w:eastAsia="Amnesty Trade Gothic" w:cs="Amnesty Trade Gothic"/>
          <w:b/>
          <w:bCs/>
          <w:i/>
          <w:iCs/>
          <w:color w:val="000000" w:themeColor="text1"/>
          <w:sz w:val="20"/>
          <w:szCs w:val="20"/>
        </w:rPr>
        <w:t xml:space="preserve">charges of smuggling and extortion, ensure an effective investigation of </w:t>
      </w:r>
      <w:r w:rsidR="002B5A5E">
        <w:rPr>
          <w:rFonts w:eastAsia="Amnesty Trade Gothic" w:cs="Amnesty Trade Gothic"/>
          <w:b/>
          <w:bCs/>
          <w:i/>
          <w:iCs/>
          <w:color w:val="000000" w:themeColor="text1"/>
          <w:sz w:val="20"/>
          <w:szCs w:val="20"/>
        </w:rPr>
        <w:t xml:space="preserve">their </w:t>
      </w:r>
      <w:r>
        <w:rPr>
          <w:rFonts w:eastAsia="Amnesty Trade Gothic" w:cs="Amnesty Trade Gothic"/>
          <w:b/>
          <w:bCs/>
          <w:i/>
          <w:iCs/>
          <w:color w:val="000000" w:themeColor="text1"/>
          <w:sz w:val="20"/>
          <w:szCs w:val="20"/>
        </w:rPr>
        <w:t xml:space="preserve">allegations of ill-treatment and stop </w:t>
      </w:r>
      <w:r w:rsidR="002B5A5E">
        <w:rPr>
          <w:rFonts w:eastAsia="Amnesty Trade Gothic" w:cs="Amnesty Trade Gothic"/>
          <w:b/>
          <w:bCs/>
          <w:i/>
          <w:iCs/>
          <w:color w:val="000000" w:themeColor="text1"/>
          <w:sz w:val="20"/>
          <w:szCs w:val="20"/>
        </w:rPr>
        <w:t xml:space="preserve">the </w:t>
      </w:r>
      <w:r>
        <w:rPr>
          <w:rFonts w:eastAsia="Amnesty Trade Gothic" w:cs="Amnesty Trade Gothic"/>
          <w:b/>
          <w:bCs/>
          <w:i/>
          <w:iCs/>
          <w:color w:val="000000" w:themeColor="text1"/>
          <w:sz w:val="20"/>
          <w:szCs w:val="20"/>
        </w:rPr>
        <w:t xml:space="preserve">clampdown on </w:t>
      </w:r>
      <w:r w:rsidR="002B5A5E">
        <w:rPr>
          <w:rFonts w:eastAsia="Amnesty Trade Gothic" w:cs="Amnesty Trade Gothic"/>
          <w:b/>
          <w:bCs/>
          <w:i/>
          <w:iCs/>
          <w:color w:val="000000" w:themeColor="text1"/>
          <w:sz w:val="20"/>
          <w:szCs w:val="20"/>
        </w:rPr>
        <w:t>media freedom</w:t>
      </w:r>
      <w:r>
        <w:rPr>
          <w:rFonts w:eastAsia="Amnesty Trade Gothic" w:cs="Amnesty Trade Gothic"/>
          <w:b/>
          <w:bCs/>
          <w:i/>
          <w:iCs/>
          <w:color w:val="000000" w:themeColor="text1"/>
          <w:sz w:val="20"/>
          <w:szCs w:val="20"/>
        </w:rPr>
        <w:t>.</w:t>
      </w:r>
    </w:p>
    <w:p w14:paraId="71D802F3" w14:textId="77777777" w:rsidR="000B33C0" w:rsidRDefault="000B33C0" w:rsidP="000B33C0">
      <w:pPr>
        <w:spacing w:after="0" w:line="240" w:lineRule="auto"/>
        <w:ind w:left="-283"/>
        <w:rPr>
          <w:rFonts w:eastAsia="Amnesty Trade Gothic" w:cs="Amnesty Trade Gothic"/>
          <w:i/>
          <w:iCs/>
          <w:color w:val="000000" w:themeColor="text1"/>
          <w:sz w:val="20"/>
          <w:szCs w:val="20"/>
        </w:rPr>
      </w:pPr>
    </w:p>
    <w:p w14:paraId="06F61918" w14:textId="77777777" w:rsidR="000B33C0" w:rsidRDefault="000B33C0" w:rsidP="000B33C0">
      <w:pPr>
        <w:spacing w:after="0" w:line="240" w:lineRule="auto"/>
        <w:ind w:left="-283"/>
        <w:rPr>
          <w:rFonts w:eastAsia="Amnesty Trade Gothic" w:cs="Amnesty Trade Gothic"/>
          <w:i/>
          <w:iCs/>
          <w:color w:val="000000" w:themeColor="text1"/>
          <w:sz w:val="20"/>
          <w:szCs w:val="20"/>
        </w:rPr>
      </w:pPr>
      <w:r>
        <w:rPr>
          <w:rFonts w:eastAsia="Amnesty Trade Gothic" w:cs="Amnesty Trade Gothic"/>
          <w:i/>
          <w:iCs/>
          <w:color w:val="000000" w:themeColor="text1"/>
          <w:sz w:val="20"/>
          <w:szCs w:val="20"/>
        </w:rPr>
        <w:t>Yours sincerely,</w:t>
      </w:r>
    </w:p>
    <w:p w14:paraId="6ADC0925" w14:textId="77777777" w:rsidR="000B33C0" w:rsidRDefault="000B33C0" w:rsidP="000B33C0">
      <w:pPr>
        <w:spacing w:after="0" w:line="240" w:lineRule="auto"/>
        <w:ind w:left="-283"/>
        <w:rPr>
          <w:rFonts w:eastAsia="Amnesty Trade Gothic" w:cs="Amnesty Trade Gothic"/>
          <w:i/>
          <w:iCs/>
          <w:color w:val="000000" w:themeColor="text1"/>
          <w:sz w:val="20"/>
          <w:szCs w:val="20"/>
        </w:rPr>
      </w:pPr>
    </w:p>
    <w:p w14:paraId="1B7A18F1" w14:textId="77777777" w:rsidR="00C81D38" w:rsidRDefault="00C81D38" w:rsidP="000B33C0">
      <w:pPr>
        <w:spacing w:after="0" w:line="240" w:lineRule="auto"/>
        <w:ind w:left="-283"/>
        <w:rPr>
          <w:rFonts w:eastAsia="Amnesty Trade Gothic" w:cs="Amnesty Trade Gothic"/>
          <w:i/>
          <w:iCs/>
          <w:color w:val="000000" w:themeColor="text1"/>
          <w:sz w:val="20"/>
          <w:szCs w:val="20"/>
        </w:rPr>
      </w:pPr>
    </w:p>
    <w:p w14:paraId="3E2926F0" w14:textId="77777777" w:rsidR="000B33C0" w:rsidRDefault="000B33C0" w:rsidP="000B33C0">
      <w:pPr>
        <w:spacing w:after="0" w:line="240" w:lineRule="auto"/>
        <w:ind w:left="-283"/>
        <w:rPr>
          <w:rFonts w:eastAsia="Amnesty Trade Gothic" w:cs="Amnesty Trade Gothic"/>
          <w:i/>
          <w:iCs/>
          <w:color w:val="000000" w:themeColor="text1"/>
          <w:sz w:val="20"/>
          <w:szCs w:val="20"/>
        </w:rPr>
      </w:pPr>
    </w:p>
    <w:p w14:paraId="440742E5" w14:textId="77777777" w:rsidR="000B33C0" w:rsidRDefault="000B33C0" w:rsidP="000B33C0">
      <w:pPr>
        <w:spacing w:after="0" w:line="240" w:lineRule="auto"/>
        <w:ind w:left="-283"/>
        <w:rPr>
          <w:rFonts w:eastAsia="Amnesty Trade Gothic" w:cs="Amnesty Trade Gothic"/>
          <w:i/>
          <w:iCs/>
          <w:color w:val="000000" w:themeColor="text1"/>
          <w:sz w:val="20"/>
          <w:szCs w:val="20"/>
        </w:rPr>
      </w:pPr>
    </w:p>
    <w:p w14:paraId="2A2D6817" w14:textId="1628E71C" w:rsidR="000B33C0" w:rsidRDefault="000B33C0" w:rsidP="000B33C0">
      <w:pPr>
        <w:pStyle w:val="AIBoxHeading"/>
        <w:shd w:val="clear" w:color="auto" w:fill="D9D9D9" w:themeFill="background1" w:themeFillShade="D9"/>
        <w:rPr>
          <w:rFonts w:ascii="Arial" w:hAnsi="Arial" w:cs="Arial"/>
          <w:b/>
        </w:rPr>
      </w:pPr>
      <w:r>
        <w:rPr>
          <w:rFonts w:ascii="Arial" w:hAnsi="Arial" w:cs="Arial"/>
          <w:b/>
        </w:rPr>
        <w:lastRenderedPageBreak/>
        <w:t>Additional information</w:t>
      </w:r>
    </w:p>
    <w:p w14:paraId="385374BC" w14:textId="77777777" w:rsidR="000B33C0" w:rsidRDefault="000B33C0" w:rsidP="000B33C0">
      <w:pPr>
        <w:pStyle w:val="AIBoxHeading"/>
        <w:shd w:val="clear" w:color="auto" w:fill="D9D9D9" w:themeFill="background1" w:themeFillShade="D9"/>
        <w:rPr>
          <w:rFonts w:ascii="Arial" w:eastAsia="MS Mincho" w:hAnsi="Arial" w:cs="Arial"/>
          <w:sz w:val="32"/>
        </w:rPr>
      </w:pPr>
    </w:p>
    <w:p w14:paraId="2AFF00F1" w14:textId="77777777" w:rsidR="000B33C0" w:rsidRDefault="000B33C0" w:rsidP="000B33C0">
      <w:pPr>
        <w:spacing w:line="240" w:lineRule="auto"/>
        <w:jc w:val="both"/>
        <w:rPr>
          <w:rFonts w:ascii="Arial" w:hAnsi="Arial" w:cs="Arial"/>
        </w:rPr>
      </w:pPr>
    </w:p>
    <w:p w14:paraId="13D3D513" w14:textId="77777777" w:rsidR="000B33C0" w:rsidRPr="00536DD6" w:rsidRDefault="000B33C0" w:rsidP="000B33C0">
      <w:pPr>
        <w:widowControl/>
        <w:suppressAutoHyphens w:val="0"/>
        <w:spacing w:after="0" w:line="240" w:lineRule="auto"/>
        <w:rPr>
          <w:rFonts w:eastAsia="Amnesty Trade Gothic" w:cs="Arial"/>
          <w:color w:val="auto"/>
          <w:szCs w:val="18"/>
          <w:lang w:eastAsia="en-GB"/>
        </w:rPr>
      </w:pPr>
      <w:r w:rsidRPr="00536DD6">
        <w:rPr>
          <w:rFonts w:eastAsia="Amnesty Trade Gothic" w:cs="Arial"/>
          <w:color w:val="auto"/>
          <w:szCs w:val="18"/>
          <w:lang w:eastAsia="en-GB"/>
        </w:rPr>
        <w:t xml:space="preserve">The crackdown on independent media in Azerbaijan has recently intensified. </w:t>
      </w:r>
    </w:p>
    <w:p w14:paraId="40A2043B" w14:textId="77777777" w:rsidR="000B33C0" w:rsidRPr="00536DD6" w:rsidRDefault="000B33C0" w:rsidP="000B33C0">
      <w:pPr>
        <w:widowControl/>
        <w:suppressAutoHyphens w:val="0"/>
        <w:spacing w:after="0" w:line="240" w:lineRule="auto"/>
        <w:rPr>
          <w:rFonts w:eastAsia="Amnesty Trade Gothic" w:cs="Arial"/>
          <w:color w:val="auto"/>
          <w:szCs w:val="18"/>
          <w:lang w:eastAsia="en-GB"/>
        </w:rPr>
      </w:pPr>
    </w:p>
    <w:p w14:paraId="22892C78" w14:textId="77777777" w:rsidR="000B33C0" w:rsidRPr="00536DD6" w:rsidRDefault="000B33C0" w:rsidP="000B33C0">
      <w:pPr>
        <w:widowControl/>
        <w:suppressAutoHyphens w:val="0"/>
        <w:spacing w:after="0" w:line="240" w:lineRule="auto"/>
        <w:rPr>
          <w:rFonts w:eastAsia="Amnesty Trade Gothic" w:cs="Arial"/>
          <w:color w:val="auto"/>
          <w:szCs w:val="18"/>
          <w:lang w:eastAsia="en-GB"/>
        </w:rPr>
      </w:pPr>
      <w:r w:rsidRPr="00536DD6">
        <w:rPr>
          <w:rFonts w:eastAsia="Amnesty Trade Gothic" w:cs="Arial"/>
          <w:color w:val="auto"/>
          <w:szCs w:val="18"/>
          <w:lang w:eastAsia="en-GB"/>
        </w:rPr>
        <w:t xml:space="preserve">On 20 November 2023, police raided the office of </w:t>
      </w:r>
      <w:proofErr w:type="spellStart"/>
      <w:r w:rsidRPr="00536DD6">
        <w:rPr>
          <w:rFonts w:eastAsia="Amnesty Trade Gothic" w:cs="Arial"/>
          <w:color w:val="auto"/>
          <w:szCs w:val="18"/>
          <w:lang w:eastAsia="en-GB"/>
        </w:rPr>
        <w:t>AbzasMedia</w:t>
      </w:r>
      <w:proofErr w:type="spellEnd"/>
      <w:r w:rsidRPr="00536DD6">
        <w:rPr>
          <w:rFonts w:eastAsia="Amnesty Trade Gothic" w:cs="Arial"/>
          <w:color w:val="auto"/>
          <w:szCs w:val="18"/>
          <w:lang w:eastAsia="en-GB"/>
        </w:rPr>
        <w:t xml:space="preserve"> in Baku</w:t>
      </w:r>
      <w:r w:rsidRPr="00536DD6">
        <w:rPr>
          <w:rFonts w:eastAsia="Georgia" w:cs="Arial"/>
          <w:color w:val="1A3948"/>
          <w:szCs w:val="18"/>
        </w:rPr>
        <w:t xml:space="preserve">. </w:t>
      </w:r>
      <w:r w:rsidRPr="00536DD6">
        <w:rPr>
          <w:rFonts w:eastAsia="Amnesty Trade Gothic" w:cs="Arial"/>
          <w:color w:val="1A3948"/>
          <w:szCs w:val="18"/>
        </w:rPr>
        <w:t>They</w:t>
      </w:r>
      <w:r w:rsidRPr="00536DD6">
        <w:rPr>
          <w:rFonts w:eastAsia="Georgia" w:cs="Arial"/>
          <w:color w:val="1A3948"/>
          <w:szCs w:val="18"/>
        </w:rPr>
        <w:t xml:space="preserve"> </w:t>
      </w:r>
      <w:r w:rsidRPr="00536DD6">
        <w:rPr>
          <w:rFonts w:eastAsia="Amnesty Trade Gothic" w:cs="Arial"/>
          <w:color w:val="auto"/>
          <w:szCs w:val="18"/>
          <w:lang w:eastAsia="en-GB"/>
        </w:rPr>
        <w:t xml:space="preserve">claimed to have found 40,000 euros in cash, an alleged grant money brought into the country illegally. </w:t>
      </w:r>
      <w:proofErr w:type="spellStart"/>
      <w:r w:rsidRPr="00536DD6">
        <w:rPr>
          <w:rFonts w:eastAsia="Amnesty Trade Gothic" w:cs="Arial"/>
          <w:color w:val="auto"/>
          <w:szCs w:val="18"/>
          <w:lang w:eastAsia="en-GB"/>
        </w:rPr>
        <w:t>Ulvi</w:t>
      </w:r>
      <w:proofErr w:type="spellEnd"/>
      <w:r w:rsidRPr="00536DD6">
        <w:rPr>
          <w:rFonts w:eastAsia="Amnesty Trade Gothic" w:cs="Arial"/>
          <w:color w:val="auto"/>
          <w:szCs w:val="18"/>
          <w:lang w:eastAsia="en-GB"/>
        </w:rPr>
        <w:t xml:space="preserve"> </w:t>
      </w:r>
      <w:proofErr w:type="spellStart"/>
      <w:r w:rsidRPr="00536DD6">
        <w:rPr>
          <w:rFonts w:eastAsia="Amnesty Trade Gothic" w:cs="Arial"/>
          <w:color w:val="auto"/>
          <w:szCs w:val="18"/>
          <w:lang w:eastAsia="en-GB"/>
        </w:rPr>
        <w:t>Hasanli</w:t>
      </w:r>
      <w:proofErr w:type="spellEnd"/>
      <w:r w:rsidRPr="00536DD6">
        <w:rPr>
          <w:rFonts w:eastAsia="Amnesty Trade Gothic" w:cs="Arial"/>
          <w:color w:val="auto"/>
          <w:szCs w:val="18"/>
          <w:lang w:eastAsia="en-GB"/>
        </w:rPr>
        <w:t xml:space="preserve">, the director of </w:t>
      </w:r>
      <w:proofErr w:type="spellStart"/>
      <w:r w:rsidRPr="00536DD6">
        <w:rPr>
          <w:rFonts w:eastAsia="Amnesty Trade Gothic" w:cs="Arial"/>
          <w:color w:val="auto"/>
          <w:szCs w:val="18"/>
          <w:lang w:eastAsia="en-GB"/>
        </w:rPr>
        <w:t>AbzasMedia</w:t>
      </w:r>
      <w:proofErr w:type="spellEnd"/>
      <w:r w:rsidRPr="00536DD6">
        <w:rPr>
          <w:rFonts w:eastAsia="Amnesty Trade Gothic" w:cs="Arial"/>
          <w:color w:val="auto"/>
          <w:szCs w:val="18"/>
          <w:lang w:eastAsia="en-GB"/>
        </w:rPr>
        <w:t xml:space="preserve"> alleged that the money had been planted by the police. He also reported being beaten and otherwise ill-treated in detention. D</w:t>
      </w:r>
      <w:r w:rsidRPr="00536DD6">
        <w:rPr>
          <w:rFonts w:eastAsia="Amnesty Trade Gothic" w:cs="Arial"/>
          <w:color w:val="121212"/>
          <w:szCs w:val="18"/>
        </w:rPr>
        <w:t xml:space="preserve">eputy director Mahammad </w:t>
      </w:r>
      <w:proofErr w:type="spellStart"/>
      <w:r w:rsidRPr="00536DD6">
        <w:rPr>
          <w:rFonts w:eastAsia="Amnesty Trade Gothic" w:cs="Arial"/>
          <w:color w:val="121212"/>
          <w:szCs w:val="18"/>
        </w:rPr>
        <w:t>Kekalov</w:t>
      </w:r>
      <w:proofErr w:type="spellEnd"/>
      <w:r w:rsidRPr="00536DD6">
        <w:rPr>
          <w:rFonts w:eastAsia="Amnesty Trade Gothic" w:cs="Arial"/>
          <w:color w:val="121212"/>
          <w:szCs w:val="18"/>
        </w:rPr>
        <w:t xml:space="preserve"> was </w:t>
      </w:r>
      <w:bookmarkStart w:id="0" w:name="_Int_vZf0BuGB"/>
      <w:r w:rsidRPr="00536DD6">
        <w:rPr>
          <w:rFonts w:eastAsia="Amnesty Trade Gothic" w:cs="Arial"/>
          <w:color w:val="121212"/>
          <w:szCs w:val="18"/>
        </w:rPr>
        <w:t>reportedly held</w:t>
      </w:r>
      <w:bookmarkEnd w:id="0"/>
      <w:r w:rsidRPr="00536DD6">
        <w:rPr>
          <w:rFonts w:eastAsia="Amnesty Trade Gothic" w:cs="Arial"/>
          <w:color w:val="121212"/>
          <w:szCs w:val="18"/>
        </w:rPr>
        <w:t xml:space="preserve"> incommunicado for 48 hours and pressured to renounce his lawyer. They </w:t>
      </w:r>
      <w:r w:rsidRPr="00536DD6">
        <w:rPr>
          <w:rFonts w:eastAsia="Amnesty Trade Gothic" w:cs="Arial"/>
          <w:color w:val="000000" w:themeColor="text1"/>
          <w:szCs w:val="18"/>
        </w:rPr>
        <w:t>were denied visits by their family members and refused calls with their lawyers in the first three months of detention.</w:t>
      </w:r>
      <w:r w:rsidRPr="00536DD6">
        <w:rPr>
          <w:rFonts w:eastAsia="Amnesty Trade Gothic" w:cs="Arial"/>
          <w:color w:val="auto"/>
          <w:szCs w:val="18"/>
          <w:lang w:eastAsia="en-GB"/>
        </w:rPr>
        <w:t xml:space="preserve"> </w:t>
      </w:r>
      <w:proofErr w:type="spellStart"/>
      <w:r w:rsidRPr="00536DD6">
        <w:rPr>
          <w:rFonts w:eastAsia="Amnesty Trade Gothic" w:cs="Arial"/>
          <w:color w:val="000000" w:themeColor="text1"/>
          <w:szCs w:val="18"/>
        </w:rPr>
        <w:t>Ab</w:t>
      </w:r>
      <w:r w:rsidRPr="00536DD6">
        <w:rPr>
          <w:rFonts w:eastAsia="Amnesty Trade Gothic" w:cs="Arial"/>
          <w:color w:val="auto"/>
          <w:szCs w:val="18"/>
        </w:rPr>
        <w:t>zasMedia</w:t>
      </w:r>
      <w:proofErr w:type="spellEnd"/>
      <w:r w:rsidRPr="00536DD6">
        <w:rPr>
          <w:rFonts w:eastAsia="Amnesty Trade Gothic" w:cs="Arial"/>
          <w:color w:val="auto"/>
          <w:szCs w:val="18"/>
        </w:rPr>
        <w:t xml:space="preserve"> publications had previously </w:t>
      </w:r>
      <w:r w:rsidRPr="00536DD6">
        <w:rPr>
          <w:rFonts w:eastAsia="Amnesty Trade Gothic" w:cs="Arial"/>
          <w:szCs w:val="18"/>
        </w:rPr>
        <w:t>covered</w:t>
      </w:r>
      <w:r w:rsidRPr="00536DD6">
        <w:rPr>
          <w:rFonts w:eastAsia="Amnesty Trade Gothic" w:cs="Arial"/>
          <w:color w:val="auto"/>
          <w:szCs w:val="18"/>
        </w:rPr>
        <w:t xml:space="preserve"> alleged corrupt deals by companies connected with government officials.</w:t>
      </w:r>
      <w:r w:rsidRPr="00536DD6">
        <w:rPr>
          <w:rFonts w:eastAsia="Segoe UI" w:cs="Arial"/>
          <w:color w:val="333333"/>
          <w:szCs w:val="18"/>
        </w:rPr>
        <w:t xml:space="preserve"> </w:t>
      </w:r>
      <w:r w:rsidRPr="00536DD6">
        <w:rPr>
          <w:rFonts w:eastAsia="Amnesty Trade Gothic" w:cs="Arial"/>
          <w:color w:val="auto"/>
          <w:szCs w:val="18"/>
        </w:rPr>
        <w:t>The outlet was reportedly planning further investigation on gold mine pollution and other human rights violations prior to the arrests.</w:t>
      </w:r>
    </w:p>
    <w:p w14:paraId="037BB3B1" w14:textId="77777777" w:rsidR="000B33C0" w:rsidRPr="00536DD6" w:rsidRDefault="000B33C0" w:rsidP="000B33C0">
      <w:pPr>
        <w:widowControl/>
        <w:suppressAutoHyphens w:val="0"/>
        <w:spacing w:after="0" w:line="240" w:lineRule="auto"/>
        <w:rPr>
          <w:rFonts w:eastAsia="Amnesty Trade Gothic" w:cs="Arial"/>
          <w:color w:val="auto"/>
          <w:szCs w:val="18"/>
        </w:rPr>
      </w:pPr>
    </w:p>
    <w:p w14:paraId="3BA93457" w14:textId="77777777" w:rsidR="000B33C0" w:rsidRPr="00536DD6" w:rsidRDefault="000B33C0" w:rsidP="000B33C0">
      <w:pPr>
        <w:widowControl/>
        <w:suppressAutoHyphens w:val="0"/>
        <w:spacing w:after="0" w:line="240" w:lineRule="auto"/>
        <w:rPr>
          <w:rFonts w:eastAsia="Segoe UI" w:cs="Arial"/>
          <w:color w:val="333333"/>
          <w:szCs w:val="18"/>
        </w:rPr>
      </w:pPr>
      <w:r w:rsidRPr="00536DD6">
        <w:rPr>
          <w:rFonts w:eastAsia="Amnesty Trade Gothic" w:cs="Arial"/>
          <w:color w:val="auto"/>
          <w:szCs w:val="18"/>
        </w:rPr>
        <w:t xml:space="preserve">In December, the court remanded Aziz </w:t>
      </w:r>
      <w:proofErr w:type="spellStart"/>
      <w:r w:rsidRPr="00536DD6">
        <w:rPr>
          <w:rFonts w:eastAsia="Amnesty Trade Gothic" w:cs="Arial"/>
          <w:color w:val="auto"/>
          <w:szCs w:val="18"/>
        </w:rPr>
        <w:t>Orujov</w:t>
      </w:r>
      <w:proofErr w:type="spellEnd"/>
      <w:r w:rsidRPr="00536DD6">
        <w:rPr>
          <w:rFonts w:eastAsia="Amnesty Trade Gothic" w:cs="Arial"/>
          <w:color w:val="auto"/>
          <w:szCs w:val="18"/>
        </w:rPr>
        <w:t xml:space="preserve">, director of </w:t>
      </w:r>
      <w:proofErr w:type="spellStart"/>
      <w:r w:rsidRPr="00536DD6">
        <w:rPr>
          <w:rFonts w:eastAsia="Amnesty Trade Gothic" w:cs="Arial"/>
          <w:color w:val="auto"/>
          <w:szCs w:val="18"/>
        </w:rPr>
        <w:t>Kanal</w:t>
      </w:r>
      <w:proofErr w:type="spellEnd"/>
      <w:r w:rsidRPr="00536DD6">
        <w:rPr>
          <w:rFonts w:eastAsia="Amnesty Trade Gothic" w:cs="Arial"/>
          <w:color w:val="auto"/>
          <w:szCs w:val="18"/>
        </w:rPr>
        <w:t xml:space="preserve"> 13 and its anchor </w:t>
      </w:r>
      <w:proofErr w:type="spellStart"/>
      <w:r w:rsidRPr="00536DD6">
        <w:rPr>
          <w:rFonts w:eastAsia="Amnesty Trade Gothic" w:cs="Arial"/>
          <w:color w:val="auto"/>
          <w:szCs w:val="18"/>
        </w:rPr>
        <w:t>Shamo</w:t>
      </w:r>
      <w:proofErr w:type="spellEnd"/>
      <w:r w:rsidRPr="00536DD6">
        <w:rPr>
          <w:rFonts w:eastAsia="Amnesty Trade Gothic" w:cs="Arial"/>
          <w:color w:val="auto"/>
          <w:szCs w:val="18"/>
        </w:rPr>
        <w:t xml:space="preserve"> </w:t>
      </w:r>
      <w:proofErr w:type="spellStart"/>
      <w:r w:rsidRPr="00536DD6">
        <w:rPr>
          <w:rFonts w:eastAsia="Amnesty Trade Gothic" w:cs="Arial"/>
          <w:color w:val="auto"/>
          <w:szCs w:val="18"/>
        </w:rPr>
        <w:t>Eminov</w:t>
      </w:r>
      <w:proofErr w:type="spellEnd"/>
      <w:r w:rsidRPr="00536DD6">
        <w:rPr>
          <w:rFonts w:eastAsia="Amnesty Trade Gothic" w:cs="Arial"/>
          <w:color w:val="auto"/>
          <w:szCs w:val="18"/>
        </w:rPr>
        <w:t xml:space="preserve"> on charges of smuggling grant money (</w:t>
      </w:r>
      <w:proofErr w:type="gramStart"/>
      <w:r w:rsidRPr="00536DD6">
        <w:rPr>
          <w:rFonts w:eastAsia="Amnesty Trade Gothic" w:cs="Arial"/>
          <w:color w:val="auto"/>
          <w:szCs w:val="18"/>
        </w:rPr>
        <w:t>similar to</w:t>
      </w:r>
      <w:proofErr w:type="gramEnd"/>
      <w:r w:rsidRPr="00536DD6">
        <w:rPr>
          <w:rFonts w:eastAsia="Amnesty Trade Gothic" w:cs="Arial"/>
          <w:color w:val="auto"/>
          <w:szCs w:val="18"/>
        </w:rPr>
        <w:t xml:space="preserve"> those in the case of </w:t>
      </w:r>
      <w:proofErr w:type="spellStart"/>
      <w:r w:rsidRPr="00536DD6">
        <w:rPr>
          <w:rFonts w:eastAsia="Amnesty Trade Gothic" w:cs="Arial"/>
          <w:color w:val="auto"/>
          <w:szCs w:val="18"/>
        </w:rPr>
        <w:t>AbzasMedia</w:t>
      </w:r>
      <w:proofErr w:type="spellEnd"/>
      <w:r w:rsidRPr="00536DD6">
        <w:rPr>
          <w:rFonts w:eastAsia="Amnesty Trade Gothic" w:cs="Arial"/>
          <w:color w:val="auto"/>
          <w:szCs w:val="18"/>
        </w:rPr>
        <w:t xml:space="preserve">). The court also ordered to block online access to </w:t>
      </w:r>
      <w:hyperlink r:id="rId8" w:history="1">
        <w:proofErr w:type="spellStart"/>
        <w:r w:rsidRPr="00536DD6">
          <w:rPr>
            <w:rStyle w:val="Hyperlink"/>
            <w:rFonts w:eastAsia="Amnesty Trade Gothic" w:cs="Arial"/>
            <w:szCs w:val="18"/>
          </w:rPr>
          <w:t>Kanal</w:t>
        </w:r>
        <w:proofErr w:type="spellEnd"/>
        <w:r w:rsidRPr="00536DD6">
          <w:rPr>
            <w:rStyle w:val="Hyperlink"/>
            <w:rFonts w:eastAsia="Amnesty Trade Gothic" w:cs="Arial"/>
            <w:szCs w:val="18"/>
          </w:rPr>
          <w:t xml:space="preserve"> 13</w:t>
        </w:r>
      </w:hyperlink>
      <w:r w:rsidRPr="00536DD6">
        <w:rPr>
          <w:rStyle w:val="Hyperlink"/>
          <w:rFonts w:eastAsia="Amnesty Trade Gothic" w:cs="Arial"/>
          <w:szCs w:val="18"/>
        </w:rPr>
        <w:t>,</w:t>
      </w:r>
      <w:r w:rsidRPr="00536DD6">
        <w:rPr>
          <w:rFonts w:eastAsia="Amnesty Trade Gothic" w:cs="Arial"/>
          <w:color w:val="auto"/>
          <w:szCs w:val="18"/>
        </w:rPr>
        <w:t xml:space="preserve"> which had given platform to political opposition and dissenting voices and covered various human rights issues.</w:t>
      </w:r>
    </w:p>
    <w:p w14:paraId="6549B96E" w14:textId="77777777" w:rsidR="000B33C0" w:rsidRPr="00536DD6" w:rsidRDefault="000B33C0" w:rsidP="000B33C0">
      <w:pPr>
        <w:widowControl/>
        <w:spacing w:after="0" w:line="240" w:lineRule="auto"/>
        <w:rPr>
          <w:rFonts w:eastAsia="Segoe UI" w:cs="Arial"/>
          <w:color w:val="333333"/>
          <w:szCs w:val="18"/>
        </w:rPr>
      </w:pPr>
    </w:p>
    <w:p w14:paraId="585BAA45" w14:textId="77777777" w:rsidR="000B33C0" w:rsidRPr="00536DD6" w:rsidRDefault="000B33C0" w:rsidP="000B33C0">
      <w:pPr>
        <w:widowControl/>
        <w:spacing w:after="0" w:line="240" w:lineRule="auto"/>
        <w:rPr>
          <w:rFonts w:eastAsia="Amnesty Trade Gothic" w:cs="Arial"/>
          <w:color w:val="auto"/>
          <w:szCs w:val="18"/>
        </w:rPr>
      </w:pPr>
      <w:r w:rsidRPr="00536DD6">
        <w:rPr>
          <w:rFonts w:eastAsia="Amnesty Trade Gothic" w:cs="Arial"/>
          <w:color w:val="auto"/>
          <w:szCs w:val="18"/>
        </w:rPr>
        <w:t xml:space="preserve">Simultaneously, the authorities also arrested at least three journalists covering corruption and human rights issues on charges of extortion (Article 182). They include Teymur Karimov, reporter and director of online news outlet Kanal11; Arshad Ibrahimov, the head of the news website </w:t>
      </w:r>
      <w:hyperlink r:id="rId9" w:history="1">
        <w:r w:rsidRPr="00536DD6">
          <w:rPr>
            <w:rStyle w:val="Hyperlink"/>
            <w:rFonts w:eastAsia="Amnesty Trade Gothic" w:cs="Arial"/>
            <w:i/>
            <w:iCs/>
            <w:color w:val="auto"/>
            <w:szCs w:val="18"/>
          </w:rPr>
          <w:t>Dunyaninsesi</w:t>
        </w:r>
      </w:hyperlink>
      <w:r w:rsidRPr="00536DD6">
        <w:rPr>
          <w:rFonts w:eastAsia="Amnesty Trade Gothic" w:cs="Arial"/>
          <w:i/>
          <w:iCs/>
          <w:color w:val="auto"/>
          <w:szCs w:val="18"/>
        </w:rPr>
        <w:t xml:space="preserve">.az </w:t>
      </w:r>
      <w:r w:rsidRPr="00536DD6">
        <w:rPr>
          <w:rFonts w:eastAsia="Amnesty Trade Gothic" w:cs="Arial"/>
          <w:color w:val="auto"/>
          <w:szCs w:val="18"/>
        </w:rPr>
        <w:t xml:space="preserve">operating in Ganja, and Ibrahim </w:t>
      </w:r>
      <w:proofErr w:type="spellStart"/>
      <w:r w:rsidRPr="00536DD6">
        <w:rPr>
          <w:rFonts w:eastAsia="Amnesty Trade Gothic" w:cs="Arial"/>
          <w:color w:val="auto"/>
          <w:szCs w:val="18"/>
        </w:rPr>
        <w:t>Humbatov</w:t>
      </w:r>
      <w:proofErr w:type="spellEnd"/>
      <w:r w:rsidRPr="00536DD6">
        <w:rPr>
          <w:rFonts w:eastAsia="Amnesty Trade Gothic" w:cs="Arial"/>
          <w:color w:val="auto"/>
          <w:szCs w:val="18"/>
        </w:rPr>
        <w:t xml:space="preserve"> of </w:t>
      </w:r>
      <w:r w:rsidRPr="00536DD6">
        <w:rPr>
          <w:rFonts w:cs="Arial"/>
          <w:i/>
          <w:iCs/>
          <w:szCs w:val="18"/>
        </w:rPr>
        <w:t>Azerinfo.az.</w:t>
      </w:r>
    </w:p>
    <w:p w14:paraId="4F9FF5D4" w14:textId="77777777" w:rsidR="000B33C0" w:rsidRPr="00536DD6" w:rsidRDefault="000B33C0" w:rsidP="000B33C0">
      <w:pPr>
        <w:widowControl/>
        <w:spacing w:after="0" w:line="240" w:lineRule="auto"/>
        <w:rPr>
          <w:rFonts w:eastAsia="Amnesty Trade Gothic" w:cs="Arial"/>
          <w:color w:val="auto"/>
          <w:szCs w:val="18"/>
        </w:rPr>
      </w:pPr>
    </w:p>
    <w:p w14:paraId="46A69AE9" w14:textId="77777777" w:rsidR="000B33C0" w:rsidRPr="00536DD6" w:rsidRDefault="000B33C0" w:rsidP="000B33C0">
      <w:pPr>
        <w:widowControl/>
        <w:spacing w:after="0" w:line="240" w:lineRule="auto"/>
        <w:rPr>
          <w:rFonts w:eastAsia="Amnesty Trade Gothic" w:cs="Arial"/>
          <w:color w:val="1D1D1D"/>
          <w:szCs w:val="18"/>
        </w:rPr>
      </w:pPr>
      <w:r w:rsidRPr="00536DD6">
        <w:rPr>
          <w:rFonts w:eastAsia="Amnesty Trade Gothic" w:cs="Arial"/>
          <w:color w:val="auto"/>
          <w:szCs w:val="18"/>
          <w:lang w:eastAsia="en-GB"/>
        </w:rPr>
        <w:t xml:space="preserve">On 7 March 2024, police </w:t>
      </w:r>
      <w:hyperlink r:id="rId10" w:history="1">
        <w:r w:rsidRPr="00536DD6">
          <w:rPr>
            <w:rStyle w:val="Hyperlink"/>
            <w:rFonts w:eastAsia="Amnesty Trade Gothic" w:cs="Arial"/>
            <w:szCs w:val="18"/>
            <w:lang w:eastAsia="en-GB"/>
          </w:rPr>
          <w:t>raided</w:t>
        </w:r>
      </w:hyperlink>
      <w:r w:rsidRPr="00536DD6">
        <w:rPr>
          <w:rFonts w:eastAsia="Amnesty Trade Gothic" w:cs="Arial"/>
          <w:color w:val="auto"/>
          <w:szCs w:val="18"/>
          <w:lang w:eastAsia="en-GB"/>
        </w:rPr>
        <w:t xml:space="preserve"> one of the last remaining.  independent news channels, </w:t>
      </w:r>
      <w:proofErr w:type="spellStart"/>
      <w:r w:rsidRPr="00536DD6">
        <w:rPr>
          <w:rFonts w:eastAsia="Amnesty Trade Gothic" w:cs="Arial"/>
          <w:color w:val="auto"/>
          <w:szCs w:val="18"/>
          <w:lang w:eastAsia="en-GB"/>
        </w:rPr>
        <w:t>Toplum</w:t>
      </w:r>
      <w:proofErr w:type="spellEnd"/>
      <w:r w:rsidRPr="00536DD6">
        <w:rPr>
          <w:rFonts w:eastAsia="Amnesty Trade Gothic" w:cs="Arial"/>
          <w:color w:val="auto"/>
          <w:szCs w:val="18"/>
          <w:lang w:eastAsia="en-GB"/>
        </w:rPr>
        <w:t xml:space="preserve"> TV</w:t>
      </w:r>
      <w:r w:rsidRPr="00536DD6">
        <w:rPr>
          <w:rFonts w:eastAsia="Amnesty Trade Gothic" w:cs="Arial"/>
          <w:color w:val="000000" w:themeColor="text1"/>
          <w:szCs w:val="18"/>
        </w:rPr>
        <w:t xml:space="preserve">, its partner organization, the Institute of Democratic Initiatives, and the Platform for the Third Republic, an opposition group detained about a dozen journalists and activists. </w:t>
      </w:r>
      <w:proofErr w:type="spellStart"/>
      <w:r w:rsidRPr="00536DD6">
        <w:rPr>
          <w:rFonts w:eastAsia="Amnesty Trade Gothic" w:cs="Arial"/>
          <w:color w:val="000000" w:themeColor="text1"/>
          <w:szCs w:val="18"/>
        </w:rPr>
        <w:t>Toplum</w:t>
      </w:r>
      <w:proofErr w:type="spellEnd"/>
      <w:r w:rsidRPr="00536DD6">
        <w:rPr>
          <w:rFonts w:eastAsia="Amnesty Trade Gothic" w:cs="Arial"/>
          <w:color w:val="000000" w:themeColor="text1"/>
          <w:szCs w:val="18"/>
        </w:rPr>
        <w:t xml:space="preserve"> TV founder </w:t>
      </w:r>
      <w:proofErr w:type="spellStart"/>
      <w:r w:rsidRPr="00536DD6">
        <w:rPr>
          <w:rFonts w:eastAsia="Amnesty Trade Gothic" w:cs="Arial"/>
          <w:color w:val="1D1D1D"/>
          <w:szCs w:val="18"/>
        </w:rPr>
        <w:t>Alasgar</w:t>
      </w:r>
      <w:proofErr w:type="spellEnd"/>
      <w:r w:rsidRPr="00536DD6">
        <w:rPr>
          <w:rFonts w:eastAsia="Amnesty Trade Gothic" w:cs="Arial"/>
          <w:color w:val="1D1D1D"/>
          <w:szCs w:val="18"/>
        </w:rPr>
        <w:t xml:space="preserve"> Mammadli and journalists </w:t>
      </w:r>
      <w:proofErr w:type="spellStart"/>
      <w:r w:rsidRPr="00536DD6">
        <w:rPr>
          <w:rFonts w:eastAsia="Amnesty Trade Gothic" w:cs="Arial"/>
          <w:color w:val="1D1D1D"/>
          <w:szCs w:val="18"/>
        </w:rPr>
        <w:t>Mushfig</w:t>
      </w:r>
      <w:proofErr w:type="spellEnd"/>
      <w:r w:rsidRPr="00536DD6">
        <w:rPr>
          <w:rFonts w:eastAsia="Amnesty Trade Gothic" w:cs="Arial"/>
          <w:color w:val="1D1D1D"/>
          <w:szCs w:val="18"/>
        </w:rPr>
        <w:t xml:space="preserve"> Jabbar remain in detention on accusations of smuggling money, while others arrested have been released pending trials.</w:t>
      </w:r>
    </w:p>
    <w:p w14:paraId="0091AEC5" w14:textId="77777777" w:rsidR="000B33C0" w:rsidRPr="00536DD6" w:rsidRDefault="000B33C0" w:rsidP="000B33C0">
      <w:pPr>
        <w:widowControl/>
        <w:spacing w:after="0" w:line="240" w:lineRule="auto"/>
        <w:rPr>
          <w:rFonts w:eastAsia="Amnesty Trade Gothic" w:cs="Arial"/>
          <w:color w:val="1D1D1D"/>
          <w:szCs w:val="18"/>
        </w:rPr>
      </w:pPr>
    </w:p>
    <w:p w14:paraId="6FEA7209" w14:textId="77777777" w:rsidR="000B33C0" w:rsidRPr="00536DD6" w:rsidRDefault="000B33C0" w:rsidP="000B33C0">
      <w:pPr>
        <w:widowControl/>
        <w:spacing w:after="0" w:line="240" w:lineRule="auto"/>
        <w:rPr>
          <w:rFonts w:eastAsia="Amnesty Trade Gothic" w:cs="Arial"/>
          <w:szCs w:val="18"/>
        </w:rPr>
      </w:pPr>
      <w:r w:rsidRPr="00536DD6">
        <w:rPr>
          <w:rFonts w:eastAsia="Amnesty Trade Gothic" w:cs="Arial"/>
          <w:szCs w:val="18"/>
        </w:rPr>
        <w:t>In recent years, Azerbaijan adopted restrictive amendments regulating the work of media and non-governmental organizations to lay down ground for legal action and prosecution. The new media law adopted in 2022 imposes arbitrary barriers for media organizations to register and obtain funding. Most critical outlets and journalists are denied registration on arbitrary grounds. As a result, they are either forced to cease operations or become vulnerable to prosecution if they continue their work or accept financial contributions of grant money.</w:t>
      </w:r>
    </w:p>
    <w:p w14:paraId="1025C580" w14:textId="77777777" w:rsidR="000B33C0" w:rsidRPr="003C5118" w:rsidRDefault="000B33C0" w:rsidP="000B33C0">
      <w:pPr>
        <w:widowControl/>
        <w:spacing w:after="0" w:line="240" w:lineRule="auto"/>
        <w:rPr>
          <w:rFonts w:ascii="Arial" w:eastAsiaTheme="minorEastAsia" w:hAnsi="Arial" w:cs="Arial"/>
          <w:color w:val="000000" w:themeColor="text1"/>
          <w:szCs w:val="18"/>
        </w:rPr>
      </w:pPr>
    </w:p>
    <w:p w14:paraId="141672AE" w14:textId="77777777" w:rsidR="000B33C0" w:rsidRPr="003C5118" w:rsidRDefault="000B33C0" w:rsidP="000B33C0">
      <w:pPr>
        <w:widowControl/>
        <w:suppressAutoHyphens w:val="0"/>
        <w:spacing w:after="0" w:line="240" w:lineRule="auto"/>
        <w:rPr>
          <w:rFonts w:ascii="Arial" w:hAnsi="Arial" w:cs="Arial"/>
          <w:b/>
          <w:bCs/>
          <w:szCs w:val="18"/>
        </w:rPr>
      </w:pPr>
    </w:p>
    <w:p w14:paraId="4A91DB6B" w14:textId="77777777" w:rsidR="00DF1C88" w:rsidRPr="008F0446" w:rsidRDefault="00DF1C88" w:rsidP="00DF1C88">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Azeri, English, Russian</w:t>
      </w:r>
    </w:p>
    <w:p w14:paraId="589B7C33" w14:textId="77777777" w:rsidR="00DF1C88" w:rsidRPr="008F0446" w:rsidRDefault="00DF1C88" w:rsidP="00DF1C88">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FF892AF" w14:textId="77777777" w:rsidR="00DF1C88" w:rsidRPr="008F0446" w:rsidRDefault="00DF1C88" w:rsidP="00DF1C88">
      <w:pPr>
        <w:spacing w:after="0" w:line="240" w:lineRule="auto"/>
        <w:rPr>
          <w:rFonts w:ascii="Arial" w:hAnsi="Arial" w:cs="Arial"/>
          <w:color w:val="0070C0"/>
          <w:sz w:val="20"/>
          <w:szCs w:val="20"/>
        </w:rPr>
      </w:pPr>
    </w:p>
    <w:p w14:paraId="5E201B77" w14:textId="77777777" w:rsidR="00DF1C88" w:rsidRDefault="00DF1C88" w:rsidP="00DF1C88">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20</w:t>
      </w:r>
      <w:r w:rsidRPr="0082127B">
        <w:rPr>
          <w:rFonts w:ascii="Arial" w:hAnsi="Arial" w:cs="Arial"/>
          <w:sz w:val="20"/>
          <w:szCs w:val="20"/>
        </w:rPr>
        <w:t xml:space="preserve"> </w:t>
      </w:r>
      <w:r>
        <w:rPr>
          <w:rFonts w:ascii="Arial" w:hAnsi="Arial" w:cs="Arial"/>
          <w:sz w:val="20"/>
          <w:szCs w:val="20"/>
        </w:rPr>
        <w:t>June</w:t>
      </w:r>
      <w:r w:rsidRPr="0082127B">
        <w:rPr>
          <w:rFonts w:ascii="Arial" w:hAnsi="Arial" w:cs="Arial"/>
          <w:sz w:val="20"/>
          <w:szCs w:val="20"/>
        </w:rPr>
        <w:t xml:space="preserve"> 20</w:t>
      </w:r>
      <w:r>
        <w:rPr>
          <w:rFonts w:ascii="Arial" w:hAnsi="Arial" w:cs="Arial"/>
          <w:sz w:val="20"/>
          <w:szCs w:val="20"/>
        </w:rPr>
        <w:t>24</w:t>
      </w:r>
      <w:r w:rsidRPr="0082127B">
        <w:rPr>
          <w:rFonts w:ascii="Arial" w:hAnsi="Arial" w:cs="Arial"/>
          <w:sz w:val="20"/>
          <w:szCs w:val="20"/>
        </w:rPr>
        <w:t xml:space="preserve"> </w:t>
      </w:r>
    </w:p>
    <w:p w14:paraId="10CA808C" w14:textId="77777777" w:rsidR="00DF1C88" w:rsidRPr="008F0446" w:rsidRDefault="00DF1C88" w:rsidP="00DF1C88">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3B225F1" w14:textId="77777777" w:rsidR="00DF1C88" w:rsidRPr="008F0446" w:rsidRDefault="00DF1C88" w:rsidP="00DF1C88">
      <w:pPr>
        <w:spacing w:after="0" w:line="240" w:lineRule="auto"/>
        <w:rPr>
          <w:rFonts w:ascii="Arial" w:hAnsi="Arial" w:cs="Arial"/>
          <w:b/>
          <w:sz w:val="20"/>
          <w:szCs w:val="20"/>
        </w:rPr>
      </w:pPr>
    </w:p>
    <w:p w14:paraId="24667967" w14:textId="47B33050" w:rsidR="00DF1C88" w:rsidRPr="00293885" w:rsidRDefault="00DF1C88" w:rsidP="00DF1C88">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proofErr w:type="spellStart"/>
      <w:r w:rsidR="00671698">
        <w:rPr>
          <w:rFonts w:ascii="Arial" w:hAnsi="Arial" w:cs="Arial"/>
          <w:b/>
          <w:sz w:val="20"/>
          <w:szCs w:val="20"/>
        </w:rPr>
        <w:t>Ulvi</w:t>
      </w:r>
      <w:proofErr w:type="spellEnd"/>
      <w:r w:rsidR="00671698">
        <w:rPr>
          <w:rFonts w:ascii="Arial" w:hAnsi="Arial" w:cs="Arial"/>
          <w:b/>
          <w:sz w:val="20"/>
          <w:szCs w:val="20"/>
        </w:rPr>
        <w:t xml:space="preserve"> </w:t>
      </w:r>
      <w:proofErr w:type="spellStart"/>
      <w:r w:rsidR="00671698">
        <w:rPr>
          <w:rFonts w:ascii="Arial" w:hAnsi="Arial" w:cs="Arial"/>
          <w:b/>
          <w:sz w:val="20"/>
          <w:szCs w:val="20"/>
        </w:rPr>
        <w:t>Hasanli</w:t>
      </w:r>
      <w:proofErr w:type="spellEnd"/>
      <w:r w:rsidRPr="0082127B">
        <w:rPr>
          <w:rFonts w:ascii="Arial" w:hAnsi="Arial" w:cs="Arial"/>
          <w:b/>
          <w:sz w:val="20"/>
          <w:szCs w:val="20"/>
        </w:rPr>
        <w:t xml:space="preserve"> </w:t>
      </w:r>
      <w:r w:rsidRPr="0082127B">
        <w:rPr>
          <w:rFonts w:ascii="Arial" w:hAnsi="Arial" w:cs="Arial"/>
          <w:sz w:val="20"/>
          <w:szCs w:val="20"/>
        </w:rPr>
        <w:t>(</w:t>
      </w:r>
      <w:r w:rsidR="00671698">
        <w:rPr>
          <w:rFonts w:ascii="Arial" w:hAnsi="Arial" w:cs="Arial"/>
          <w:sz w:val="20"/>
          <w:szCs w:val="20"/>
        </w:rPr>
        <w:t>He/him</w:t>
      </w:r>
      <w:r w:rsidRPr="0082127B">
        <w:rPr>
          <w:rFonts w:ascii="Arial" w:hAnsi="Arial" w:cs="Arial"/>
          <w:sz w:val="20"/>
          <w:szCs w:val="20"/>
        </w:rPr>
        <w:t>)</w:t>
      </w:r>
    </w:p>
    <w:p w14:paraId="0A4C18A6" w14:textId="77777777" w:rsidR="00DF1C88" w:rsidRPr="008F0446" w:rsidRDefault="00DF1C88" w:rsidP="00DF1C88">
      <w:pPr>
        <w:spacing w:after="0" w:line="240" w:lineRule="auto"/>
        <w:rPr>
          <w:rFonts w:ascii="Arial" w:hAnsi="Arial" w:cs="Arial"/>
          <w:b/>
          <w:sz w:val="20"/>
          <w:szCs w:val="20"/>
        </w:rPr>
      </w:pPr>
    </w:p>
    <w:p w14:paraId="245A3C92" w14:textId="77777777" w:rsidR="00DF1C88" w:rsidRPr="00293885" w:rsidRDefault="00DF1C88" w:rsidP="00DF1C88">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Pr>
          <w:rFonts w:ascii="Arial" w:hAnsi="Arial" w:cs="Arial"/>
          <w:sz w:val="20"/>
          <w:szCs w:val="20"/>
        </w:rPr>
        <w:t>N/A</w:t>
      </w:r>
    </w:p>
    <w:p w14:paraId="17E32813" w14:textId="6E2B9CC1" w:rsidR="00151823" w:rsidRDefault="00151823" w:rsidP="0059665A">
      <w:pPr>
        <w:spacing w:after="0" w:line="240" w:lineRule="auto"/>
      </w:pPr>
    </w:p>
    <w:sectPr w:rsidR="00151823"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282" w14:textId="77777777" w:rsidR="006D5942" w:rsidRDefault="006D5942">
      <w:r>
        <w:separator/>
      </w:r>
    </w:p>
  </w:endnote>
  <w:endnote w:type="continuationSeparator" w:id="0">
    <w:p w14:paraId="1F502A7E" w14:textId="77777777" w:rsidR="006D5942" w:rsidRDefault="006D5942">
      <w:r>
        <w:continuationSeparator/>
      </w:r>
    </w:p>
  </w:endnote>
  <w:endnote w:type="continuationNotice" w:id="1">
    <w:p w14:paraId="43F35DA4" w14:textId="77777777" w:rsidR="006D5942" w:rsidRDefault="006D5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8C76" w14:textId="77777777" w:rsidR="006D5942" w:rsidRDefault="006D5942">
      <w:r>
        <w:separator/>
      </w:r>
    </w:p>
  </w:footnote>
  <w:footnote w:type="continuationSeparator" w:id="0">
    <w:p w14:paraId="76F283CD" w14:textId="77777777" w:rsidR="006D5942" w:rsidRDefault="006D5942">
      <w:r>
        <w:continuationSeparator/>
      </w:r>
    </w:p>
  </w:footnote>
  <w:footnote w:type="continuationNotice" w:id="1">
    <w:p w14:paraId="212E0BFB" w14:textId="77777777" w:rsidR="006D5942" w:rsidRDefault="006D5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D12E45" w:rsidR="00355617" w:rsidRPr="00FA5108" w:rsidRDefault="00100C70" w:rsidP="0082127B">
    <w:pPr>
      <w:tabs>
        <w:tab w:val="left" w:pos="6060"/>
        <w:tab w:val="right" w:pos="10203"/>
      </w:tabs>
      <w:spacing w:after="0"/>
      <w:rPr>
        <w:sz w:val="16"/>
        <w:szCs w:val="16"/>
      </w:rPr>
    </w:pPr>
    <w:r w:rsidRPr="00FA5108">
      <w:rPr>
        <w:sz w:val="16"/>
        <w:szCs w:val="16"/>
      </w:rPr>
      <w:t xml:space="preserve">First </w:t>
    </w:r>
    <w:r w:rsidR="007A3AEA" w:rsidRPr="00FA5108">
      <w:rPr>
        <w:sz w:val="16"/>
        <w:szCs w:val="16"/>
      </w:rPr>
      <w:t>UA:</w:t>
    </w:r>
    <w:r w:rsidR="00FA5108">
      <w:rPr>
        <w:sz w:val="16"/>
        <w:szCs w:val="16"/>
      </w:rPr>
      <w:t xml:space="preserve"> 31/24 </w:t>
    </w:r>
    <w:r w:rsidR="007A3AEA" w:rsidRPr="00FA5108">
      <w:rPr>
        <w:sz w:val="16"/>
        <w:szCs w:val="16"/>
      </w:rPr>
      <w:t xml:space="preserve">  </w:t>
    </w:r>
    <w:r w:rsidR="004800BE">
      <w:rPr>
        <w:sz w:val="16"/>
        <w:szCs w:val="16"/>
      </w:rPr>
      <w:t xml:space="preserve">Index: </w:t>
    </w:r>
    <w:r w:rsidR="004800BE" w:rsidRPr="004A12B8">
      <w:rPr>
        <w:sz w:val="16"/>
        <w:szCs w:val="16"/>
      </w:rPr>
      <w:t>EUR 55/7946/2024</w:t>
    </w:r>
    <w:r w:rsidR="004800BE">
      <w:rPr>
        <w:rFonts w:ascii="Roboto" w:hAnsi="Roboto"/>
        <w:color w:val="1F1F1F"/>
        <w:szCs w:val="18"/>
        <w:shd w:val="clear" w:color="auto" w:fill="FFFFFF"/>
      </w:rPr>
      <w:t xml:space="preserve"> </w:t>
    </w:r>
    <w:r w:rsidR="004800BE">
      <w:rPr>
        <w:sz w:val="16"/>
        <w:szCs w:val="16"/>
      </w:rPr>
      <w:t>Azerbaijan</w:t>
    </w:r>
    <w:r w:rsidR="007A3AEA" w:rsidRPr="00FA5108">
      <w:rPr>
        <w:sz w:val="16"/>
        <w:szCs w:val="16"/>
      </w:rPr>
      <w:tab/>
    </w:r>
    <w:r w:rsidR="0082127B" w:rsidRPr="00FA5108">
      <w:rPr>
        <w:sz w:val="16"/>
        <w:szCs w:val="16"/>
      </w:rPr>
      <w:tab/>
    </w:r>
    <w:r w:rsidR="007A3AEA" w:rsidRPr="00FA5108">
      <w:rPr>
        <w:sz w:val="16"/>
        <w:szCs w:val="16"/>
      </w:rPr>
      <w:t>Date:</w:t>
    </w:r>
    <w:r w:rsidR="004800BE">
      <w:rPr>
        <w:sz w:val="16"/>
        <w:szCs w:val="16"/>
      </w:rPr>
      <w:t xml:space="preserve"> 9</w:t>
    </w:r>
    <w:r w:rsidR="007A3AEA" w:rsidRPr="00FA5108">
      <w:rPr>
        <w:sz w:val="16"/>
        <w:szCs w:val="16"/>
      </w:rPr>
      <w:t xml:space="preserve"> </w:t>
    </w:r>
    <w:r w:rsidR="000B33C0" w:rsidRPr="00FA5108">
      <w:rPr>
        <w:sz w:val="16"/>
        <w:szCs w:val="16"/>
      </w:rPr>
      <w:t>May 2024</w:t>
    </w:r>
  </w:p>
  <w:p w14:paraId="76F9B49C" w14:textId="77777777" w:rsidR="007A3AEA" w:rsidRPr="00FA5108"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361578">
    <w:abstractNumId w:val="0"/>
  </w:num>
  <w:num w:numId="2" w16cid:durableId="1775900056">
    <w:abstractNumId w:val="20"/>
  </w:num>
  <w:num w:numId="3" w16cid:durableId="594172276">
    <w:abstractNumId w:val="19"/>
  </w:num>
  <w:num w:numId="4" w16cid:durableId="59645369">
    <w:abstractNumId w:val="9"/>
  </w:num>
  <w:num w:numId="5" w16cid:durableId="1225141481">
    <w:abstractNumId w:val="3"/>
  </w:num>
  <w:num w:numId="6" w16cid:durableId="120923562">
    <w:abstractNumId w:val="18"/>
  </w:num>
  <w:num w:numId="7" w16cid:durableId="1056661205">
    <w:abstractNumId w:val="16"/>
  </w:num>
  <w:num w:numId="8" w16cid:durableId="466555449">
    <w:abstractNumId w:val="8"/>
  </w:num>
  <w:num w:numId="9" w16cid:durableId="182861455">
    <w:abstractNumId w:val="7"/>
  </w:num>
  <w:num w:numId="10" w16cid:durableId="59865437">
    <w:abstractNumId w:val="12"/>
  </w:num>
  <w:num w:numId="11" w16cid:durableId="441728391">
    <w:abstractNumId w:val="5"/>
  </w:num>
  <w:num w:numId="12" w16cid:durableId="1541625156">
    <w:abstractNumId w:val="13"/>
  </w:num>
  <w:num w:numId="13" w16cid:durableId="257446684">
    <w:abstractNumId w:val="14"/>
  </w:num>
  <w:num w:numId="14" w16cid:durableId="80611653">
    <w:abstractNumId w:val="1"/>
  </w:num>
  <w:num w:numId="15" w16cid:durableId="600260092">
    <w:abstractNumId w:val="17"/>
  </w:num>
  <w:num w:numId="16" w16cid:durableId="974994243">
    <w:abstractNumId w:val="10"/>
  </w:num>
  <w:num w:numId="17" w16cid:durableId="1280842993">
    <w:abstractNumId w:val="11"/>
  </w:num>
  <w:num w:numId="18" w16cid:durableId="1190799121">
    <w:abstractNumId w:val="4"/>
  </w:num>
  <w:num w:numId="19" w16cid:durableId="1376855415">
    <w:abstractNumId w:val="6"/>
  </w:num>
  <w:num w:numId="20" w16cid:durableId="579829501">
    <w:abstractNumId w:val="15"/>
  </w:num>
  <w:num w:numId="21" w16cid:durableId="1842815298">
    <w:abstractNumId w:val="2"/>
  </w:num>
  <w:num w:numId="22" w16cid:durableId="122541428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041"/>
    <w:rsid w:val="00001383"/>
    <w:rsid w:val="00002DA7"/>
    <w:rsid w:val="00004D79"/>
    <w:rsid w:val="000058B2"/>
    <w:rsid w:val="00006629"/>
    <w:rsid w:val="00007720"/>
    <w:rsid w:val="00012908"/>
    <w:rsid w:val="00013041"/>
    <w:rsid w:val="00013CDD"/>
    <w:rsid w:val="00014606"/>
    <w:rsid w:val="0002386F"/>
    <w:rsid w:val="00032ABB"/>
    <w:rsid w:val="00037B08"/>
    <w:rsid w:val="00042FFD"/>
    <w:rsid w:val="0004490A"/>
    <w:rsid w:val="000572BB"/>
    <w:rsid w:val="00057A7E"/>
    <w:rsid w:val="00061390"/>
    <w:rsid w:val="00067F95"/>
    <w:rsid w:val="00076037"/>
    <w:rsid w:val="0007758F"/>
    <w:rsid w:val="00083462"/>
    <w:rsid w:val="000867BF"/>
    <w:rsid w:val="00087E2B"/>
    <w:rsid w:val="0009130D"/>
    <w:rsid w:val="00092DFA"/>
    <w:rsid w:val="000957C5"/>
    <w:rsid w:val="000A0D04"/>
    <w:rsid w:val="000A10D0"/>
    <w:rsid w:val="000A1F14"/>
    <w:rsid w:val="000A3025"/>
    <w:rsid w:val="000B02B4"/>
    <w:rsid w:val="000B33C0"/>
    <w:rsid w:val="000B4A38"/>
    <w:rsid w:val="000B7819"/>
    <w:rsid w:val="000C2A0D"/>
    <w:rsid w:val="000C40AC"/>
    <w:rsid w:val="000C6196"/>
    <w:rsid w:val="000D0ABB"/>
    <w:rsid w:val="000D16DF"/>
    <w:rsid w:val="000D70C1"/>
    <w:rsid w:val="000E0D61"/>
    <w:rsid w:val="000E57D4"/>
    <w:rsid w:val="000F3012"/>
    <w:rsid w:val="00100792"/>
    <w:rsid w:val="00100C70"/>
    <w:rsid w:val="00100FE4"/>
    <w:rsid w:val="00101E57"/>
    <w:rsid w:val="0010425E"/>
    <w:rsid w:val="00106837"/>
    <w:rsid w:val="00106D61"/>
    <w:rsid w:val="0010704F"/>
    <w:rsid w:val="0010705C"/>
    <w:rsid w:val="00111248"/>
    <w:rsid w:val="00114556"/>
    <w:rsid w:val="0012544D"/>
    <w:rsid w:val="00126D28"/>
    <w:rsid w:val="001300C3"/>
    <w:rsid w:val="0013030A"/>
    <w:rsid w:val="00130B8A"/>
    <w:rsid w:val="0014617E"/>
    <w:rsid w:val="00151823"/>
    <w:rsid w:val="001526C3"/>
    <w:rsid w:val="001561F4"/>
    <w:rsid w:val="0016000B"/>
    <w:rsid w:val="0016118D"/>
    <w:rsid w:val="001648DB"/>
    <w:rsid w:val="00174398"/>
    <w:rsid w:val="00174519"/>
    <w:rsid w:val="00176678"/>
    <w:rsid w:val="001773D1"/>
    <w:rsid w:val="00177779"/>
    <w:rsid w:val="00182129"/>
    <w:rsid w:val="00182F54"/>
    <w:rsid w:val="00185A53"/>
    <w:rsid w:val="001900AB"/>
    <w:rsid w:val="0019118D"/>
    <w:rsid w:val="001916D8"/>
    <w:rsid w:val="0019481C"/>
    <w:rsid w:val="00194CD5"/>
    <w:rsid w:val="001A4553"/>
    <w:rsid w:val="001A468F"/>
    <w:rsid w:val="001A635D"/>
    <w:rsid w:val="001A6AC9"/>
    <w:rsid w:val="001B405D"/>
    <w:rsid w:val="001B7582"/>
    <w:rsid w:val="001C21C5"/>
    <w:rsid w:val="001D3389"/>
    <w:rsid w:val="001D52A5"/>
    <w:rsid w:val="001E2045"/>
    <w:rsid w:val="001F1472"/>
    <w:rsid w:val="00201189"/>
    <w:rsid w:val="002036C0"/>
    <w:rsid w:val="00207E23"/>
    <w:rsid w:val="002134C0"/>
    <w:rsid w:val="00215C3E"/>
    <w:rsid w:val="00215E33"/>
    <w:rsid w:val="00217631"/>
    <w:rsid w:val="00222181"/>
    <w:rsid w:val="00223E07"/>
    <w:rsid w:val="00225A11"/>
    <w:rsid w:val="00235A6E"/>
    <w:rsid w:val="002558A2"/>
    <w:rsid w:val="002558D7"/>
    <w:rsid w:val="0025792F"/>
    <w:rsid w:val="00261CC7"/>
    <w:rsid w:val="00262159"/>
    <w:rsid w:val="002625E8"/>
    <w:rsid w:val="0026494E"/>
    <w:rsid w:val="002665C3"/>
    <w:rsid w:val="00267383"/>
    <w:rsid w:val="002703E7"/>
    <w:rsid w:val="002709C3"/>
    <w:rsid w:val="00272875"/>
    <w:rsid w:val="002739C9"/>
    <w:rsid w:val="00273E9A"/>
    <w:rsid w:val="0027545B"/>
    <w:rsid w:val="00292CB3"/>
    <w:rsid w:val="00292F57"/>
    <w:rsid w:val="002A23AA"/>
    <w:rsid w:val="002A2F36"/>
    <w:rsid w:val="002A49E3"/>
    <w:rsid w:val="002B2E9B"/>
    <w:rsid w:val="002B3C58"/>
    <w:rsid w:val="002B5A5E"/>
    <w:rsid w:val="002B64FE"/>
    <w:rsid w:val="002B7C87"/>
    <w:rsid w:val="002C06A6"/>
    <w:rsid w:val="002C356C"/>
    <w:rsid w:val="002C5FE4"/>
    <w:rsid w:val="002C7F1F"/>
    <w:rsid w:val="002D472E"/>
    <w:rsid w:val="002D48CD"/>
    <w:rsid w:val="002D5454"/>
    <w:rsid w:val="002D7B6A"/>
    <w:rsid w:val="002E005F"/>
    <w:rsid w:val="002E2631"/>
    <w:rsid w:val="002E3658"/>
    <w:rsid w:val="002F1402"/>
    <w:rsid w:val="002F16A5"/>
    <w:rsid w:val="002F3C80"/>
    <w:rsid w:val="002F43B6"/>
    <w:rsid w:val="002F44EC"/>
    <w:rsid w:val="002F6B1D"/>
    <w:rsid w:val="0030236B"/>
    <w:rsid w:val="0031230A"/>
    <w:rsid w:val="00313E8B"/>
    <w:rsid w:val="0031624D"/>
    <w:rsid w:val="00320461"/>
    <w:rsid w:val="003267F6"/>
    <w:rsid w:val="00326F0B"/>
    <w:rsid w:val="003331CE"/>
    <w:rsid w:val="0033624A"/>
    <w:rsid w:val="003373A5"/>
    <w:rsid w:val="00337826"/>
    <w:rsid w:val="003407CA"/>
    <w:rsid w:val="0034128A"/>
    <w:rsid w:val="0034324D"/>
    <w:rsid w:val="00351B41"/>
    <w:rsid w:val="0035329F"/>
    <w:rsid w:val="00355617"/>
    <w:rsid w:val="0036459B"/>
    <w:rsid w:val="00365D51"/>
    <w:rsid w:val="00376EF4"/>
    <w:rsid w:val="00377858"/>
    <w:rsid w:val="0038176E"/>
    <w:rsid w:val="003904F0"/>
    <w:rsid w:val="00391302"/>
    <w:rsid w:val="00394E89"/>
    <w:rsid w:val="00395DB4"/>
    <w:rsid w:val="003975C9"/>
    <w:rsid w:val="003A3499"/>
    <w:rsid w:val="003B294A"/>
    <w:rsid w:val="003B359D"/>
    <w:rsid w:val="003B43EC"/>
    <w:rsid w:val="003C3210"/>
    <w:rsid w:val="003C5118"/>
    <w:rsid w:val="003C5EEA"/>
    <w:rsid w:val="003C76D8"/>
    <w:rsid w:val="003C79B3"/>
    <w:rsid w:val="003C7CB6"/>
    <w:rsid w:val="003D7D61"/>
    <w:rsid w:val="003F3D5D"/>
    <w:rsid w:val="00407FF5"/>
    <w:rsid w:val="00413B86"/>
    <w:rsid w:val="00416241"/>
    <w:rsid w:val="0042210F"/>
    <w:rsid w:val="00422388"/>
    <w:rsid w:val="004334BF"/>
    <w:rsid w:val="004408A1"/>
    <w:rsid w:val="00442E5B"/>
    <w:rsid w:val="0044379B"/>
    <w:rsid w:val="00444C68"/>
    <w:rsid w:val="00445D50"/>
    <w:rsid w:val="00446C81"/>
    <w:rsid w:val="00453538"/>
    <w:rsid w:val="004542B7"/>
    <w:rsid w:val="004603A2"/>
    <w:rsid w:val="00460C3F"/>
    <w:rsid w:val="00462508"/>
    <w:rsid w:val="004645A1"/>
    <w:rsid w:val="004669F0"/>
    <w:rsid w:val="00466E64"/>
    <w:rsid w:val="0047687B"/>
    <w:rsid w:val="004800BE"/>
    <w:rsid w:val="00481CAC"/>
    <w:rsid w:val="0048293F"/>
    <w:rsid w:val="00486088"/>
    <w:rsid w:val="00491828"/>
    <w:rsid w:val="00492FA8"/>
    <w:rsid w:val="00493670"/>
    <w:rsid w:val="00493FA5"/>
    <w:rsid w:val="004A1BDD"/>
    <w:rsid w:val="004A653F"/>
    <w:rsid w:val="004A78CF"/>
    <w:rsid w:val="004B1E15"/>
    <w:rsid w:val="004B2367"/>
    <w:rsid w:val="004B3611"/>
    <w:rsid w:val="004B381D"/>
    <w:rsid w:val="004B7249"/>
    <w:rsid w:val="004B79C4"/>
    <w:rsid w:val="004C0ACC"/>
    <w:rsid w:val="004C2318"/>
    <w:rsid w:val="004C265C"/>
    <w:rsid w:val="004C6EDC"/>
    <w:rsid w:val="004C71F5"/>
    <w:rsid w:val="004D35EE"/>
    <w:rsid w:val="004D394A"/>
    <w:rsid w:val="004D41DC"/>
    <w:rsid w:val="004E0844"/>
    <w:rsid w:val="004E139C"/>
    <w:rsid w:val="004E19D7"/>
    <w:rsid w:val="004E2758"/>
    <w:rsid w:val="004F38DE"/>
    <w:rsid w:val="00504FBC"/>
    <w:rsid w:val="00511E5B"/>
    <w:rsid w:val="00517E88"/>
    <w:rsid w:val="00521854"/>
    <w:rsid w:val="00532AFB"/>
    <w:rsid w:val="005349D1"/>
    <w:rsid w:val="005363CA"/>
    <w:rsid w:val="00536DD6"/>
    <w:rsid w:val="00537214"/>
    <w:rsid w:val="005412E0"/>
    <w:rsid w:val="00542F58"/>
    <w:rsid w:val="00544C6D"/>
    <w:rsid w:val="00544D80"/>
    <w:rsid w:val="00545423"/>
    <w:rsid w:val="005475C2"/>
    <w:rsid w:val="00547E71"/>
    <w:rsid w:val="00552DCD"/>
    <w:rsid w:val="00553366"/>
    <w:rsid w:val="00556887"/>
    <w:rsid w:val="00560938"/>
    <w:rsid w:val="00563447"/>
    <w:rsid w:val="005645E4"/>
    <w:rsid w:val="00565462"/>
    <w:rsid w:val="005668D0"/>
    <w:rsid w:val="00567366"/>
    <w:rsid w:val="00572CCD"/>
    <w:rsid w:val="0057440A"/>
    <w:rsid w:val="0057455F"/>
    <w:rsid w:val="00580B63"/>
    <w:rsid w:val="00581A12"/>
    <w:rsid w:val="00582695"/>
    <w:rsid w:val="005832EC"/>
    <w:rsid w:val="00591376"/>
    <w:rsid w:val="00591611"/>
    <w:rsid w:val="00592C3E"/>
    <w:rsid w:val="00594DA6"/>
    <w:rsid w:val="00596449"/>
    <w:rsid w:val="0059665A"/>
    <w:rsid w:val="005A3E28"/>
    <w:rsid w:val="005A5B36"/>
    <w:rsid w:val="005A71AD"/>
    <w:rsid w:val="005A7F1B"/>
    <w:rsid w:val="005B206B"/>
    <w:rsid w:val="005B227F"/>
    <w:rsid w:val="005B59ED"/>
    <w:rsid w:val="005B5C5A"/>
    <w:rsid w:val="005C26C1"/>
    <w:rsid w:val="005C2852"/>
    <w:rsid w:val="005C751F"/>
    <w:rsid w:val="005D14AA"/>
    <w:rsid w:val="005D2B8A"/>
    <w:rsid w:val="005D2C37"/>
    <w:rsid w:val="005D7287"/>
    <w:rsid w:val="005D7D1C"/>
    <w:rsid w:val="005E2AC7"/>
    <w:rsid w:val="005E2BFD"/>
    <w:rsid w:val="005E5884"/>
    <w:rsid w:val="005F0355"/>
    <w:rsid w:val="005F5E43"/>
    <w:rsid w:val="005F69D0"/>
    <w:rsid w:val="005F70F1"/>
    <w:rsid w:val="00602519"/>
    <w:rsid w:val="00602816"/>
    <w:rsid w:val="00606108"/>
    <w:rsid w:val="00613326"/>
    <w:rsid w:val="00617E59"/>
    <w:rsid w:val="006201FC"/>
    <w:rsid w:val="00620ADD"/>
    <w:rsid w:val="00623A2D"/>
    <w:rsid w:val="0063269D"/>
    <w:rsid w:val="00633BAA"/>
    <w:rsid w:val="00640EF2"/>
    <w:rsid w:val="006420DE"/>
    <w:rsid w:val="00645B18"/>
    <w:rsid w:val="0064718C"/>
    <w:rsid w:val="0065049B"/>
    <w:rsid w:val="00650D73"/>
    <w:rsid w:val="00651509"/>
    <w:rsid w:val="006558EE"/>
    <w:rsid w:val="00657231"/>
    <w:rsid w:val="00660459"/>
    <w:rsid w:val="00661110"/>
    <w:rsid w:val="006618D8"/>
    <w:rsid w:val="00661C9A"/>
    <w:rsid w:val="00667AA4"/>
    <w:rsid w:val="00667FBC"/>
    <w:rsid w:val="00671698"/>
    <w:rsid w:val="00675090"/>
    <w:rsid w:val="006816CF"/>
    <w:rsid w:val="00682FEE"/>
    <w:rsid w:val="00685698"/>
    <w:rsid w:val="00686520"/>
    <w:rsid w:val="00690FDA"/>
    <w:rsid w:val="0069343E"/>
    <w:rsid w:val="0069571A"/>
    <w:rsid w:val="00696E15"/>
    <w:rsid w:val="006A0BB9"/>
    <w:rsid w:val="006B0EAC"/>
    <w:rsid w:val="006B12FA"/>
    <w:rsid w:val="006B461E"/>
    <w:rsid w:val="006B62EC"/>
    <w:rsid w:val="006C3C21"/>
    <w:rsid w:val="006C7A31"/>
    <w:rsid w:val="006D5942"/>
    <w:rsid w:val="006D7983"/>
    <w:rsid w:val="006E22BD"/>
    <w:rsid w:val="006E2EEF"/>
    <w:rsid w:val="006E3CCF"/>
    <w:rsid w:val="006E4C9A"/>
    <w:rsid w:val="006E654E"/>
    <w:rsid w:val="006E7292"/>
    <w:rsid w:val="006E731A"/>
    <w:rsid w:val="006F1E99"/>
    <w:rsid w:val="006F4442"/>
    <w:rsid w:val="006F4C28"/>
    <w:rsid w:val="006F502A"/>
    <w:rsid w:val="00702214"/>
    <w:rsid w:val="0070364E"/>
    <w:rsid w:val="00705CD8"/>
    <w:rsid w:val="007104E8"/>
    <w:rsid w:val="00713F5D"/>
    <w:rsid w:val="007156FC"/>
    <w:rsid w:val="00716942"/>
    <w:rsid w:val="007173E9"/>
    <w:rsid w:val="0072046F"/>
    <w:rsid w:val="00723982"/>
    <w:rsid w:val="00727519"/>
    <w:rsid w:val="00727CA7"/>
    <w:rsid w:val="00732B36"/>
    <w:rsid w:val="0073431C"/>
    <w:rsid w:val="007375AE"/>
    <w:rsid w:val="00744630"/>
    <w:rsid w:val="00747A39"/>
    <w:rsid w:val="00750C06"/>
    <w:rsid w:val="00750D30"/>
    <w:rsid w:val="0075227E"/>
    <w:rsid w:val="00756628"/>
    <w:rsid w:val="00762135"/>
    <w:rsid w:val="00762D85"/>
    <w:rsid w:val="00763F8D"/>
    <w:rsid w:val="007656E7"/>
    <w:rsid w:val="007666A4"/>
    <w:rsid w:val="0077019D"/>
    <w:rsid w:val="00773365"/>
    <w:rsid w:val="00774C04"/>
    <w:rsid w:val="0077543E"/>
    <w:rsid w:val="00775C6E"/>
    <w:rsid w:val="00781624"/>
    <w:rsid w:val="00781E3C"/>
    <w:rsid w:val="007858BA"/>
    <w:rsid w:val="007A2ABA"/>
    <w:rsid w:val="007A3AEA"/>
    <w:rsid w:val="007A4DB5"/>
    <w:rsid w:val="007A7F97"/>
    <w:rsid w:val="007B291E"/>
    <w:rsid w:val="007B4F3E"/>
    <w:rsid w:val="007B5EEF"/>
    <w:rsid w:val="007B7197"/>
    <w:rsid w:val="007C0DCB"/>
    <w:rsid w:val="007C151C"/>
    <w:rsid w:val="007C2F4C"/>
    <w:rsid w:val="007C6CD0"/>
    <w:rsid w:val="007D0C7B"/>
    <w:rsid w:val="007D4407"/>
    <w:rsid w:val="007D6BC4"/>
    <w:rsid w:val="007E1AEE"/>
    <w:rsid w:val="007F09F6"/>
    <w:rsid w:val="007F2085"/>
    <w:rsid w:val="007F2E27"/>
    <w:rsid w:val="007F72FF"/>
    <w:rsid w:val="007F7B5E"/>
    <w:rsid w:val="00803518"/>
    <w:rsid w:val="008056E9"/>
    <w:rsid w:val="0081049F"/>
    <w:rsid w:val="00810C70"/>
    <w:rsid w:val="00810DA0"/>
    <w:rsid w:val="00812414"/>
    <w:rsid w:val="00812FB4"/>
    <w:rsid w:val="00814632"/>
    <w:rsid w:val="0082127B"/>
    <w:rsid w:val="00826966"/>
    <w:rsid w:val="00827A40"/>
    <w:rsid w:val="00844F48"/>
    <w:rsid w:val="008455C2"/>
    <w:rsid w:val="00846E45"/>
    <w:rsid w:val="00853E60"/>
    <w:rsid w:val="00857C94"/>
    <w:rsid w:val="00864035"/>
    <w:rsid w:val="008657CE"/>
    <w:rsid w:val="00866873"/>
    <w:rsid w:val="008723BC"/>
    <w:rsid w:val="00875C45"/>
    <w:rsid w:val="008763F4"/>
    <w:rsid w:val="00883A10"/>
    <w:rsid w:val="008849EA"/>
    <w:rsid w:val="0089030E"/>
    <w:rsid w:val="00891FE8"/>
    <w:rsid w:val="008A21AF"/>
    <w:rsid w:val="008B2F00"/>
    <w:rsid w:val="008C35D4"/>
    <w:rsid w:val="008C436D"/>
    <w:rsid w:val="008C50F7"/>
    <w:rsid w:val="008D05AF"/>
    <w:rsid w:val="008D16ED"/>
    <w:rsid w:val="008D2A6B"/>
    <w:rsid w:val="008D49A5"/>
    <w:rsid w:val="008E0B66"/>
    <w:rsid w:val="008E172D"/>
    <w:rsid w:val="008F234F"/>
    <w:rsid w:val="009025AD"/>
    <w:rsid w:val="00902730"/>
    <w:rsid w:val="00905614"/>
    <w:rsid w:val="009065EA"/>
    <w:rsid w:val="00906C9F"/>
    <w:rsid w:val="00906D29"/>
    <w:rsid w:val="00913FB4"/>
    <w:rsid w:val="00914133"/>
    <w:rsid w:val="00917F59"/>
    <w:rsid w:val="009212BD"/>
    <w:rsid w:val="00921577"/>
    <w:rsid w:val="00924096"/>
    <w:rsid w:val="00924647"/>
    <w:rsid w:val="009259E1"/>
    <w:rsid w:val="00937A38"/>
    <w:rsid w:val="0094090A"/>
    <w:rsid w:val="0095188F"/>
    <w:rsid w:val="00952652"/>
    <w:rsid w:val="009547EB"/>
    <w:rsid w:val="00954AF2"/>
    <w:rsid w:val="009550A0"/>
    <w:rsid w:val="00956020"/>
    <w:rsid w:val="00960575"/>
    <w:rsid w:val="00960C64"/>
    <w:rsid w:val="00960CF0"/>
    <w:rsid w:val="00962251"/>
    <w:rsid w:val="00963D4F"/>
    <w:rsid w:val="009701CE"/>
    <w:rsid w:val="009706E0"/>
    <w:rsid w:val="0097218E"/>
    <w:rsid w:val="00980425"/>
    <w:rsid w:val="00983AEE"/>
    <w:rsid w:val="00991C69"/>
    <w:rsid w:val="009923C0"/>
    <w:rsid w:val="009964D5"/>
    <w:rsid w:val="00997DBC"/>
    <w:rsid w:val="009A1905"/>
    <w:rsid w:val="009A4F40"/>
    <w:rsid w:val="009A5FE1"/>
    <w:rsid w:val="009A7B2E"/>
    <w:rsid w:val="009B78FE"/>
    <w:rsid w:val="009C2AC2"/>
    <w:rsid w:val="009C3521"/>
    <w:rsid w:val="009C4461"/>
    <w:rsid w:val="009C6657"/>
    <w:rsid w:val="009C6B5A"/>
    <w:rsid w:val="009D43CB"/>
    <w:rsid w:val="009D5707"/>
    <w:rsid w:val="009D7745"/>
    <w:rsid w:val="009E097D"/>
    <w:rsid w:val="009E2F4A"/>
    <w:rsid w:val="009E7E6E"/>
    <w:rsid w:val="009E7EB7"/>
    <w:rsid w:val="009F5729"/>
    <w:rsid w:val="009F7591"/>
    <w:rsid w:val="00A064B5"/>
    <w:rsid w:val="00A07E67"/>
    <w:rsid w:val="00A11587"/>
    <w:rsid w:val="00A25C10"/>
    <w:rsid w:val="00A31F72"/>
    <w:rsid w:val="00A33863"/>
    <w:rsid w:val="00A371B2"/>
    <w:rsid w:val="00A41FC6"/>
    <w:rsid w:val="00A44B1B"/>
    <w:rsid w:val="00A4583A"/>
    <w:rsid w:val="00A4627D"/>
    <w:rsid w:val="00A46EBA"/>
    <w:rsid w:val="00A5495D"/>
    <w:rsid w:val="00A54B3A"/>
    <w:rsid w:val="00A60856"/>
    <w:rsid w:val="00A651A8"/>
    <w:rsid w:val="00A70D9D"/>
    <w:rsid w:val="00A7548F"/>
    <w:rsid w:val="00A76146"/>
    <w:rsid w:val="00A81673"/>
    <w:rsid w:val="00A83532"/>
    <w:rsid w:val="00A907CA"/>
    <w:rsid w:val="00A90EA6"/>
    <w:rsid w:val="00A96965"/>
    <w:rsid w:val="00AA2953"/>
    <w:rsid w:val="00AA42DE"/>
    <w:rsid w:val="00AB1C21"/>
    <w:rsid w:val="00AB5744"/>
    <w:rsid w:val="00AB5C6E"/>
    <w:rsid w:val="00AB7E5D"/>
    <w:rsid w:val="00AC15B7"/>
    <w:rsid w:val="00AC367F"/>
    <w:rsid w:val="00AC4F71"/>
    <w:rsid w:val="00AD023C"/>
    <w:rsid w:val="00AD21ED"/>
    <w:rsid w:val="00AD2E8A"/>
    <w:rsid w:val="00AD5283"/>
    <w:rsid w:val="00AD75D4"/>
    <w:rsid w:val="00AE129D"/>
    <w:rsid w:val="00AE4214"/>
    <w:rsid w:val="00AF0FCD"/>
    <w:rsid w:val="00AF195B"/>
    <w:rsid w:val="00AF5FF0"/>
    <w:rsid w:val="00B00846"/>
    <w:rsid w:val="00B0456A"/>
    <w:rsid w:val="00B10883"/>
    <w:rsid w:val="00B206A8"/>
    <w:rsid w:val="00B27341"/>
    <w:rsid w:val="00B332E4"/>
    <w:rsid w:val="00B365DA"/>
    <w:rsid w:val="00B408D4"/>
    <w:rsid w:val="00B52B01"/>
    <w:rsid w:val="00B53CCE"/>
    <w:rsid w:val="00B56887"/>
    <w:rsid w:val="00B648FD"/>
    <w:rsid w:val="00B6690B"/>
    <w:rsid w:val="00B7545C"/>
    <w:rsid w:val="00B76E2F"/>
    <w:rsid w:val="00B775D7"/>
    <w:rsid w:val="00B806A2"/>
    <w:rsid w:val="00B8656E"/>
    <w:rsid w:val="00B92AEC"/>
    <w:rsid w:val="00B957E6"/>
    <w:rsid w:val="00B95B82"/>
    <w:rsid w:val="00B96AC8"/>
    <w:rsid w:val="00B97626"/>
    <w:rsid w:val="00BA0E81"/>
    <w:rsid w:val="00BA5564"/>
    <w:rsid w:val="00BA5653"/>
    <w:rsid w:val="00BA6913"/>
    <w:rsid w:val="00BB035E"/>
    <w:rsid w:val="00BB0B3B"/>
    <w:rsid w:val="00BB0D2B"/>
    <w:rsid w:val="00BC2085"/>
    <w:rsid w:val="00BC53AC"/>
    <w:rsid w:val="00BC7111"/>
    <w:rsid w:val="00BD0B43"/>
    <w:rsid w:val="00BD1590"/>
    <w:rsid w:val="00BD3903"/>
    <w:rsid w:val="00BD401A"/>
    <w:rsid w:val="00BE0D92"/>
    <w:rsid w:val="00BE1A6E"/>
    <w:rsid w:val="00BE4685"/>
    <w:rsid w:val="00BE6035"/>
    <w:rsid w:val="00BF4778"/>
    <w:rsid w:val="00BF7136"/>
    <w:rsid w:val="00C00112"/>
    <w:rsid w:val="00C00694"/>
    <w:rsid w:val="00C02388"/>
    <w:rsid w:val="00C12DB9"/>
    <w:rsid w:val="00C132E4"/>
    <w:rsid w:val="00C13C4A"/>
    <w:rsid w:val="00C162AD"/>
    <w:rsid w:val="00C17C1B"/>
    <w:rsid w:val="00C17D6F"/>
    <w:rsid w:val="00C306FF"/>
    <w:rsid w:val="00C30EA2"/>
    <w:rsid w:val="00C31FDB"/>
    <w:rsid w:val="00C3325F"/>
    <w:rsid w:val="00C359CF"/>
    <w:rsid w:val="00C370BB"/>
    <w:rsid w:val="00C415B8"/>
    <w:rsid w:val="00C4285E"/>
    <w:rsid w:val="00C460DB"/>
    <w:rsid w:val="00C50CEC"/>
    <w:rsid w:val="00C524CD"/>
    <w:rsid w:val="00C538D1"/>
    <w:rsid w:val="00C607FB"/>
    <w:rsid w:val="00C71D6D"/>
    <w:rsid w:val="00C76EE0"/>
    <w:rsid w:val="00C810B8"/>
    <w:rsid w:val="00C81CA7"/>
    <w:rsid w:val="00C81D38"/>
    <w:rsid w:val="00C8330C"/>
    <w:rsid w:val="00C8356B"/>
    <w:rsid w:val="00C85A7E"/>
    <w:rsid w:val="00C85BFA"/>
    <w:rsid w:val="00C85EFE"/>
    <w:rsid w:val="00C90430"/>
    <w:rsid w:val="00C934DE"/>
    <w:rsid w:val="00C93CB2"/>
    <w:rsid w:val="00C95E42"/>
    <w:rsid w:val="00C973AF"/>
    <w:rsid w:val="00CA13A3"/>
    <w:rsid w:val="00CA2C72"/>
    <w:rsid w:val="00CA51AF"/>
    <w:rsid w:val="00CA5CB1"/>
    <w:rsid w:val="00CB05F5"/>
    <w:rsid w:val="00CB3AC4"/>
    <w:rsid w:val="00CB78AC"/>
    <w:rsid w:val="00CC1FDD"/>
    <w:rsid w:val="00CC2BFA"/>
    <w:rsid w:val="00CC4492"/>
    <w:rsid w:val="00CC4566"/>
    <w:rsid w:val="00CD2995"/>
    <w:rsid w:val="00CD467C"/>
    <w:rsid w:val="00CD5864"/>
    <w:rsid w:val="00CE599C"/>
    <w:rsid w:val="00CF0C1E"/>
    <w:rsid w:val="00CF3B51"/>
    <w:rsid w:val="00CF7805"/>
    <w:rsid w:val="00D007F8"/>
    <w:rsid w:val="00D0093E"/>
    <w:rsid w:val="00D02D6C"/>
    <w:rsid w:val="00D030C9"/>
    <w:rsid w:val="00D05A52"/>
    <w:rsid w:val="00D06148"/>
    <w:rsid w:val="00D06A4B"/>
    <w:rsid w:val="00D114C6"/>
    <w:rsid w:val="00D142D0"/>
    <w:rsid w:val="00D155AA"/>
    <w:rsid w:val="00D1617E"/>
    <w:rsid w:val="00D17B4C"/>
    <w:rsid w:val="00D23D90"/>
    <w:rsid w:val="00D2584D"/>
    <w:rsid w:val="00D26BF9"/>
    <w:rsid w:val="00D27436"/>
    <w:rsid w:val="00D3493F"/>
    <w:rsid w:val="00D34BE9"/>
    <w:rsid w:val="00D35879"/>
    <w:rsid w:val="00D41E01"/>
    <w:rsid w:val="00D43F38"/>
    <w:rsid w:val="00D4566E"/>
    <w:rsid w:val="00D47210"/>
    <w:rsid w:val="00D474E9"/>
    <w:rsid w:val="00D51249"/>
    <w:rsid w:val="00D51A6B"/>
    <w:rsid w:val="00D54217"/>
    <w:rsid w:val="00D5561B"/>
    <w:rsid w:val="00D56E0A"/>
    <w:rsid w:val="00D57D9D"/>
    <w:rsid w:val="00D62977"/>
    <w:rsid w:val="00D635A1"/>
    <w:rsid w:val="00D636B3"/>
    <w:rsid w:val="00D6411A"/>
    <w:rsid w:val="00D67881"/>
    <w:rsid w:val="00D67ABF"/>
    <w:rsid w:val="00D719E6"/>
    <w:rsid w:val="00D749E6"/>
    <w:rsid w:val="00D74FC3"/>
    <w:rsid w:val="00D76153"/>
    <w:rsid w:val="00D834E2"/>
    <w:rsid w:val="00D839E9"/>
    <w:rsid w:val="00D844EE"/>
    <w:rsid w:val="00D847F8"/>
    <w:rsid w:val="00D85471"/>
    <w:rsid w:val="00D90465"/>
    <w:rsid w:val="00D91687"/>
    <w:rsid w:val="00D9289B"/>
    <w:rsid w:val="00D92C72"/>
    <w:rsid w:val="00D95BF2"/>
    <w:rsid w:val="00DA3762"/>
    <w:rsid w:val="00DB1F1A"/>
    <w:rsid w:val="00DB6CD2"/>
    <w:rsid w:val="00DB7D74"/>
    <w:rsid w:val="00DC45B3"/>
    <w:rsid w:val="00DC65A4"/>
    <w:rsid w:val="00DC78D5"/>
    <w:rsid w:val="00DD16AF"/>
    <w:rsid w:val="00DD1A13"/>
    <w:rsid w:val="00DD346F"/>
    <w:rsid w:val="00DE45A2"/>
    <w:rsid w:val="00DE7EF8"/>
    <w:rsid w:val="00DF1141"/>
    <w:rsid w:val="00DF1C88"/>
    <w:rsid w:val="00DF3644"/>
    <w:rsid w:val="00DF3DF5"/>
    <w:rsid w:val="00DF63A6"/>
    <w:rsid w:val="00E029A4"/>
    <w:rsid w:val="00E04AF0"/>
    <w:rsid w:val="00E05355"/>
    <w:rsid w:val="00E07E91"/>
    <w:rsid w:val="00E100B1"/>
    <w:rsid w:val="00E10D9A"/>
    <w:rsid w:val="00E12FD3"/>
    <w:rsid w:val="00E13833"/>
    <w:rsid w:val="00E20C20"/>
    <w:rsid w:val="00E210EF"/>
    <w:rsid w:val="00E2176E"/>
    <w:rsid w:val="00E222B9"/>
    <w:rsid w:val="00E22AAE"/>
    <w:rsid w:val="00E22C19"/>
    <w:rsid w:val="00E23513"/>
    <w:rsid w:val="00E30229"/>
    <w:rsid w:val="00E30F73"/>
    <w:rsid w:val="00E37B98"/>
    <w:rsid w:val="00E406B4"/>
    <w:rsid w:val="00E40EAA"/>
    <w:rsid w:val="00E43F3A"/>
    <w:rsid w:val="00E45B15"/>
    <w:rsid w:val="00E559D6"/>
    <w:rsid w:val="00E612B6"/>
    <w:rsid w:val="00E63CEF"/>
    <w:rsid w:val="00E65D5E"/>
    <w:rsid w:val="00E67C6B"/>
    <w:rsid w:val="00E707D9"/>
    <w:rsid w:val="00E7436E"/>
    <w:rsid w:val="00E7569C"/>
    <w:rsid w:val="00E76516"/>
    <w:rsid w:val="00E778FE"/>
    <w:rsid w:val="00E92BCF"/>
    <w:rsid w:val="00E93B2D"/>
    <w:rsid w:val="00EA1562"/>
    <w:rsid w:val="00EA5ABE"/>
    <w:rsid w:val="00EA68CE"/>
    <w:rsid w:val="00EA7E89"/>
    <w:rsid w:val="00EB0553"/>
    <w:rsid w:val="00EB09A0"/>
    <w:rsid w:val="00EB1325"/>
    <w:rsid w:val="00EB1C45"/>
    <w:rsid w:val="00EB51EB"/>
    <w:rsid w:val="00EB564C"/>
    <w:rsid w:val="00EC6531"/>
    <w:rsid w:val="00EC677A"/>
    <w:rsid w:val="00ED5EE0"/>
    <w:rsid w:val="00EE55EA"/>
    <w:rsid w:val="00EF284E"/>
    <w:rsid w:val="00EF54A1"/>
    <w:rsid w:val="00F0426B"/>
    <w:rsid w:val="00F10E7D"/>
    <w:rsid w:val="00F20A35"/>
    <w:rsid w:val="00F22FFA"/>
    <w:rsid w:val="00F25445"/>
    <w:rsid w:val="00F322A8"/>
    <w:rsid w:val="00F336EA"/>
    <w:rsid w:val="00F3436F"/>
    <w:rsid w:val="00F45927"/>
    <w:rsid w:val="00F65D4B"/>
    <w:rsid w:val="00F7577A"/>
    <w:rsid w:val="00F75C23"/>
    <w:rsid w:val="00F771BD"/>
    <w:rsid w:val="00F77FAA"/>
    <w:rsid w:val="00F83EDB"/>
    <w:rsid w:val="00F85133"/>
    <w:rsid w:val="00F91619"/>
    <w:rsid w:val="00F93094"/>
    <w:rsid w:val="00F9400E"/>
    <w:rsid w:val="00F943AE"/>
    <w:rsid w:val="00F9538B"/>
    <w:rsid w:val="00FA1C07"/>
    <w:rsid w:val="00FA48E3"/>
    <w:rsid w:val="00FA4E88"/>
    <w:rsid w:val="00FA5108"/>
    <w:rsid w:val="00FA7368"/>
    <w:rsid w:val="00FB1EE3"/>
    <w:rsid w:val="00FB2CBD"/>
    <w:rsid w:val="00FB54DD"/>
    <w:rsid w:val="00FB6A97"/>
    <w:rsid w:val="00FB7DFE"/>
    <w:rsid w:val="00FC01A6"/>
    <w:rsid w:val="00FC1D1A"/>
    <w:rsid w:val="00FD1617"/>
    <w:rsid w:val="00FD36E3"/>
    <w:rsid w:val="00FD6C51"/>
    <w:rsid w:val="00FE17C0"/>
    <w:rsid w:val="00FE2553"/>
    <w:rsid w:val="00FE3E19"/>
    <w:rsid w:val="00FE67EE"/>
    <w:rsid w:val="00FF1275"/>
    <w:rsid w:val="00FF1AF6"/>
    <w:rsid w:val="00FF4725"/>
    <w:rsid w:val="00FF799B"/>
    <w:rsid w:val="025F5D87"/>
    <w:rsid w:val="0299FD15"/>
    <w:rsid w:val="04701443"/>
    <w:rsid w:val="0511C647"/>
    <w:rsid w:val="05AD636D"/>
    <w:rsid w:val="05F71375"/>
    <w:rsid w:val="06952279"/>
    <w:rsid w:val="06A14FE9"/>
    <w:rsid w:val="075D919C"/>
    <w:rsid w:val="09A0778D"/>
    <w:rsid w:val="0BB99963"/>
    <w:rsid w:val="0D7EE2B5"/>
    <w:rsid w:val="0F68A381"/>
    <w:rsid w:val="10CA914E"/>
    <w:rsid w:val="17DFC50B"/>
    <w:rsid w:val="18C4AFFF"/>
    <w:rsid w:val="18D4A704"/>
    <w:rsid w:val="192EE903"/>
    <w:rsid w:val="193F8358"/>
    <w:rsid w:val="198CBBF4"/>
    <w:rsid w:val="19EB84A9"/>
    <w:rsid w:val="1ABF5047"/>
    <w:rsid w:val="1E9EBC66"/>
    <w:rsid w:val="1F2F887C"/>
    <w:rsid w:val="21AB7199"/>
    <w:rsid w:val="21B40F02"/>
    <w:rsid w:val="26A07E35"/>
    <w:rsid w:val="26C8A365"/>
    <w:rsid w:val="27B4041F"/>
    <w:rsid w:val="285A2FCE"/>
    <w:rsid w:val="289C85E7"/>
    <w:rsid w:val="2B31427B"/>
    <w:rsid w:val="2DD817A3"/>
    <w:rsid w:val="2E63DBF8"/>
    <w:rsid w:val="2EB0DFDE"/>
    <w:rsid w:val="30430990"/>
    <w:rsid w:val="3065686A"/>
    <w:rsid w:val="31E0C596"/>
    <w:rsid w:val="31E880A0"/>
    <w:rsid w:val="35407814"/>
    <w:rsid w:val="359BB25D"/>
    <w:rsid w:val="35ED9494"/>
    <w:rsid w:val="3822C758"/>
    <w:rsid w:val="39253556"/>
    <w:rsid w:val="3B569158"/>
    <w:rsid w:val="3B969479"/>
    <w:rsid w:val="3BF4315F"/>
    <w:rsid w:val="3C5F734A"/>
    <w:rsid w:val="3D5C8489"/>
    <w:rsid w:val="3DA9FC2B"/>
    <w:rsid w:val="3F2A5832"/>
    <w:rsid w:val="3F8E36B9"/>
    <w:rsid w:val="400CFBAA"/>
    <w:rsid w:val="40822ECA"/>
    <w:rsid w:val="40EB388F"/>
    <w:rsid w:val="434B459F"/>
    <w:rsid w:val="452491FA"/>
    <w:rsid w:val="45CB2F11"/>
    <w:rsid w:val="481F9735"/>
    <w:rsid w:val="4898828C"/>
    <w:rsid w:val="4A7E9097"/>
    <w:rsid w:val="4AABB33F"/>
    <w:rsid w:val="4B80735B"/>
    <w:rsid w:val="4B8763C7"/>
    <w:rsid w:val="4CC5E517"/>
    <w:rsid w:val="4E4A3F4A"/>
    <w:rsid w:val="4E7EED2B"/>
    <w:rsid w:val="503A1C05"/>
    <w:rsid w:val="5085353A"/>
    <w:rsid w:val="50FAF5CD"/>
    <w:rsid w:val="5107A545"/>
    <w:rsid w:val="539B5C98"/>
    <w:rsid w:val="53BCD5FC"/>
    <w:rsid w:val="561BB00C"/>
    <w:rsid w:val="562B0EB5"/>
    <w:rsid w:val="56CB782F"/>
    <w:rsid w:val="58968F9F"/>
    <w:rsid w:val="5A203C62"/>
    <w:rsid w:val="5B0C0F44"/>
    <w:rsid w:val="5B285E76"/>
    <w:rsid w:val="5CA7DFA5"/>
    <w:rsid w:val="610AA9C3"/>
    <w:rsid w:val="62122C17"/>
    <w:rsid w:val="64768224"/>
    <w:rsid w:val="6715BCB8"/>
    <w:rsid w:val="685DDB9C"/>
    <w:rsid w:val="69300F34"/>
    <w:rsid w:val="6A4A28D0"/>
    <w:rsid w:val="6BD824DA"/>
    <w:rsid w:val="6C0A8CC9"/>
    <w:rsid w:val="6DC3A71D"/>
    <w:rsid w:val="6DE2539B"/>
    <w:rsid w:val="6ED979CE"/>
    <w:rsid w:val="701ADF73"/>
    <w:rsid w:val="709802F6"/>
    <w:rsid w:val="73977FAA"/>
    <w:rsid w:val="7448E9FF"/>
    <w:rsid w:val="75F7CAC5"/>
    <w:rsid w:val="76996EA1"/>
    <w:rsid w:val="777518A4"/>
    <w:rsid w:val="790D213E"/>
    <w:rsid w:val="7BDD7274"/>
    <w:rsid w:val="7EEB2E7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645A1"/>
    <w:rPr>
      <w:rFonts w:ascii="Amnesty Trade Gothic" w:hAnsi="Amnesty Trade Gothic"/>
      <w:color w:val="000000"/>
      <w:sz w:val="18"/>
      <w:szCs w:val="24"/>
      <w:lang w:eastAsia="ar-SA"/>
    </w:rPr>
  </w:style>
  <w:style w:type="character" w:styleId="Mention">
    <w:name w:val="Mention"/>
    <w:basedOn w:val="DefaultParagraphFont"/>
    <w:uiPriority w:val="99"/>
    <w:unhideWhenUsed/>
    <w:rsid w:val="00A33863"/>
    <w:rPr>
      <w:color w:val="2B579A"/>
      <w:shd w:val="clear" w:color="auto" w:fill="E1DFDD"/>
    </w:rPr>
  </w:style>
  <w:style w:type="character" w:customStyle="1" w:styleId="CommentTextChar">
    <w:name w:val="Comment Text Char"/>
    <w:basedOn w:val="DefaultParagraphFont"/>
    <w:link w:val="CommentText"/>
    <w:semiHidden/>
    <w:rsid w:val="000B33C0"/>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4346">
      <w:bodyDiv w:val="1"/>
      <w:marLeft w:val="0"/>
      <w:marRight w:val="0"/>
      <w:marTop w:val="0"/>
      <w:marBottom w:val="0"/>
      <w:divBdr>
        <w:top w:val="none" w:sz="0" w:space="0" w:color="auto"/>
        <w:left w:val="none" w:sz="0" w:space="0" w:color="auto"/>
        <w:bottom w:val="none" w:sz="0" w:space="0" w:color="auto"/>
        <w:right w:val="none" w:sz="0" w:space="0" w:color="auto"/>
      </w:divBdr>
    </w:div>
    <w:div w:id="284120611">
      <w:bodyDiv w:val="1"/>
      <w:marLeft w:val="0"/>
      <w:marRight w:val="0"/>
      <w:marTop w:val="0"/>
      <w:marBottom w:val="0"/>
      <w:divBdr>
        <w:top w:val="none" w:sz="0" w:space="0" w:color="auto"/>
        <w:left w:val="none" w:sz="0" w:space="0" w:color="auto"/>
        <w:bottom w:val="none" w:sz="0" w:space="0" w:color="auto"/>
        <w:right w:val="none" w:sz="0" w:space="0" w:color="auto"/>
      </w:divBdr>
    </w:div>
    <w:div w:id="1387870216">
      <w:bodyDiv w:val="1"/>
      <w:marLeft w:val="0"/>
      <w:marRight w:val="0"/>
      <w:marTop w:val="0"/>
      <w:marBottom w:val="0"/>
      <w:divBdr>
        <w:top w:val="none" w:sz="0" w:space="0" w:color="auto"/>
        <w:left w:val="none" w:sz="0" w:space="0" w:color="auto"/>
        <w:bottom w:val="none" w:sz="0" w:space="0" w:color="auto"/>
        <w:right w:val="none" w:sz="0" w:space="0" w:color="auto"/>
      </w:divBdr>
    </w:div>
    <w:div w:id="176561008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9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KANAL13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mnesty.org/en/latest/news/2024/03/azerbaijan-campaign-of-intimidation-against-independent-media-continues-with-raid-on-toplum-tv/" TargetMode="External"/><Relationship Id="rId4" Type="http://schemas.openxmlformats.org/officeDocument/2006/relationships/settings" Target="settings.xml"/><Relationship Id="rId9" Type="http://schemas.openxmlformats.org/officeDocument/2006/relationships/hyperlink" Target="http://dunyaninsesi.a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0552C-044C-4D33-BB70-1635E0E0E2B4}">
  <ds:schemaRefs>
    <ds:schemaRef ds:uri="http://schemas.openxmlformats.org/officeDocument/2006/bibliography"/>
  </ds:schemaRefs>
</ds:datastoreItem>
</file>

<file path=customXml/itemProps2.xml><?xml version="1.0" encoding="utf-8"?>
<ds:datastoreItem xmlns:ds="http://schemas.openxmlformats.org/officeDocument/2006/customXml" ds:itemID="{3B2AE055-1D69-4C04-BC39-C9E247246103}"/>
</file>

<file path=customXml/itemProps3.xml><?xml version="1.0" encoding="utf-8"?>
<ds:datastoreItem xmlns:ds="http://schemas.openxmlformats.org/officeDocument/2006/customXml" ds:itemID="{BC98EAD8-614D-4526-8218-BDF15DEBB166}"/>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2024-05-09T15:51:00Z</dcterms:created>
  <dcterms:modified xsi:type="dcterms:W3CDTF">2024-05-09T15:51:00Z</dcterms:modified>
</cp:coreProperties>
</file>